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7ce5" w14:textId="a317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ауылдық округ әкімдеріне кандидаттардың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2013 жылғы 05 шілдедегі № 326 қаулысы. Атырау облысының Әділет департаментінде 2013 жылғы 17 шілдеде № 2746 тіркелді. Күші жойылды - Құрманғазы аудандық әкімдігінің 2013 жылғы 13 тамыздағы № 393 қаулымен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Құрманғазы аудандық әкімдігінің 2013.08.13 № 393 қаулымен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Атырау облысы Құрманғазы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аудандық аумақтық сайлау комиссиясымен (келісім бойынша) бірлесіп, Құрманғазы ауданы бойынша ауылдық округ әкімдеріне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"Құрманғазы ауданы әкімі аппараты" мемлекеттік мекемесі осы қаулының Құрманғазы ауданы әкімідігінің интернет-ресурсында және жергілікті бұқаралық ақпарат құралдарына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Құрманғазы аудан әкімі аппаратының басшысы Н.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Баракатов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Құрманғазы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комиссиясының төрағасы                           А. Изжанов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шілде 2013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шілде № 326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ауылдық округ әкімдеріне кандидаттар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2991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"Смағұл Көшекбаев атындағы аудандық мәдениет үйі" коммуналдық мемлекеттік қазыналық кәсіпорыны" мемлекеттік кәсіпорынының алдыңғы алаңындағы стенд, Ганюшкин селосы, Абай көшесі, 50 үй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Әуезов атындағы орта мектебі" мемлекеттік мекемесінің алдыңғы алаңындағы стенд, Ганюшкин селосы, Школьная көшесі 1 үй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Бегалиев атындағы орта мектебі" мемлекеттік мекемесінің алдыңғы алаңындағы стенд, Ганюшкин селосы, Атырау көшесі, 10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