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ac7a7" w14:textId="0eac7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Жұмыс орындарының жалпы санының үш проценті мөлшерінде мүгедектер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Арыс қаласы әкімдігінің 2013 жылғы 24 шілдедегі № 348 қаулысы. Оңтүстік Қазақстан облысының әділет департаментімен 2013 жылғы 16 тамызда № 2355 болып тіркелді. Күшi жойылды - Оңтүстiк Қазақстан облысы Арыс қаласы әкiмдiгiнiң 2016 жылғы 29 сәуірдегі № 147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Күшi жойылды - Оңтүстiк Қазақстан облысы Арыс қаласы әкiмдiгiнiң 29.04.2016 № 147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"Халықты жұмыспен қамту туралы" 23 қаңтардағы 2001 жылғы Қазақстан Республикасының Заңының 7-бабының </w:t>
      </w:r>
      <w:r>
        <w:rPr>
          <w:rFonts w:ascii="Times New Roman"/>
          <w:b w:val="false"/>
          <w:i w:val="false"/>
          <w:color w:val="000000"/>
          <w:sz w:val="28"/>
        </w:rPr>
        <w:t>5-2)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 мүгедектерді әлеуметтік қорғау туралы" 13 сәуірдегі 2005 жылғы Қазақстан Республикасының Заңының 31-бабына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Арыс қаласының әкiмдiгi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Жұмыс орындарының жалпы санының үш процентi мөлшерiнде мүгедектер үшiн жұмыс орындарына квотасы белгiленсiн.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қала әкiмiнiң орынбасары Б.Ділдәбековке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 ресми жарияланғаннан кейін күнтiзбелiк он күн өткен соң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С.Ертай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