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670" w14:textId="d599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жылдарға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2013 жылғы 15 шілдедегі № 243 қаулысы. Оңтүстік Қазақстан облысының Әділет департаментінде 2013 жылғы 31 шілдеде № 2349 болып тіркелді. Қолданылу мерзімінің аяқталуына байланысты күші жойылды - (Оңтүстік Қазақстан облысы Кентау қаласы әкімдігінің 2014 жылғы 24 қаңтардағы № 01-3-1/371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қаласы әкімдігінің 24.01.2014 № 01-3-1/371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 бойынша 2012-2013 жылдарға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Қ.Қожағұловқа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 және 2012 жылдың 5 қазаннан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Б.Байсалов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бойынша 2012-2013 жылдарға арналған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3125"/>
        <w:gridCol w:w="2173"/>
        <w:gridCol w:w="2235"/>
        <w:gridCol w:w="4786"/>
      </w:tblGrid>
      <w:tr>
        <w:trPr>
          <w:trHeight w:val="405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себу мерзімдері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қазан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ақпан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