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3ea06" w14:textId="9f3ea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Түркістан қалалық мәслихатының 2012 жылғы 20 желтоқсандағы № 10/56-V "2013-2015 жылдарға арналған қалалық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Түркістан қалалық мәслихатының 2013 жылғы 12 желтоқсандағы № 21/119-V шешімі. Оңтүстік Қазақстан облысының әділет департаментімен 2013 жылғы 13 желтоқсанда № 2430 болып тіркелді. Қолданылу мерзімінің аяқталуына байланысты шешімнің күші жойылды - Оңтүстік Қазақстан облысы Түркістан қалалық мәслихатының 2014 жылғы 21 қаңтардағы № 01-10/15 хатымен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шешімнің күші жойылды - Оңтүстік Қазақстан облысы Түркістан қалалық мәслихатының 21.01.2014 № 01-10/15 хатымен.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109-бабының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 6 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Оңтүстік Қазақстан облыстық мәслихатының 2013 жылғы 10 желтоқсандағы № 21/187-V «Оңтүстік Қазақстан облыстық мәслихатының 2012 жылғы 7 желтоқсандағы № 9/71-V «2013-2015 жылдарға арналған облыстық бюджет туралы» шешіміне өзгерістер мен толықтырулар енгізу туралы» Нормативтік құқықтық актілерді мемлекеттік тіркеу тізілімінде № 2421 тіркелген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Түркістан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Түркістан қалалық мәслихатының 2012 жылғы 20 желтоқсандағы № 10/56-V «2013-2015 жылдарға арналған қалалық бюджет туралы» (Нормативтік құқықтық актілерді мемлекеттік тіркеу тізілімінде 2177 нөмірімен тіркелген, 2013 жылғы 12 қаңтардағы «Түркістан»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Түркістан қаласының 2013-2015 жылдарға арналған қалалық бюджеті тиісінше 1, 2 және 3-қосымшаларға сәйкес, оның ішінде 2013 жылға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кiрiстер – 18 009 708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2 181 586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8 187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64 022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түсiмдерi – 15 755 913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18 034 652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10 464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12 982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2 518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(профициті)– -35 408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35 408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12 982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2 518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24 944 мың теңге.».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2013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 сессиясының төрағасы      Е.Тәңірбергенов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 хатшысы                   Ғ.Рысбеков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Түркістан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12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21/119-V шешіміне № 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10/56-V шешіміне № 1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қалалық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6"/>
        <w:gridCol w:w="566"/>
        <w:gridCol w:w="702"/>
        <w:gridCol w:w="8208"/>
        <w:gridCol w:w="2038"/>
      </w:tblGrid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18 009 708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2 181 586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902 000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902 000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720 570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720 570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473 166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213 349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86 612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167 152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6 053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59 919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19 203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10 212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28 945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бизнесiне салық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1 559</w:t>
            </w:r>
          </w:p>
        </w:tc>
      </w:tr>
      <w:tr>
        <w:trPr>
          <w:trHeight w:val="24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4 656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4 656</w:t>
            </w:r>
          </w:p>
        </w:tc>
      </w:tr>
      <w:tr>
        <w:trPr>
          <w:trHeight w:val="75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мәндi iс-әрекеттердi жасағаны және (немесе) оған уәкiлеттiгi бар мемлекеттiк органдар немесе лауазымды адамдар құжаттар бергенi үшiн алынатын мiндеттi төлемдер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21 275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баж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21 275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8 187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меншiктен түсетiн кiрiстер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6 374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кәсiпорындардың таза кiрiсi бөлiгiнiң түсiмдерi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</w:t>
            </w:r>
          </w:p>
        </w:tc>
      </w:tr>
      <w:tr>
        <w:trPr>
          <w:trHeight w:val="24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меншiгiндегi мүлiктi жалға беруден түсетiн кiрiстер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5 559</w:t>
            </w:r>
          </w:p>
        </w:tc>
      </w:tr>
      <w:tr>
        <w:trPr>
          <w:trHeight w:val="103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қаржыландырылатын, сондай-ақ Қазақстан Республикасы Ұлттық Банкiнiң бюджетiнен (шығыстар сметасынан) ұсталатын және қаржыландырылатын мемлекеттiк мекемелер салатын айыппұлдар, өсiмпұлдар, санкциялар, өндiрiп алулар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</w:p>
        </w:tc>
      </w:tr>
      <w:tr>
        <w:trPr>
          <w:trHeight w:val="130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түсетiн түсiмдердi қоспағанда, мемлекеттiк бюджеттен қаржыландырылатын, сондай-ақ Қазақстан Республикасы Ұлттық Банкiнiң бюджетiнен (шығыстар сметасынан) ұсталатын және қаржыландырылатын мемлекеттiк мекемелер салатын айыппұлдар, өсiмпұлдар, санкциялар, өндiрiп алулар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1 631</w:t>
            </w:r>
          </w:p>
        </w:tc>
      </w:tr>
      <w:tr>
        <w:trPr>
          <w:trHeight w:val="24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1 631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Негiзгi капиталды сатудан түсетiн түсiмдер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64 022</w:t>
            </w:r>
          </w:p>
        </w:tc>
      </w:tr>
      <w:tr>
        <w:trPr>
          <w:trHeight w:val="24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64 022</w:t>
            </w:r>
          </w:p>
        </w:tc>
      </w:tr>
      <w:tr>
        <w:trPr>
          <w:trHeight w:val="25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64 022</w:t>
            </w:r>
          </w:p>
        </w:tc>
      </w:tr>
      <w:tr>
        <w:trPr>
          <w:trHeight w:val="24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Трансферттердiң түсiмi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15 755 913</w:t>
            </w:r>
          </w:p>
        </w:tc>
      </w:tr>
      <w:tr>
        <w:trPr>
          <w:trHeight w:val="49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15 755 913</w:t>
            </w:r>
          </w:p>
        </w:tc>
      </w:tr>
      <w:tr>
        <w:trPr>
          <w:trHeight w:val="24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15 755 913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0"/>
        <w:gridCol w:w="509"/>
        <w:gridCol w:w="651"/>
        <w:gridCol w:w="671"/>
        <w:gridCol w:w="7569"/>
        <w:gridCol w:w="2070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18 034 652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373 175</w:t>
            </w:r>
          </w:p>
        </w:tc>
      </w:tr>
      <w:tr>
        <w:trPr>
          <w:trHeight w:val="5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336 888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22 475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16 855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5 620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125 445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110 395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15 050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188 968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185 410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3 558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35 472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32 172</w:t>
            </w:r>
          </w:p>
        </w:tc>
      </w:tr>
      <w:tr>
        <w:trPr>
          <w:trHeight w:val="9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31 479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3 300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41 408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15 107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15 107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15 107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26 301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26 301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25 686</w:t>
            </w:r>
          </w:p>
        </w:tc>
      </w:tr>
      <w:tr>
        <w:trPr>
          <w:trHeight w:val="7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41 655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5 893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5 893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066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пен қауіпсіздік объектілерін салу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5 893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35 762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35 762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35 762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11 196 826</w:t>
            </w:r>
          </w:p>
        </w:tc>
      </w:tr>
      <w:tr>
        <w:trPr>
          <w:trHeight w:val="3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1 241 406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202 160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201 920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1 039 246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2 707</w:t>
            </w:r>
          </w:p>
        </w:tc>
      </w:tr>
      <w:tr>
        <w:trPr>
          <w:trHeight w:val="5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1 036 539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7 876 680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3 936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3 936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7 872 744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7 763 103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109 641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2 078 740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432 722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11 716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31 157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2 585</w:t>
            </w:r>
          </w:p>
        </w:tc>
      </w:tr>
      <w:tr>
        <w:trPr>
          <w:trHeight w:val="103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36 769</w:t>
            </w:r>
          </w:p>
        </w:tc>
      </w:tr>
      <w:tr>
        <w:trPr>
          <w:trHeight w:val="7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үйде оқытылатын мүгедек балаларды жабдықпен, бағдарламалық қамтыммен қамтамасыз ету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20 552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329 943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1 646 018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1 646 018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724 844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679 925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16 010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16 010</w:t>
            </w:r>
          </w:p>
        </w:tc>
      </w:tr>
      <w:tr>
        <w:trPr>
          <w:trHeight w:val="5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653 174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19 102</w:t>
            </w:r>
          </w:p>
        </w:tc>
      </w:tr>
      <w:tr>
        <w:trPr>
          <w:trHeight w:val="102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3 952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4 337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28 286</w:t>
            </w:r>
          </w:p>
        </w:tc>
      </w:tr>
      <w:tr>
        <w:trPr>
          <w:trHeight w:val="5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30 761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3 854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15 968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469 017</w:t>
            </w:r>
          </w:p>
        </w:tc>
      </w:tr>
      <w:tr>
        <w:trPr>
          <w:trHeight w:val="7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77 897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10 741</w:t>
            </w:r>
          </w:p>
        </w:tc>
      </w:tr>
      <w:tr>
        <w:trPr>
          <w:trHeight w:val="73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10 741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44 919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44 919</w:t>
            </w:r>
          </w:p>
        </w:tc>
      </w:tr>
      <w:tr>
        <w:trPr>
          <w:trHeight w:val="7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39 165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5 244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3 667 043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240 539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128 611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128 611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8 934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8 348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102 994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шаруашылық саласындағы мемлекеттік саясатты іске асыру бойынша қызметтер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57 382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8 979</w:t>
            </w:r>
          </w:p>
        </w:tc>
      </w:tr>
      <w:tr>
        <w:trPr>
          <w:trHeight w:val="7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 учаскелерiн алып қою, 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объектілеріне техникалық паспорттар дайындау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4 741</w:t>
            </w:r>
          </w:p>
        </w:tc>
      </w:tr>
      <w:tr>
        <w:trPr>
          <w:trHeight w:val="5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31 429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3 017 482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16 039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2 836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13 203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3 001 443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33 864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9 084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383 377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2 303 358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271 760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409 022</w:t>
            </w:r>
          </w:p>
        </w:tc>
      </w:tr>
      <w:tr>
        <w:trPr>
          <w:trHeight w:val="5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407 942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көшелерді жарықтандыру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64 605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92 994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 адамдарды жерлеу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4 269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246 074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1 040 008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116 365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76 774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76 774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39 591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39 591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777 417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99 427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86 308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4 113</w:t>
            </w:r>
          </w:p>
        </w:tc>
      </w:tr>
      <w:tr>
        <w:trPr>
          <w:trHeight w:val="72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9 006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677 990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және туризм объектілерін дамыту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677 990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107 573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89 762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83 801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5 961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17 811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7 811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38 653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9 535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8 335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5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19 883</w:t>
            </w:r>
          </w:p>
        </w:tc>
      </w:tr>
      <w:tr>
        <w:trPr>
          <w:trHeight w:val="7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12 164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іс-шараларды іске асыру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7 356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9 235</w:t>
            </w:r>
          </w:p>
        </w:tc>
      </w:tr>
      <w:tr>
        <w:trPr>
          <w:trHeight w:val="5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8 477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</w:tr>
      <w:tr>
        <w:trPr>
          <w:trHeight w:val="5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81 423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81 423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81 423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81 423</w:t>
            </w:r>
          </w:p>
        </w:tc>
      </w:tr>
      <w:tr>
        <w:trPr>
          <w:trHeight w:val="8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272 362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123 278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2 834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жөніндегі шараларды іске асыру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2 834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31 863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31 863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40 381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11 821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1 958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5 653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19 342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іс-шараларды жүргізу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48 200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45 790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2 410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149 084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149 084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149 084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36 517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36 517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23 747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23 129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12 770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12 570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216 790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213 952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213 952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213 311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 саласындағы өзге де қызметтер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2 838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2 838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2 672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93 820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11 782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11 782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11 482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82 038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14 017</w:t>
            </w:r>
          </w:p>
        </w:tc>
      </w:tr>
      <w:tr>
        <w:trPr>
          <w:trHeight w:val="7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және концессиялық жобалардың техникалық-экономикалық негіздемелерін әзірлеу және оған сараптама жүргізу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11 970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2 047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68 021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68 021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248 781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248 781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248 781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</w:t>
            </w:r>
          </w:p>
        </w:tc>
      </w:tr>
      <w:tr>
        <w:trPr>
          <w:trHeight w:val="7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247 947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10 464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12 982</w:t>
            </w:r>
          </w:p>
        </w:tc>
      </w:tr>
      <w:tr>
        <w:trPr>
          <w:trHeight w:val="7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12 982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12 982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12 982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12 982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кредиттердi өтеу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2 518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кредиттердi өтеу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2 518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кредиттердi өтеу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2 518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берiлген бюджеттiк кредиттердi өтеу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2 518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-35 408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35 408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12 982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12 982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12 982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2 518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2 518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2 518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2 518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2 518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24 944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24 944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24 944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Түркістан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12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21/119-V шешіміне № 2 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10/56-V шешіміне № 2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қалалық бюджет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9"/>
        <w:gridCol w:w="569"/>
        <w:gridCol w:w="708"/>
        <w:gridCol w:w="8021"/>
        <w:gridCol w:w="2213"/>
      </w:tblGrid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8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25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8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13 579 958</w:t>
            </w:r>
          </w:p>
        </w:tc>
      </w:tr>
      <w:tr>
        <w:trPr>
          <w:trHeight w:val="40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1 616 128</w:t>
            </w:r>
          </w:p>
        </w:tc>
      </w:tr>
      <w:tr>
        <w:trPr>
          <w:trHeight w:val="36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550 494</w:t>
            </w:r>
          </w:p>
        </w:tc>
      </w:tr>
      <w:tr>
        <w:trPr>
          <w:trHeight w:val="40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550 494</w:t>
            </w:r>
          </w:p>
        </w:tc>
      </w:tr>
      <w:tr>
        <w:trPr>
          <w:trHeight w:val="34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454 949</w:t>
            </w:r>
          </w:p>
        </w:tc>
      </w:tr>
      <w:tr>
        <w:trPr>
          <w:trHeight w:val="34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454 949</w:t>
            </w:r>
          </w:p>
        </w:tc>
      </w:tr>
      <w:tr>
        <w:trPr>
          <w:trHeight w:val="36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525 776</w:t>
            </w:r>
          </w:p>
        </w:tc>
      </w:tr>
      <w:tr>
        <w:trPr>
          <w:trHeight w:val="36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242 887</w:t>
            </w:r>
          </w:p>
        </w:tc>
      </w:tr>
      <w:tr>
        <w:trPr>
          <w:trHeight w:val="37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97 803</w:t>
            </w:r>
          </w:p>
        </w:tc>
      </w:tr>
      <w:tr>
        <w:trPr>
          <w:trHeight w:val="37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178 548</w:t>
            </w:r>
          </w:p>
        </w:tc>
      </w:tr>
      <w:tr>
        <w:trPr>
          <w:trHeight w:val="34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6 538</w:t>
            </w:r>
          </w:p>
        </w:tc>
      </w:tr>
      <w:tr>
        <w:trPr>
          <w:trHeight w:val="34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67 760</w:t>
            </w:r>
          </w:p>
        </w:tc>
      </w:tr>
      <w:tr>
        <w:trPr>
          <w:trHeight w:val="3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22 036</w:t>
            </w:r>
          </w:p>
        </w:tc>
      </w:tr>
      <w:tr>
        <w:trPr>
          <w:trHeight w:val="3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12 033</w:t>
            </w:r>
          </w:p>
        </w:tc>
      </w:tr>
      <w:tr>
        <w:trPr>
          <w:trHeight w:val="37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31 024</w:t>
            </w:r>
          </w:p>
        </w:tc>
      </w:tr>
      <w:tr>
        <w:trPr>
          <w:trHeight w:val="34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бизнесiне салық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2 667</w:t>
            </w:r>
          </w:p>
        </w:tc>
      </w:tr>
      <w:tr>
        <w:trPr>
          <w:trHeight w:val="79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мәндi iс-әрекеттердi жасағаны және (немесе) оған уәкiлеттiгi бар мемлекеттiк органдар немесе лауазымды адамдар құжаттар бергенi үшiн алынатын мiндеттi төлемдер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17 149</w:t>
            </w:r>
          </w:p>
        </w:tc>
      </w:tr>
      <w:tr>
        <w:trPr>
          <w:trHeight w:val="3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баж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17 149</w:t>
            </w:r>
          </w:p>
        </w:tc>
      </w:tr>
      <w:tr>
        <w:trPr>
          <w:trHeight w:val="3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13 421</w:t>
            </w:r>
          </w:p>
        </w:tc>
      </w:tr>
      <w:tr>
        <w:trPr>
          <w:trHeight w:val="31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меншiктен түсетiн кiрiстер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6 309</w:t>
            </w:r>
          </w:p>
        </w:tc>
      </w:tr>
      <w:tr>
        <w:trPr>
          <w:trHeight w:val="31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кәсiпорындардың таза кiрiсi бөлiгiнiң түсiмдерi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1 533</w:t>
            </w:r>
          </w:p>
        </w:tc>
      </w:tr>
      <w:tr>
        <w:trPr>
          <w:trHeight w:val="3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меншiгiндегi мүлiктi жалға беруден түсетiн кiрiстер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4 776</w:t>
            </w:r>
          </w:p>
        </w:tc>
      </w:tr>
      <w:tr>
        <w:trPr>
          <w:trHeight w:val="30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7 112</w:t>
            </w:r>
          </w:p>
        </w:tc>
      </w:tr>
      <w:tr>
        <w:trPr>
          <w:trHeight w:val="28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7 112</w:t>
            </w:r>
          </w:p>
        </w:tc>
      </w:tr>
      <w:tr>
        <w:trPr>
          <w:trHeight w:val="30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Негiзгi капиталды сатудан түсетiн түсiмдер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54 167</w:t>
            </w:r>
          </w:p>
        </w:tc>
      </w:tr>
      <w:tr>
        <w:trPr>
          <w:trHeight w:val="30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54 167</w:t>
            </w:r>
          </w:p>
        </w:tc>
      </w:tr>
      <w:tr>
        <w:trPr>
          <w:trHeight w:val="30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54 167</w:t>
            </w:r>
          </w:p>
        </w:tc>
      </w:tr>
      <w:tr>
        <w:trPr>
          <w:trHeight w:val="30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Трансферттердiң түсiмi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11 896 242</w:t>
            </w:r>
          </w:p>
        </w:tc>
      </w:tr>
      <w:tr>
        <w:trPr>
          <w:trHeight w:val="57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11 896 242</w:t>
            </w:r>
          </w:p>
        </w:tc>
      </w:tr>
      <w:tr>
        <w:trPr>
          <w:trHeight w:val="31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11 896 242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0"/>
        <w:gridCol w:w="509"/>
        <w:gridCol w:w="671"/>
        <w:gridCol w:w="671"/>
        <w:gridCol w:w="7430"/>
        <w:gridCol w:w="2189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мың теңге 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13 579 958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355 215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312 188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16 710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16 710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86 929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86 929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208 549</w:t>
            </w:r>
          </w:p>
        </w:tc>
      </w:tr>
      <w:tr>
        <w:trPr>
          <w:trHeight w:val="5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208 549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</w:t>
            </w:r>
          </w:p>
        </w:tc>
      </w:tr>
      <w:tr>
        <w:trPr>
          <w:trHeight w:val="3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42 029</w:t>
            </w:r>
          </w:p>
        </w:tc>
      </w:tr>
      <w:tr>
        <w:trPr>
          <w:trHeight w:val="5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32 029</w:t>
            </w:r>
          </w:p>
        </w:tc>
      </w:tr>
      <w:tr>
        <w:trPr>
          <w:trHeight w:val="103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31 800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18 456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15 492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15 492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15 492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2 964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2 964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2 082</w:t>
            </w:r>
          </w:p>
        </w:tc>
      </w:tr>
      <w:tr>
        <w:trPr>
          <w:trHeight w:val="7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</w:t>
            </w:r>
          </w:p>
        </w:tc>
      </w:tr>
      <w:tr>
        <w:trPr>
          <w:trHeight w:val="3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10 456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10 456</w:t>
            </w:r>
          </w:p>
        </w:tc>
      </w:tr>
      <w:tr>
        <w:trPr>
          <w:trHeight w:val="5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10 456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10 456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9 132 663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228 655</w:t>
            </w:r>
          </w:p>
        </w:tc>
      </w:tr>
      <w:tr>
        <w:trPr>
          <w:trHeight w:val="5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23 900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23 900</w:t>
            </w:r>
          </w:p>
        </w:tc>
      </w:tr>
      <w:tr>
        <w:trPr>
          <w:trHeight w:val="3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204 755</w:t>
            </w:r>
          </w:p>
        </w:tc>
      </w:tr>
      <w:tr>
        <w:trPr>
          <w:trHeight w:val="5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204 755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7 403 512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4 085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4 085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7 399 427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7 306 591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92 836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1 500 496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99 148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11 311</w:t>
            </w:r>
          </w:p>
        </w:tc>
      </w:tr>
      <w:tr>
        <w:trPr>
          <w:trHeight w:val="7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87 837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1 401 348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1 401 348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889 040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842 237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16 079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16 079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814 593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26 585</w:t>
            </w:r>
          </w:p>
        </w:tc>
      </w:tr>
      <w:tr>
        <w:trPr>
          <w:trHeight w:val="10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5 022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20 615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71 642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121 826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3 266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16 233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503 311</w:t>
            </w:r>
          </w:p>
        </w:tc>
      </w:tr>
      <w:tr>
        <w:trPr>
          <w:trHeight w:val="7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46 093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11 565</w:t>
            </w:r>
          </w:p>
        </w:tc>
      </w:tr>
      <w:tr>
        <w:trPr>
          <w:trHeight w:val="7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өкілдік органдардың шешімі бойынша білім беру ұйымдарының күндізгі оқу нысанында білім алушылар мен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11 565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46 803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46 803</w:t>
            </w:r>
          </w:p>
        </w:tc>
      </w:tr>
      <w:tr>
        <w:trPr>
          <w:trHeight w:val="7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40 970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5 833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2 672 639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286 375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239 249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239 249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47 126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шаруашылық саласындағы мемлекеттік саясатты іске асыру бойынша қызметтер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47 126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2 140 060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2 140 060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360 807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1 344 275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434 978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246 204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1 322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</w:tr>
      <w:tr>
        <w:trPr>
          <w:trHeight w:val="5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244 882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көшелерді жарықтандыру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41 940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44 876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 адамдарды жерлеу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4 568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153 498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322 828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82 761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82 761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82 761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106 564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106 564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95 018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4 711</w:t>
            </w:r>
          </w:p>
        </w:tc>
      </w:tr>
      <w:tr>
        <w:trPr>
          <w:trHeight w:val="7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6 835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97 568</w:t>
            </w:r>
          </w:p>
        </w:tc>
      </w:tr>
      <w:tr>
        <w:trPr>
          <w:trHeight w:val="5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81 476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76 234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5 242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16 092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8 905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7 187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35 935</w:t>
            </w:r>
          </w:p>
        </w:tc>
      </w:tr>
      <w:tr>
        <w:trPr>
          <w:trHeight w:val="5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9 402</w:t>
            </w:r>
          </w:p>
        </w:tc>
      </w:tr>
      <w:tr>
        <w:trPr>
          <w:trHeight w:val="5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9 402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17 870</w:t>
            </w:r>
          </w:p>
        </w:tc>
      </w:tr>
      <w:tr>
        <w:trPr>
          <w:trHeight w:val="7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11 656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6 214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8 663</w:t>
            </w:r>
          </w:p>
        </w:tc>
      </w:tr>
      <w:tr>
        <w:trPr>
          <w:trHeight w:val="5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8 663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19 875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19 875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19 875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19 875</w:t>
            </w:r>
          </w:p>
        </w:tc>
      </w:tr>
      <w:tr>
        <w:trPr>
          <w:trHeight w:val="7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75 094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75 094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35 530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9 814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3 435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2 639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18 612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бiрдейлендiру жөнiндегi iс-шараларды жүргiзу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39 564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39 564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36 172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36 172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23 097</w:t>
            </w:r>
          </w:p>
        </w:tc>
      </w:tr>
      <w:tr>
        <w:trPr>
          <w:trHeight w:val="5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23 097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13 075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13 075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40 453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11 830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11 830</w:t>
            </w:r>
          </w:p>
        </w:tc>
      </w:tr>
      <w:tr>
        <w:trPr>
          <w:trHeight w:val="5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11 830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28 623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28 623</w:t>
            </w:r>
          </w:p>
        </w:tc>
      </w:tr>
      <w:tr>
        <w:trPr>
          <w:trHeight w:val="5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28 623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7 067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7 067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7 067</w:t>
            </w:r>
          </w:p>
        </w:tc>
      </w:tr>
      <w:tr>
        <w:trPr>
          <w:trHeight w:val="7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7 067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-2 518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кредиттердi өтеу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2 518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кредиттердi өтеу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2 518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кредиттердi өтеу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2 518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берiлген бюджеттiк кредиттердi өтеу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2 518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2 518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-2 518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2 518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2 518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2 518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2 518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2 518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Түркістан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12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21/119-V шешіміне № 3 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10/56-V шешіміне № 3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қалалық бюджет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9"/>
        <w:gridCol w:w="569"/>
        <w:gridCol w:w="708"/>
        <w:gridCol w:w="8080"/>
        <w:gridCol w:w="2154"/>
      </w:tblGrid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12 500 464</w:t>
            </w:r>
          </w:p>
        </w:tc>
      </w:tr>
      <w:tr>
        <w:trPr>
          <w:trHeight w:val="25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1 745 606</w:t>
            </w:r>
          </w:p>
        </w:tc>
      </w:tr>
      <w:tr>
        <w:trPr>
          <w:trHeight w:val="25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594 533</w:t>
            </w:r>
          </w:p>
        </w:tc>
      </w:tr>
      <w:tr>
        <w:trPr>
          <w:trHeight w:val="25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594 533</w:t>
            </w:r>
          </w:p>
        </w:tc>
      </w:tr>
      <w:tr>
        <w:trPr>
          <w:trHeight w:val="25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491 563</w:t>
            </w:r>
          </w:p>
        </w:tc>
      </w:tr>
      <w:tr>
        <w:trPr>
          <w:trHeight w:val="25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491 563</w:t>
            </w:r>
          </w:p>
        </w:tc>
      </w:tr>
      <w:tr>
        <w:trPr>
          <w:trHeight w:val="25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567 837</w:t>
            </w:r>
          </w:p>
        </w:tc>
      </w:tr>
      <w:tr>
        <w:trPr>
          <w:trHeight w:val="37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262 314</w:t>
            </w:r>
          </w:p>
        </w:tc>
      </w:tr>
      <w:tr>
        <w:trPr>
          <w:trHeight w:val="37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105 626</w:t>
            </w:r>
          </w:p>
        </w:tc>
      </w:tr>
      <w:tr>
        <w:trPr>
          <w:trHeight w:val="36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192 836</w:t>
            </w:r>
          </w:p>
        </w:tc>
      </w:tr>
      <w:tr>
        <w:trPr>
          <w:trHeight w:val="36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7 061</w:t>
            </w:r>
          </w:p>
        </w:tc>
      </w:tr>
      <w:tr>
        <w:trPr>
          <w:trHeight w:val="37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73 153</w:t>
            </w:r>
          </w:p>
        </w:tc>
      </w:tr>
      <w:tr>
        <w:trPr>
          <w:trHeight w:val="3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23 799</w:t>
            </w:r>
          </w:p>
        </w:tc>
      </w:tr>
      <w:tr>
        <w:trPr>
          <w:trHeight w:val="34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12 995</w:t>
            </w:r>
          </w:p>
        </w:tc>
      </w:tr>
      <w:tr>
        <w:trPr>
          <w:trHeight w:val="34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33 504</w:t>
            </w:r>
          </w:p>
        </w:tc>
      </w:tr>
      <w:tr>
        <w:trPr>
          <w:trHeight w:val="36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бизнесiне салық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2 855</w:t>
            </w:r>
          </w:p>
        </w:tc>
      </w:tr>
      <w:tr>
        <w:trPr>
          <w:trHeight w:val="84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мәндi iс-әрекеттердi жасағаны және (немесе) оған уәкiлеттiгi бар мемлекеттiк органдар немесе лауазымды адамдар құжаттар бергенi үшiн алынатын мiндеттi төлемдер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18 520</w:t>
            </w:r>
          </w:p>
        </w:tc>
      </w:tr>
      <w:tr>
        <w:trPr>
          <w:trHeight w:val="37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баж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18 520</w:t>
            </w:r>
          </w:p>
        </w:tc>
      </w:tr>
      <w:tr>
        <w:trPr>
          <w:trHeight w:val="37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14 494</w:t>
            </w:r>
          </w:p>
        </w:tc>
      </w:tr>
      <w:tr>
        <w:trPr>
          <w:trHeight w:val="37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меншiктен түсетiн кiрiстер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6 813</w:t>
            </w:r>
          </w:p>
        </w:tc>
      </w:tr>
      <w:tr>
        <w:trPr>
          <w:trHeight w:val="37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кәсiпорындардың таза кiрiсi бөлiгiнiң түсiмдерi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1 655</w:t>
            </w:r>
          </w:p>
        </w:tc>
      </w:tr>
      <w:tr>
        <w:trPr>
          <w:trHeight w:val="37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меншiгiндегi мүлiктi жалға беруден түсетiн кiрiстер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5 158</w:t>
            </w:r>
          </w:p>
        </w:tc>
      </w:tr>
      <w:tr>
        <w:trPr>
          <w:trHeight w:val="34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7 681</w:t>
            </w:r>
          </w:p>
        </w:tc>
      </w:tr>
      <w:tr>
        <w:trPr>
          <w:trHeight w:val="34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7 681</w:t>
            </w:r>
          </w:p>
        </w:tc>
      </w:tr>
      <w:tr>
        <w:trPr>
          <w:trHeight w:val="36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Негiзгi капиталды сатудан түсетiн түсiмдер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58 500</w:t>
            </w:r>
          </w:p>
        </w:tc>
      </w:tr>
      <w:tr>
        <w:trPr>
          <w:trHeight w:val="34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58 500</w:t>
            </w:r>
          </w:p>
        </w:tc>
      </w:tr>
      <w:tr>
        <w:trPr>
          <w:trHeight w:val="37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58 500</w:t>
            </w:r>
          </w:p>
        </w:tc>
      </w:tr>
      <w:tr>
        <w:trPr>
          <w:trHeight w:val="34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Трансферттердiң түсiмi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10 681 864</w:t>
            </w:r>
          </w:p>
        </w:tc>
      </w:tr>
      <w:tr>
        <w:trPr>
          <w:trHeight w:val="52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10 681 864</w:t>
            </w:r>
          </w:p>
        </w:tc>
      </w:tr>
      <w:tr>
        <w:trPr>
          <w:trHeight w:val="3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10 681 864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1"/>
        <w:gridCol w:w="510"/>
        <w:gridCol w:w="672"/>
        <w:gridCol w:w="672"/>
        <w:gridCol w:w="7415"/>
        <w:gridCol w:w="2200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мың теңге 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12 500 464</w:t>
            </w:r>
          </w:p>
        </w:tc>
      </w:tr>
      <w:tr>
        <w:trPr>
          <w:trHeight w:val="3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345 722</w:t>
            </w:r>
          </w:p>
        </w:tc>
      </w:tr>
      <w:tr>
        <w:trPr>
          <w:trHeight w:val="5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312 695</w:t>
            </w:r>
          </w:p>
        </w:tc>
      </w:tr>
      <w:tr>
        <w:trPr>
          <w:trHeight w:val="3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16 710</w:t>
            </w:r>
          </w:p>
        </w:tc>
      </w:tr>
      <w:tr>
        <w:trPr>
          <w:trHeight w:val="5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16 710</w:t>
            </w:r>
          </w:p>
        </w:tc>
      </w:tr>
      <w:tr>
        <w:trPr>
          <w:trHeight w:val="34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87 436</w:t>
            </w:r>
          </w:p>
        </w:tc>
      </w:tr>
      <w:tr>
        <w:trPr>
          <w:trHeight w:val="5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87 436</w:t>
            </w:r>
          </w:p>
        </w:tc>
      </w:tr>
      <w:tr>
        <w:trPr>
          <w:trHeight w:val="5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208 549</w:t>
            </w:r>
          </w:p>
        </w:tc>
      </w:tr>
      <w:tr>
        <w:trPr>
          <w:trHeight w:val="5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208 549</w:t>
            </w:r>
          </w:p>
        </w:tc>
      </w:tr>
      <w:tr>
        <w:trPr>
          <w:trHeight w:val="31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</w:t>
            </w:r>
          </w:p>
        </w:tc>
      </w:tr>
      <w:tr>
        <w:trPr>
          <w:trHeight w:val="5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</w:t>
            </w:r>
          </w:p>
        </w:tc>
      </w:tr>
      <w:tr>
        <w:trPr>
          <w:trHeight w:val="34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</w:t>
            </w:r>
          </w:p>
        </w:tc>
      </w:tr>
      <w:tr>
        <w:trPr>
          <w:trHeight w:val="3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32 029</w:t>
            </w:r>
          </w:p>
        </w:tc>
      </w:tr>
      <w:tr>
        <w:trPr>
          <w:trHeight w:val="5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32 029</w:t>
            </w:r>
          </w:p>
        </w:tc>
      </w:tr>
      <w:tr>
        <w:trPr>
          <w:trHeight w:val="10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31 800</w:t>
            </w:r>
          </w:p>
        </w:tc>
      </w:tr>
      <w:tr>
        <w:trPr>
          <w:trHeight w:val="3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</w:tr>
      <w:tr>
        <w:trPr>
          <w:trHeight w:val="31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17 949</w:t>
            </w:r>
          </w:p>
        </w:tc>
      </w:tr>
      <w:tr>
        <w:trPr>
          <w:trHeight w:val="3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14 985</w:t>
            </w:r>
          </w:p>
        </w:tc>
      </w:tr>
      <w:tr>
        <w:trPr>
          <w:trHeight w:val="31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14 985</w:t>
            </w:r>
          </w:p>
        </w:tc>
      </w:tr>
      <w:tr>
        <w:trPr>
          <w:trHeight w:val="3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14 985</w:t>
            </w:r>
          </w:p>
        </w:tc>
      </w:tr>
      <w:tr>
        <w:trPr>
          <w:trHeight w:val="3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2 964</w:t>
            </w:r>
          </w:p>
        </w:tc>
      </w:tr>
      <w:tr>
        <w:trPr>
          <w:trHeight w:val="31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2 964</w:t>
            </w:r>
          </w:p>
        </w:tc>
      </w:tr>
      <w:tr>
        <w:trPr>
          <w:trHeight w:val="5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2 082</w:t>
            </w:r>
          </w:p>
        </w:tc>
      </w:tr>
      <w:tr>
        <w:trPr>
          <w:trHeight w:val="7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</w:t>
            </w:r>
          </w:p>
        </w:tc>
      </w:tr>
      <w:tr>
        <w:trPr>
          <w:trHeight w:val="3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10 456</w:t>
            </w:r>
          </w:p>
        </w:tc>
      </w:tr>
      <w:tr>
        <w:trPr>
          <w:trHeight w:val="34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10 456</w:t>
            </w:r>
          </w:p>
        </w:tc>
      </w:tr>
      <w:tr>
        <w:trPr>
          <w:trHeight w:val="5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10 456</w:t>
            </w:r>
          </w:p>
        </w:tc>
      </w:tr>
      <w:tr>
        <w:trPr>
          <w:trHeight w:val="3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10 456</w:t>
            </w:r>
          </w:p>
        </w:tc>
      </w:tr>
      <w:tr>
        <w:trPr>
          <w:trHeight w:val="3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9 228 765</w:t>
            </w:r>
          </w:p>
        </w:tc>
      </w:tr>
      <w:tr>
        <w:trPr>
          <w:trHeight w:val="3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228 655</w:t>
            </w:r>
          </w:p>
        </w:tc>
      </w:tr>
      <w:tr>
        <w:trPr>
          <w:trHeight w:val="5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23 900</w:t>
            </w:r>
          </w:p>
        </w:tc>
      </w:tr>
      <w:tr>
        <w:trPr>
          <w:trHeight w:val="5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23 900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204 755</w:t>
            </w:r>
          </w:p>
        </w:tc>
      </w:tr>
      <w:tr>
        <w:trPr>
          <w:trHeight w:val="5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204 755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7 403 512</w:t>
            </w:r>
          </w:p>
        </w:tc>
      </w:tr>
      <w:tr>
        <w:trPr>
          <w:trHeight w:val="5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4 085</w:t>
            </w:r>
          </w:p>
        </w:tc>
      </w:tr>
      <w:tr>
        <w:trPr>
          <w:trHeight w:val="5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4 085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7 399 427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7 306 591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92 836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1 596 598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99 148</w:t>
            </w:r>
          </w:p>
        </w:tc>
      </w:tr>
      <w:tr>
        <w:trPr>
          <w:trHeight w:val="5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11 311</w:t>
            </w:r>
          </w:p>
        </w:tc>
      </w:tr>
      <w:tr>
        <w:trPr>
          <w:trHeight w:val="7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87 837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1 497 450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1 497 450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889 040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842 237</w:t>
            </w:r>
          </w:p>
        </w:tc>
      </w:tr>
      <w:tr>
        <w:trPr>
          <w:trHeight w:val="5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16 079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16 079</w:t>
            </w:r>
          </w:p>
        </w:tc>
      </w:tr>
      <w:tr>
        <w:trPr>
          <w:trHeight w:val="5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814 593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26 585</w:t>
            </w:r>
          </w:p>
        </w:tc>
      </w:tr>
      <w:tr>
        <w:trPr>
          <w:trHeight w:val="10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5 022</w:t>
            </w:r>
          </w:p>
        </w:tc>
      </w:tr>
      <w:tr>
        <w:trPr>
          <w:trHeight w:val="34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20 615</w:t>
            </w:r>
          </w:p>
        </w:tc>
      </w:tr>
      <w:tr>
        <w:trPr>
          <w:trHeight w:val="31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71 642</w:t>
            </w:r>
          </w:p>
        </w:tc>
      </w:tr>
      <w:tr>
        <w:trPr>
          <w:trHeight w:val="5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121 826</w:t>
            </w:r>
          </w:p>
        </w:tc>
      </w:tr>
      <w:tr>
        <w:trPr>
          <w:trHeight w:val="5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3 266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16 233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503 311</w:t>
            </w:r>
          </w:p>
        </w:tc>
      </w:tr>
      <w:tr>
        <w:trPr>
          <w:trHeight w:val="75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46 093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11 565</w:t>
            </w:r>
          </w:p>
        </w:tc>
      </w:tr>
      <w:tr>
        <w:trPr>
          <w:trHeight w:val="8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өкілдік органдардың шешімі бойынша білім беру ұйымдарының күндізгі оқу нысанында білім алушылар мен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11 565</w:t>
            </w:r>
          </w:p>
        </w:tc>
      </w:tr>
      <w:tr>
        <w:trPr>
          <w:trHeight w:val="5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46 803</w:t>
            </w:r>
          </w:p>
        </w:tc>
      </w:tr>
      <w:tr>
        <w:trPr>
          <w:trHeight w:val="5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46 803</w:t>
            </w:r>
          </w:p>
        </w:tc>
      </w:tr>
      <w:tr>
        <w:trPr>
          <w:trHeight w:val="7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40 970</w:t>
            </w:r>
          </w:p>
        </w:tc>
      </w:tr>
      <w:tr>
        <w:trPr>
          <w:trHeight w:val="5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5 833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885 741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47 126</w:t>
            </w:r>
          </w:p>
        </w:tc>
      </w:tr>
      <w:tr>
        <w:trPr>
          <w:trHeight w:val="5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47 126</w:t>
            </w:r>
          </w:p>
        </w:tc>
      </w:tr>
      <w:tr>
        <w:trPr>
          <w:trHeight w:val="5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шаруашылық саласындағы мемлекеттік саясатты іске асыру бойынша қызметтер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47 126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592 411</w:t>
            </w:r>
          </w:p>
        </w:tc>
      </w:tr>
      <w:tr>
        <w:trPr>
          <w:trHeight w:val="5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592 411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592 411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246 204</w:t>
            </w:r>
          </w:p>
        </w:tc>
      </w:tr>
      <w:tr>
        <w:trPr>
          <w:trHeight w:val="5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1 322</w:t>
            </w:r>
          </w:p>
        </w:tc>
      </w:tr>
      <w:tr>
        <w:trPr>
          <w:trHeight w:val="2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</w:tr>
      <w:tr>
        <w:trPr>
          <w:trHeight w:val="5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244 882</w:t>
            </w:r>
          </w:p>
        </w:tc>
      </w:tr>
      <w:tr>
        <w:trPr>
          <w:trHeight w:val="3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көшелерді жарықтандыру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41 940</w:t>
            </w:r>
          </w:p>
        </w:tc>
      </w:tr>
      <w:tr>
        <w:trPr>
          <w:trHeight w:val="34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44 876</w:t>
            </w:r>
          </w:p>
        </w:tc>
      </w:tr>
      <w:tr>
        <w:trPr>
          <w:trHeight w:val="31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 адамдарды жерлеу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4 568</w:t>
            </w:r>
          </w:p>
        </w:tc>
      </w:tr>
      <w:tr>
        <w:trPr>
          <w:trHeight w:val="31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153 498</w:t>
            </w:r>
          </w:p>
        </w:tc>
      </w:tr>
      <w:tr>
        <w:trPr>
          <w:trHeight w:val="3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322 828</w:t>
            </w:r>
          </w:p>
        </w:tc>
      </w:tr>
      <w:tr>
        <w:trPr>
          <w:trHeight w:val="34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82 761</w:t>
            </w:r>
          </w:p>
        </w:tc>
      </w:tr>
      <w:tr>
        <w:trPr>
          <w:trHeight w:val="5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82 761</w:t>
            </w:r>
          </w:p>
        </w:tc>
      </w:tr>
      <w:tr>
        <w:trPr>
          <w:trHeight w:val="31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82 761</w:t>
            </w:r>
          </w:p>
        </w:tc>
      </w:tr>
      <w:tr>
        <w:trPr>
          <w:trHeight w:val="31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106 564</w:t>
            </w:r>
          </w:p>
        </w:tc>
      </w:tr>
      <w:tr>
        <w:trPr>
          <w:trHeight w:val="5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106 564</w:t>
            </w:r>
          </w:p>
        </w:tc>
      </w:tr>
      <w:tr>
        <w:trPr>
          <w:trHeight w:val="36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95 018</w:t>
            </w:r>
          </w:p>
        </w:tc>
      </w:tr>
      <w:tr>
        <w:trPr>
          <w:trHeight w:val="5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4 711</w:t>
            </w:r>
          </w:p>
        </w:tc>
      </w:tr>
      <w:tr>
        <w:trPr>
          <w:trHeight w:val="7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6 835</w:t>
            </w:r>
          </w:p>
        </w:tc>
      </w:tr>
      <w:tr>
        <w:trPr>
          <w:trHeight w:val="31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97 568</w:t>
            </w:r>
          </w:p>
        </w:tc>
      </w:tr>
      <w:tr>
        <w:trPr>
          <w:trHeight w:val="5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81 476</w:t>
            </w:r>
          </w:p>
        </w:tc>
      </w:tr>
      <w:tr>
        <w:trPr>
          <w:trHeight w:val="3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76 234</w:t>
            </w:r>
          </w:p>
        </w:tc>
      </w:tr>
      <w:tr>
        <w:trPr>
          <w:trHeight w:val="5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5 242</w:t>
            </w:r>
          </w:p>
        </w:tc>
      </w:tr>
      <w:tr>
        <w:trPr>
          <w:trHeight w:val="31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16 092</w:t>
            </w:r>
          </w:p>
        </w:tc>
      </w:tr>
      <w:tr>
        <w:trPr>
          <w:trHeight w:val="5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8 905</w:t>
            </w:r>
          </w:p>
        </w:tc>
      </w:tr>
      <w:tr>
        <w:trPr>
          <w:trHeight w:val="5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7 187</w:t>
            </w:r>
          </w:p>
        </w:tc>
      </w:tr>
      <w:tr>
        <w:trPr>
          <w:trHeight w:val="5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35 935</w:t>
            </w:r>
          </w:p>
        </w:tc>
      </w:tr>
      <w:tr>
        <w:trPr>
          <w:trHeight w:val="5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9 402</w:t>
            </w:r>
          </w:p>
        </w:tc>
      </w:tr>
      <w:tr>
        <w:trPr>
          <w:trHeight w:val="5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9 402</w:t>
            </w:r>
          </w:p>
        </w:tc>
      </w:tr>
      <w:tr>
        <w:trPr>
          <w:trHeight w:val="34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17 870</w:t>
            </w:r>
          </w:p>
        </w:tc>
      </w:tr>
      <w:tr>
        <w:trPr>
          <w:trHeight w:val="7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11 656</w:t>
            </w:r>
          </w:p>
        </w:tc>
      </w:tr>
      <w:tr>
        <w:trPr>
          <w:trHeight w:val="31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6 214</w:t>
            </w:r>
          </w:p>
        </w:tc>
      </w:tr>
      <w:tr>
        <w:trPr>
          <w:trHeight w:val="5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8 663</w:t>
            </w:r>
          </w:p>
        </w:tc>
      </w:tr>
      <w:tr>
        <w:trPr>
          <w:trHeight w:val="5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8 663</w:t>
            </w:r>
          </w:p>
        </w:tc>
      </w:tr>
      <w:tr>
        <w:trPr>
          <w:trHeight w:val="34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Отын-энергетикалық кешенi және жер қойнауын пайдалану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641 100</w:t>
            </w:r>
          </w:p>
        </w:tc>
      </w:tr>
      <w:tr>
        <w:trPr>
          <w:trHeight w:val="5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641 100</w:t>
            </w:r>
          </w:p>
        </w:tc>
      </w:tr>
      <w:tr>
        <w:trPr>
          <w:trHeight w:val="34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641 100</w:t>
            </w:r>
          </w:p>
        </w:tc>
      </w:tr>
      <w:tr>
        <w:trPr>
          <w:trHeight w:val="3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641 100</w:t>
            </w:r>
          </w:p>
        </w:tc>
      </w:tr>
      <w:tr>
        <w:trPr>
          <w:trHeight w:val="8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75 094</w:t>
            </w:r>
          </w:p>
        </w:tc>
      </w:tr>
      <w:tr>
        <w:trPr>
          <w:trHeight w:val="31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75 094</w:t>
            </w:r>
          </w:p>
        </w:tc>
      </w:tr>
      <w:tr>
        <w:trPr>
          <w:trHeight w:val="3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35 530</w:t>
            </w:r>
          </w:p>
        </w:tc>
      </w:tr>
      <w:tr>
        <w:trPr>
          <w:trHeight w:val="6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9 814</w:t>
            </w:r>
          </w:p>
        </w:tc>
      </w:tr>
      <w:tr>
        <w:trPr>
          <w:trHeight w:val="31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</w:tr>
      <w:tr>
        <w:trPr>
          <w:trHeight w:val="31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3 435</w:t>
            </w:r>
          </w:p>
        </w:tc>
      </w:tr>
      <w:tr>
        <w:trPr>
          <w:trHeight w:val="5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2 639</w:t>
            </w:r>
          </w:p>
        </w:tc>
      </w:tr>
      <w:tr>
        <w:trPr>
          <w:trHeight w:val="5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18 612</w:t>
            </w:r>
          </w:p>
        </w:tc>
      </w:tr>
      <w:tr>
        <w:trPr>
          <w:trHeight w:val="61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бiрдейлендiру жөнiндегi iс-шараларды жүргiзу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</w:tr>
      <w:tr>
        <w:trPr>
          <w:trHeight w:val="5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39 564</w:t>
            </w:r>
          </w:p>
        </w:tc>
      </w:tr>
      <w:tr>
        <w:trPr>
          <w:trHeight w:val="5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39 564</w:t>
            </w:r>
          </w:p>
        </w:tc>
      </w:tr>
      <w:tr>
        <w:trPr>
          <w:trHeight w:val="31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36 172</w:t>
            </w:r>
          </w:p>
        </w:tc>
      </w:tr>
      <w:tr>
        <w:trPr>
          <w:trHeight w:val="31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36 172</w:t>
            </w:r>
          </w:p>
        </w:tc>
      </w:tr>
      <w:tr>
        <w:trPr>
          <w:trHeight w:val="34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23 097</w:t>
            </w:r>
          </w:p>
        </w:tc>
      </w:tr>
      <w:tr>
        <w:trPr>
          <w:trHeight w:val="5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23 097</w:t>
            </w:r>
          </w:p>
        </w:tc>
      </w:tr>
      <w:tr>
        <w:trPr>
          <w:trHeight w:val="4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13 075</w:t>
            </w:r>
          </w:p>
        </w:tc>
      </w:tr>
      <w:tr>
        <w:trPr>
          <w:trHeight w:val="5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13 075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40 453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11 830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11 830</w:t>
            </w:r>
          </w:p>
        </w:tc>
      </w:tr>
      <w:tr>
        <w:trPr>
          <w:trHeight w:val="5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11 830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28 623</w:t>
            </w:r>
          </w:p>
        </w:tc>
      </w:tr>
      <w:tr>
        <w:trPr>
          <w:trHeight w:val="4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28 623</w:t>
            </w:r>
          </w:p>
        </w:tc>
      </w:tr>
      <w:tr>
        <w:trPr>
          <w:trHeight w:val="4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28 623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7 144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7 144</w:t>
            </w:r>
          </w:p>
        </w:tc>
      </w:tr>
      <w:tr>
        <w:trPr>
          <w:trHeight w:val="4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7 144</w:t>
            </w:r>
          </w:p>
        </w:tc>
      </w:tr>
      <w:tr>
        <w:trPr>
          <w:trHeight w:val="75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7 144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-2 518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кредиттердi өтеу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2 518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кредиттердi өтеу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2 518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кредиттердi өтеу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2 518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берiлген бюджеттiк кредиттердi өтеу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2 518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2 518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-2 518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2 518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2 518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2 518</w:t>
            </w:r>
          </w:p>
        </w:tc>
      </w:tr>
      <w:tr>
        <w:trPr>
          <w:trHeight w:val="48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2 518</w:t>
            </w:r>
          </w:p>
        </w:tc>
      </w:tr>
      <w:tr>
        <w:trPr>
          <w:trHeight w:val="5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2 518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