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7d1e" w14:textId="2907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2012 жылғы 21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2013 жылғы 5 маусымдағы № 15/1 шешімі. Оңтүстік Қазақстан облысының әділет департаментімен 2013 жылғы 11 маусымда № 2307 болып тіркелді. Қолданылу мерзімінің аяқталуына байланысты күші жойылды - (Оңтүстік Қазақстан облысы Ордабасы аудандық мәслихатының 2014 жылғы 24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24.01.2014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мамырдағы 2013 жылғы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2012 жылғы 21 желтоқсандағы № 11/1 «2013-2015 жылдарға арналған аудандық бюджет туралы» (Нормативтік құқықтық актілерді мемлекеттік тіркеу тізілімінде 2193 нөмірімен тіркелген, 2013 жылғы 19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2013-2015 жылдарға арналған аудандық бюджеті тиісінше 1 - қосымшаға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7 004 348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6 410 219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7 100 820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23 697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5 950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126 119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101 304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Т.Ибрагимов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628"/>
        <w:gridCol w:w="8095"/>
        <w:gridCol w:w="2059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7 004 348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582 086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652"/>
        <w:gridCol w:w="671"/>
        <w:gridCol w:w="7581"/>
        <w:gridCol w:w="205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7 100 820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308 252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206 682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646 091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4 036 106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4 030 420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286 887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286 887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201 763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129 668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106 315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2013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81"/>
        <w:gridCol w:w="665"/>
        <w:gridCol w:w="703"/>
        <w:gridCol w:w="962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1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 округтің бюджеттік бағдарламалардың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74"/>
        <w:gridCol w:w="553"/>
        <w:gridCol w:w="663"/>
        <w:gridCol w:w="664"/>
        <w:gridCol w:w="9030"/>
        <w:gridCol w:w="2024"/>
      </w:tblGrid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448221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9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131042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227212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401"/>
        <w:gridCol w:w="1420"/>
        <w:gridCol w:w="1268"/>
        <w:gridCol w:w="1439"/>
        <w:gridCol w:w="1725"/>
        <w:gridCol w:w="1573"/>
        <w:gridCol w:w="1522"/>
        <w:gridCol w:w="1497"/>
        <w:gridCol w:w="1497"/>
      </w:tblGrid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