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8fef" w14:textId="5138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2013 жылғы 7 маусымдағы № 1179 қаулысы. Оңтүстік Қазақстан облысының әділет департаментімен 2013 жылғы 3 шілдеде № 2322 болып тіркелді. Күші жойылды - Оңтүстік Қазақстан облысы Сайрам ауданы әкімдігінің 2015 жылғы 15 желтоқсандағы № 736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Сайрам ауданы әкімдігінің 15.12.2015 № 736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23 қаңтардағы 2001 жылғы Қазақстан Республикасының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 мүгедектерді әлеуметтік қорғау туралы» 13 сәуірдегі 2005 жылғы Қазақстан Республикасының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орындарының жалпы санының үш проценті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Ш. Халмурадовқа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У. Қайназаров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