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926b7" w14:textId="54926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халықтың 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ауданы әкімдігінің 2013 жылғы 25 желтоқсандағы № 583 қаулысы. Оңтүстік Қазақстан облысының Әділет департаментінде 2014 жылғы 23 қаңтарда № 2502 болып тіркелді. Қолданылу мерзімінің аяқталуына байланысты күші жойылды - (Оңтүстік Қазақстан облысы Сарыағаш ауданы әкімі аппаратының 2015 жылғы 9 қаңтардағы № 59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Сарыағаш ауданы әкімі аппаратының 09.01.2015 № 59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«Халықты жұмыспен қамту туралы» Қазақстан Республикасының 2001 жылғы 23 қаңтардағы Заңының 5 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Сарыағаш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2014 жылға нысаналы топтарға жататын адамдардың қосымша тізбесі төмендегідей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21 мен 29 жас аралығындағы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зейнеткерлік жасқа жеткенге дейін 50 жастан асқан адамдар.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Б.Пармановқа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Ә.Мақұлбаев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