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d9cd" w14:textId="1f2d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субсидияланатын басым ауылшаруашылық дақылдарының түрлерi бойынша егiстiктiң оңтайлы себу мерзiмдерiн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2013 жылғы 4 маусымдағы № 158 қаулысы. Оңтүстік Қазақстан облысының Әділет департаментімен 2013 жылғы 20 маусымда № 2316 болып тіркелді. Қолданылу мерзімінің аяқталуына байланысты күші жойылды - (Оңтүстік Қазақстан облысы Созақ ауданы әкімі аппаратының 2014 жылғы 28 қаңтардағы № 223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ауданы әкімі аппаратының  28.01.2014 № 223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ауданы бойынша 2013 жылға арналған субсидияланатын басым ауыл шаруашылық дақылдарының түрлері бойынша егістіктің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Қ.Еспенбетовке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 және 2013 жылдың 1 сәуірінен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А.Аймұрзаев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«4» маусым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субсидияланатын басым ауыл шаруашылық дақылдарының түрлері бойынша егістіктің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3178"/>
        <w:gridCol w:w="2605"/>
        <w:gridCol w:w="2456"/>
        <w:gridCol w:w="3838"/>
      </w:tblGrid>
      <w:tr>
        <w:trPr>
          <w:trHeight w:val="495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Егістіктің оңтайлы мерзімдері</w:t>
            </w:r>
          </w:p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02.04.2013 ж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30.04.2013 ж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10.04.2013 ж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15.05.2013 ж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және суармалы жерлер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20.04.2013 ж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25.05.2013 ж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жерлер 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және бақша өнімдері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15.05.2013 ж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01.06.2013 ж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01.05.2013 ж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30.05.2013 ж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