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1405" w14:textId="7a11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пайыздық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2013 жылғы 30 шілдедегі № 223 қаулысы. Оңтүстік Қазақстан облысының әділет департаментімен 2013 жылғы 22 тамызда № 2361 болып тіркелді. Күшi жойылды - Оңтүстiк Қазақстан облысы Созақ ауданы әкiмдiгiнiң 2016 жылғы 3 мамырдағы № 192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Созақ ауданы әкiмдiгiнiң 03.05.2016 № 192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23 қаңтардағы 2001 жылғы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мүгедектерді әлеуметтік қорғау туралы" 13 сәуірдегі 2005 жылғы Қазақстан Республикасының Заңының 31-бабына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проценті мөлшерінде мүгедектер үшін жұмыс орындарына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С.Еденбаеваға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