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8496e" w14:textId="dc84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2012 жылғы 28 қыркүйектегі № 9/49-V "Төлеби ауданы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аудандық мәслихатының 2013 жылғы 12 желтоқсандағы № 25/113-V шешімі. Оңтүстік Қазақстан облысының әділет департаментімен 2013 жылғы 25 желтоқсанда № 2454 болып тіркелді. Күші жойылды - Оңтүстік Қазақстан облысы Төлеби аудандық мәслихатының 2014 жылғы 23 қаңтардағы № 27/129-V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аудандық мәслихатының 23.01.2014 № 27/129-V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Төлеби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Төлеби аудандық мәслихатының 2012 жылғы 28 қыркүйектегі № 9/49-V «Төлеби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2116 нөмірімен тіркелген, 2012 жылғы 10 қазандағы «Аймақ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Төлеби ауданы бойынша аз қамтамасыз етілген отбасыларға (азаматтарға) тұрғын үй көмегін көрсетудің мөлшері мен тәртібінде: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тұрғын үйді (тұрғын ғимаратты) күтіп – 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«5. Тұрғын үй көмегін тағайындау үшін отбасы (азамат) тұрғын үй көмегін тағайындауды жүзеге асыратын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(азаматтың)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Осы шешім 2014 жылғы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сессиясының төрағасы     Е.Майлыбаев</w:t>
      </w:r>
    </w:p>
    <w:p>
      <w:pPr>
        <w:spacing w:after="0"/>
        <w:ind w:left="0"/>
        <w:jc w:val="both"/>
      </w:pPr>
      <w:r>
        <w:rPr>
          <w:rFonts w:ascii="Times New Roman"/>
          <w:b w:val="false"/>
          <w:i/>
          <w:color w:val="000000"/>
          <w:sz w:val="28"/>
        </w:rPr>
        <w:t>      Аудандық мәслихаттың хатшысы               Ә.Шыңғысбаев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