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9d3f" w14:textId="5999d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аудандық мәслихатының 2012 жылғы 21 желтоқсандағы № 11/1-05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2013 жылғы 13 желтоқсандағы № 22/1-05 шешімі. Оңтүстік Қазақстан облысының әділет департаментімен 2013 жылғы 13 желтоқсанда № 2433 болып тіркелді. Қолданылу мерзімінің аяқталуына байланысты күші жойылды - (Оңтүстік Қазақстан облысы Түлкібас аудандық мәслихатының 2014 жылғы 20 қаңтардағы № 16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(Оңтүстік Қазақстан облысы Түлкібас аудандық мәслихатының 20.01.2014 № 16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10 желтоқсандағы № 21/187-V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туралы», Нормативтік құқықтық актілерді мемлекеттік тіркеу тізілімінде 2421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Түлкібас аудандық мәслихатының 2012 жылғы 21 желтоқсандағы № 11/1-05 «2013-2015 жылдарға арналған аудандық бюджет туралы» (Нормативтік құқықтық актілерді мемлекеттік тіркеу тізілімінде 2200 нөмірмен тіркелген, 2013 жылғы 11 қаңтардағы «Шамшырақ»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Түлкібас ауданының 2013-2015 жылдарға арналған аудандық бюджеті тиісінше 1 және 2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8395974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1788750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5934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негiзгi капиталды сатудан түсетiн түсiмдер – 61840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трансферттердiң түсiмi – 6539450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8465108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бюджеттiк кредиттеу – 7521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-76655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76655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69134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Н.Әмірбеков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 № 22/1-05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45"/>
        <w:gridCol w:w="742"/>
        <w:gridCol w:w="761"/>
        <w:gridCol w:w="7260"/>
        <w:gridCol w:w="214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8 395 974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1 788 750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267 114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217 041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1 251 019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1 185 411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11 993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3 115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43 632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13 327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9 793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5 925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61 840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61 541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6 539 450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6 539 450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6 539 450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8 465 108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423 778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385 989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16 785 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16 185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131 034 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91 282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39 752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238 170 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217 651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20 519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36 788 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34 788 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33 219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1 569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71 195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9 911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61 284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58 934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2 350 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5 045 141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703 752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166 659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537 093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3 478 988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49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11 544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3 467 444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3 425 782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41 662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862 401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314 049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12 963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66 478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16 320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оқылатын мүгедек балаларды жабдықпен, бағдарламалық қамтыммен қамтамасыз 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6 987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211 051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548 352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226 392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199 036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17 392 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7 072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4 686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37 641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83 527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27 356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24 881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1 312 109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3 998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9 861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20 152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5 152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 және жайластыру және (немесе) сатып алу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1 206 854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1 193 854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49 242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1 144 612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36 018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9 872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35 226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4 036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290 261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103 997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81 610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22 387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89 023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77 542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7 782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3 699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және туризм объектілерін дамыту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50 080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34 920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4 610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10 550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9 694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41 261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12 049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7 457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3 906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19 757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7 411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9 455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558 960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546 579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544 579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12 381 </w:t>
            </w: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197 171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94 868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87 814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5 504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28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36 804 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10 123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19 942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57 618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47 995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16 424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30 721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82 819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119 399 </w:t>
            </w:r>
          </w:p>
        </w:tc>
      </w:tr>
      <w:tr>
        <w:trPr>
          <w:trHeight w:val="3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115 262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106 305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22 235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83 170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3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13 253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6 134 </w:t>
            </w:r>
          </w:p>
        </w:tc>
      </w:tr>
      <w:tr>
        <w:trPr>
          <w:trHeight w:val="69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73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-76 655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76 655 </w:t>
            </w:r>
          </w:p>
        </w:tc>
      </w:tr>
      <w:tr>
        <w:trPr>
          <w:trHeight w:val="2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12 982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46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5 461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  <w:tr>
        <w:trPr>
          <w:trHeight w:val="24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69 134 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 № 22/1-05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Түлкібас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 № 11/1-05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ауданының 2014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559"/>
        <w:gridCol w:w="762"/>
        <w:gridCol w:w="721"/>
        <w:gridCol w:w="7199"/>
        <w:gridCol w:w="220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5 430 939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1 327 069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245 627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202 762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823 443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753 679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13 206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53 194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3 364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42 880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23 133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6 864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12 476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12 357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6 531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5 254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акциялардың мемлекеттік пакетіне дивидендтер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меншiгіндегі мүлікті жалға беруден түсетiн кірістер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5 249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1 277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17 115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4 080 224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5 430 939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337 480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302 303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16 716 </w:t>
            </w:r>
          </w:p>
        </w:tc>
      </w:tr>
      <w:tr>
        <w:trPr>
          <w:trHeight w:val="51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16 555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87 253 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75 483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198 334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195 926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37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34 107 </w:t>
            </w:r>
          </w:p>
        </w:tc>
      </w:tr>
      <w:tr>
        <w:trPr>
          <w:trHeight w:val="94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33 465 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14 950 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8 309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2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6 641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4 126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2 515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4 263 856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222 304 </w:t>
            </w:r>
          </w:p>
        </w:tc>
      </w:tr>
      <w:tr>
        <w:trPr>
          <w:trHeight w:val="52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144 451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77 853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3 547 428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4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12 408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3 535 020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3 494 289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40 731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494 124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80 946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12 909 </w:t>
            </w:r>
          </w:p>
        </w:tc>
      </w:tr>
      <w:tr>
        <w:trPr>
          <w:trHeight w:val="69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67 876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413 178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227 728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202 629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17 766 </w:t>
            </w:r>
          </w:p>
        </w:tc>
      </w:tr>
      <w:tr>
        <w:trPr>
          <w:trHeight w:val="88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7 567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22 547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24 164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25 099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24 291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200 886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159 000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151 000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36 886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15 206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11 485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10 195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253 954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93 044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87 044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76 248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71 248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62 708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4 582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3 958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52 507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42 288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35 434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10 219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9 303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32 155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7 685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7 524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16 346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8 556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8 124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7 963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көлігі жүйесін дамыту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6 625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29 062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48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8 330 </w:t>
            </w:r>
          </w:p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3 424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4 797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4 288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6 062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15 184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15 023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19 923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53 102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25 452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25 291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16 789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10 700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70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7 119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жасалатын операциялар бойынша сальдо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55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