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ce4c" w14:textId="5b2c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облысының мемлекеттік орман қорының учаскелеріндегі орманды пайдалануға арналған төлемақы ставкалары туралы" Шығыс Қазақстан облыстық мәслихатының 2009 жылғы 21 желтоқсандағы № 17/226-ІV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2013 жылғы 11 желтоқсандағы N 17/202-V шешімі. Шығыс Қазақстан облысының Әділет департаментінде 2013 жылғы 24 желтоқсанда N 3133 болып тіркелді. Күші жойылды - Шығыс Қазақстан облыстық мәслихатының 2018 жылғы 12 сәуірдегі № 19/228-VI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облыстық мәслихатының 12.04.2018 </w:t>
      </w:r>
      <w:r>
        <w:rPr>
          <w:rFonts w:ascii="Times New Roman"/>
          <w:b w:val="false"/>
          <w:i w:val="false"/>
          <w:color w:val="ff0000"/>
          <w:sz w:val="28"/>
        </w:rPr>
        <w:t>№ 19/228-VI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1."Шығыс Қазақстан облысының мемлекеттік орман қорының учаскелеріндегі орманды пайдалануға арналған төлемақы ставкалары туралы" Шығыс Қазақстан облыстық мәслихатының 2009 жылғы 21 желтоқсандағы № 17/226-ІV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2522, 2010 жылғы 1 ақпандағы № 16 "Дидар", 2010 жылғы 2 ақпандағы № 16 "Рудный Алтай" газеттерінде жарияланған)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2003 жылғы 8 шілдедегі Орман кодексінің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туралы" (Салық кодексі)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510-баптарына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орман қоры аумағында орманды жанама пайдалану қағидаларын бекіту туралы" Қазақстан Республикасы Үкіметінің 2011 жылғы 1 қарашадағы № 1268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орман қорында және ерекше қорғалатын табиғи аумақтарда орман пайдалану үшін төлем ставкаларын есептеуге арналған </w:t>
      </w:r>
      <w:r>
        <w:rPr>
          <w:rFonts w:ascii="Times New Roman"/>
          <w:b w:val="false"/>
          <w:i w:val="false"/>
          <w:color w:val="000000"/>
          <w:sz w:val="28"/>
        </w:rPr>
        <w:t>ережелер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әдістемелік </w:t>
      </w:r>
      <w:r>
        <w:rPr>
          <w:rFonts w:ascii="Times New Roman"/>
          <w:b w:val="false"/>
          <w:i w:val="false"/>
          <w:color w:val="000000"/>
          <w:sz w:val="28"/>
        </w:rPr>
        <w:t>нұсқаулықтарды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Қазақстан Республикасы Ауыл шаруашылығы министрінің м.а. 2009 жылғы 12 маусымдағы № 344, Нормативтік құқықтық актілерді мемлекеттік тіркеу тізілімінде тіркелген № 5719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облыстық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облысының мемлекеттік орман қорының учаскелеріндегі орманды пайдалануға арналған төлемақы ставкалары туралы" 2009 жылғы 21 желтоқсандағы № 17/226-ІV шешімге өзгеріс енгізу туралы" Шығыс Қазақстан облыстық мәслихатының 2013 жылғы 9 қазандағы № 14/177-V шешімінің күші жойылсын.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алғашқы ресми жарияланған күнінен кейін күнтізбелік он күн өткен соң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Солдатов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Пинчук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