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d266" w14:textId="5c8d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2013-2015 жылдарға арналған бюджеті туралы" 2012 жылғы 
21 желтоқсандағы № 13/2-V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2013 жылғы 20 тамыздағы N 21/4-V шешімі. Шығыс Қазақстан облысының Әділет департаментінде 2013 жылғы 27 тамызда № 3041 болып тіркелді. Қаржылық жылдың аяқталуына байланысты күші жойылды (Өскемен қалалық мәслихатының 2014 жылғы 06 қаңтардағы № 04-05/1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Қаржылық жылдың аяқталуына байланысты күші жойылды (Өскемен қалалық мәслихатының 06.01.2014 № 04-05/1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2013 жылғы 9 тамыздағы № 13/155-V (Нормативтік құқықтық актілерді мемлекеттік тіркеу тізілімінде 3031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«Өскемен қаласының 2013-2015 жылдарға арналған бюджеті туралы» 2012 жылғы 21 желтоқсандағы № 13/2-V (Нормативтік құқықтық актілерді мемлекеттік тіркеу тізілімінде 2789 нөмірімен тіркелген, 2013 жылғы 10 қаңтарда № 1 «Өскемен» және № 1 «Усть-Каменогорск»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Қаланың 2013-2015 жылдарға арналған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2013 жылға арналған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23 590 857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11 350 526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95 282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1 916 150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10 228 899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25 457 136,5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қаржылық активтермен операциялар бойынша сальдо –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35 217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35 217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–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1 831 062,5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– 1 831 062,5 мың теңге.»;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2013 жылғы 1 қаңтардан бастап қолданысқа енгізіледі.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М. Ұрынтаев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А. Абакумов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21/4-V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Өскемен қаласының</w:t>
      </w:r>
      <w:r>
        <w:br/>
      </w:r>
      <w:r>
        <w:rPr>
          <w:rFonts w:ascii="Times New Roman"/>
          <w:b/>
          <w:i w:val="false"/>
          <w:color w:val="000000"/>
        </w:rPr>
        <w:t>
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05"/>
        <w:gridCol w:w="626"/>
        <w:gridCol w:w="8737"/>
        <w:gridCol w:w="2211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23 590 857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11 350 526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4 222 226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4 222 226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2 563 557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2 563 557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3 501 530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2 128 539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542 644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663 558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271 540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95 108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259 410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399 655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399 655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95 282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64 368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 тұрған, мемлекеттік акциялар пакетіне үлесақы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35 242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30 914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30 914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1 916 150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1 707 000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1 707 000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209 150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159 150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10 228 899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10 228 899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10 228 899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75"/>
        <w:gridCol w:w="754"/>
        <w:gridCol w:w="7948"/>
        <w:gridCol w:w="270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25 457 136,5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327 917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22 932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205 921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182 584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51 170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талондарды жүзеге асырудан сомалар түсімінің толықтығын қамтамасыз ету және бір жолғы талондарды беру бойынша жұмыстарды өткізетін, мемлекеттік мекемені жою бойынша шараларды өткізу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46 894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38 728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90 290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90 290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90 290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8 194 243,7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8 194 243,7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25 921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5 218 713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78 766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588 355,7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809 692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89 708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1 172 246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193 558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925 169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907 169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77 159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271 152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71 333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201 924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39 302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112 299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11 278 535,1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3 605 919,4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450 401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174 567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31 901,6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664 499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222 815,6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1 963 830,2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7 661 138,7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4 583 461,1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2 776 275,4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1 500,1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 дамыту (немесе) сатып алу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299 002,7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899,4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 шеңберінде жергілікті деңгейде мемлекеттік саясатты іске асыру бойынша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1 425 369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294 624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19 558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159 899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98 570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6 331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124 312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21 376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 жүргізу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29 266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728 046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173 097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521 794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278 387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269 517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29 939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қаланың)ауыл шаруашылығы және ветеринария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36 725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27 621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182 524,7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34 045,7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27 420,7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148 479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1 430 620,5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1 430 620,5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1 265 620,5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1 361 224,7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15 580,3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өнеркәсіп саласындағы мемлекеттік саясатты іске асыру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12 568,3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15 761,7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ветеринария саласындағы мемлекеттік саясатты іске асыру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12 973,7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1 318 882,7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55 558,3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3 263,4</w:t>
            </w:r>
          </w:p>
        </w:tc>
      </w:tr>
      <w:tr>
        <w:trPr>
          <w:trHeight w:val="5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1 260 061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59 111,8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59 111,8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56 949,8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-35 217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-1 831 062,5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1 831 062,5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