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6081" w14:textId="c1d6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2013 жылғы 7 наурыздағы № 11/6-V шешімі. Шығыс Қазақстан облысы Әділет департаментінде 2013 жылдың 4 сәуірінде № 2926 болып тіркелді. Күші жойылды - Шығыс Қазақстан облысы Абай аудандық мәслихатының 2020 жылғы 15 шілдедегі № 50/6-VI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15.07.2020 </w:t>
      </w:r>
      <w:r>
        <w:rPr>
          <w:rFonts w:ascii="Times New Roman"/>
          <w:b w:val="false"/>
          <w:i w:val="false"/>
          <w:color w:val="ff0000"/>
          <w:sz w:val="28"/>
        </w:rPr>
        <w:t>№ 50/6-VI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ауданын аймақтарға бөлу жобасы (схемасы)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Абай ауданының елді мекендері бойынша жер учаскелері үшін төлемақының базалық ставкаларынына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"Елді мекен жерлеріндегі жер учаскелері үшін төлемақының базалық ставкаларына түзету коэффициенттерін бекіту туралы" 2004 жылғы 29 сәуірдегі Абай аудандық мәслихатының № 8-11 (нормативтік құқықтық актілерді мемлекеттік тіркеу Тізілімінде 2004 жылғы 15 маусымдағы № 1843 болып тіркелген, 2004 жылғы 1-15 шілдедегі № 12 "Абай ауылы" газетінде жарияланған) шешімінің күші жойылсын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Нұғымаров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Аманғазы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11/6-V шешіміне 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 аймақтарға бөлу жобасы (схемасы)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11/6-V шешіміне 2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Абай ауданының елді мекендері бойынша жер учаскелері үшін төлемақының базалық ставкаларына түзету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1"/>
        <w:gridCol w:w="1301"/>
        <w:gridCol w:w="7309"/>
        <w:gridCol w:w="2389"/>
      </w:tblGrid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Кадастрлық нөмірлері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ставкаларына түзету коэффициентері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Кеңгірбай-Би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05-236-009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