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94296" w14:textId="13942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Қосымша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ауданының әкімдігінің 2013 жылғы 11 қазандағы № 510 қаулысы. Шығыс Қазақстан облысының Әділет департаментінде 2013 жылғы 05 қарашада № 3079 болып тіркелді. Күші жойылды - Шығыс Қазақстан облысы Абай ауданының әкімдігінің 2014 жылғы 03 желтоқсандағы № 754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Шығыс Қазақстан облысы Абай ауданының әкімдігінің 03.12.2014 № 754 қаулысымен.</w:t>
      </w:r>
      <w:r>
        <w:br/>
      </w:r>
      <w:r>
        <w:rPr>
          <w:rFonts w:ascii="Times New Roman"/>
          <w:b w:val="false"/>
          <w:i w:val="false"/>
          <w:color w:val="000000"/>
          <w:sz w:val="28"/>
        </w:rPr>
        <w:t>
</w:t>
      </w:r>
      <w:r>
        <w:rPr>
          <w:rFonts w:ascii="Times New Roman"/>
          <w:b w:val="false"/>
          <w:i w:val="false"/>
          <w:color w:val="ff0000"/>
          <w:sz w:val="28"/>
        </w:rPr>
        <w:t>     </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br/>
      </w:r>
      <w:r>
        <w:rPr>
          <w:rFonts w:ascii="Times New Roman"/>
          <w:b w:val="false"/>
          <w:i w:val="false"/>
          <w:color w:val="000000"/>
          <w:sz w:val="28"/>
        </w:rPr>
        <w:t>
      «Қазақстан Республикасында мүгедектерді әлеуметтік қорғау туралы» Қазақстан Республикасының 2005 жылғы 13 сәуірдегі Заңының 11 бабының 2 тармағының </w:t>
      </w:r>
      <w:r>
        <w:rPr>
          <w:rFonts w:ascii="Times New Roman"/>
          <w:b w:val="false"/>
          <w:i w:val="false"/>
          <w:color w:val="000000"/>
          <w:sz w:val="28"/>
        </w:rPr>
        <w:t>3) тармақшасына</w:t>
      </w:r>
      <w:r>
        <w:rPr>
          <w:rFonts w:ascii="Times New Roman"/>
          <w:b w:val="false"/>
          <w:i w:val="false"/>
          <w:color w:val="000000"/>
          <w:sz w:val="28"/>
        </w:rPr>
        <w:t>, </w:t>
      </w:r>
      <w:r>
        <w:rPr>
          <w:rFonts w:ascii="Times New Roman"/>
          <w:b w:val="false"/>
          <w:i w:val="false"/>
          <w:color w:val="000000"/>
          <w:sz w:val="28"/>
        </w:rPr>
        <w:t>15</w:t>
      </w:r>
      <w:r>
        <w:rPr>
          <w:rFonts w:ascii="Times New Roman"/>
          <w:b w:val="false"/>
          <w:i w:val="false"/>
          <w:color w:val="000000"/>
          <w:sz w:val="28"/>
        </w:rPr>
        <w:t>, </w:t>
      </w:r>
      <w:r>
        <w:rPr>
          <w:rFonts w:ascii="Times New Roman"/>
          <w:b w:val="false"/>
          <w:i w:val="false"/>
          <w:color w:val="000000"/>
          <w:sz w:val="28"/>
        </w:rPr>
        <w:t>16 баптарына</w:t>
      </w:r>
      <w:r>
        <w:rPr>
          <w:rFonts w:ascii="Times New Roman"/>
          <w:b w:val="false"/>
          <w:i w:val="false"/>
          <w:color w:val="000000"/>
          <w:sz w:val="28"/>
        </w:rPr>
        <w:t>, 29 бабының </w:t>
      </w:r>
      <w:r>
        <w:rPr>
          <w:rFonts w:ascii="Times New Roman"/>
          <w:b w:val="false"/>
          <w:i w:val="false"/>
          <w:color w:val="000000"/>
          <w:sz w:val="28"/>
        </w:rPr>
        <w:t>6 тармағына</w:t>
      </w:r>
      <w:r>
        <w:rPr>
          <w:rFonts w:ascii="Times New Roman"/>
          <w:b w:val="false"/>
          <w:i w:val="false"/>
          <w:color w:val="000000"/>
          <w:sz w:val="28"/>
        </w:rPr>
        <w:t>, «Кемтар балаларды әлеуметтік және медициналық-педагогикалық түзеу арқылы қолдау туралы» Қазақстан Республикасының 2002 жылғы 11 шілдедегі Заңының 11 бабының </w:t>
      </w:r>
      <w:r>
        <w:rPr>
          <w:rFonts w:ascii="Times New Roman"/>
          <w:b w:val="false"/>
          <w:i w:val="false"/>
          <w:color w:val="000000"/>
          <w:sz w:val="28"/>
        </w:rPr>
        <w:t>1 тармағына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Үйде тәрбиеленетін және оқытылатын мүгедек балаларды материалдық қамтамасыз етуге құқығы бар тұлғаларға қосымша әлеуметтік көмек көрсетілсін (бұдан әрі - әлеуметтік көмек).</w:t>
      </w:r>
      <w:r>
        <w:br/>
      </w:r>
      <w:r>
        <w:rPr>
          <w:rFonts w:ascii="Times New Roman"/>
          <w:b w:val="false"/>
          <w:i w:val="false"/>
          <w:color w:val="000000"/>
          <w:sz w:val="28"/>
        </w:rPr>
        <w:t>
</w:t>
      </w:r>
      <w:r>
        <w:rPr>
          <w:rFonts w:ascii="Times New Roman"/>
          <w:b w:val="false"/>
          <w:i w:val="false"/>
          <w:color w:val="000000"/>
          <w:sz w:val="28"/>
        </w:rPr>
        <w:t>
      2. Әлеуметтік көмек әр мүгедек балаға ай сайын </w:t>
      </w:r>
      <w:r>
        <w:rPr>
          <w:rFonts w:ascii="Times New Roman"/>
          <w:b w:val="false"/>
          <w:i w:val="false"/>
          <w:color w:val="000000"/>
          <w:sz w:val="28"/>
        </w:rPr>
        <w:t>жеті айлық есептік көрсеткіш</w:t>
      </w:r>
      <w:r>
        <w:rPr>
          <w:rFonts w:ascii="Times New Roman"/>
          <w:b w:val="false"/>
          <w:i w:val="false"/>
          <w:color w:val="000000"/>
          <w:sz w:val="28"/>
        </w:rPr>
        <w:t xml:space="preserve"> мөлшерінде ұсынылсын.</w:t>
      </w:r>
      <w:r>
        <w:br/>
      </w:r>
      <w:r>
        <w:rPr>
          <w:rFonts w:ascii="Times New Roman"/>
          <w:b w:val="false"/>
          <w:i w:val="false"/>
          <w:color w:val="000000"/>
          <w:sz w:val="28"/>
        </w:rPr>
        <w:t>
</w:t>
      </w:r>
      <w:r>
        <w:rPr>
          <w:rFonts w:ascii="Times New Roman"/>
          <w:b w:val="false"/>
          <w:i w:val="false"/>
          <w:color w:val="000000"/>
          <w:sz w:val="28"/>
        </w:rPr>
        <w:t>
      3. Мынадай шарттар белгіленсін:</w:t>
      </w:r>
      <w:r>
        <w:br/>
      </w:r>
      <w:r>
        <w:rPr>
          <w:rFonts w:ascii="Times New Roman"/>
          <w:b w:val="false"/>
          <w:i w:val="false"/>
          <w:color w:val="000000"/>
          <w:sz w:val="28"/>
        </w:rPr>
        <w:t>
      1) мүгедек балаларға (мемлекеттік толық қамтуындағы мүгедек балалардан басқа) әлеуметтік көмек отбасының табысына қатыссыз, үйде тәрбиеленетін және оқытылатын мүгедек баланың ата-анасының немесе заңды өкілінің біреуіне төленеді;</w:t>
      </w:r>
      <w:r>
        <w:br/>
      </w:r>
      <w:r>
        <w:rPr>
          <w:rFonts w:ascii="Times New Roman"/>
          <w:b w:val="false"/>
          <w:i w:val="false"/>
          <w:color w:val="000000"/>
          <w:sz w:val="28"/>
        </w:rPr>
        <w:t>
      2) әлеуметтік көмек өтініш берген айдан бастап, «Шығыс Қазақстан облысының білім басқармасы» мемлекеттік мекемесі жанындағы ведомствоаралық психологиялық-медициналық-педагогикалық кеңестің қорытындысына белгіленген мерзім аяқталғанға дейін беріледі;</w:t>
      </w:r>
      <w:r>
        <w:br/>
      </w:r>
      <w:r>
        <w:rPr>
          <w:rFonts w:ascii="Times New Roman"/>
          <w:b w:val="false"/>
          <w:i w:val="false"/>
          <w:color w:val="000000"/>
          <w:sz w:val="28"/>
        </w:rPr>
        <w:t>
      3) әлеуметтік көмекті төлеу қаржыландырудың түсуіне қарай өткен айға төленеді. Әлеуметтік көмек төлемін тоқтатуға әкеп соғатын (мүгедек баланың 18 жасқа толуы, мүгедек баланың қайтыс болуы, мүгедектігін алып тастау), жағдайлар болса, тиісті жағдай болған айдан кейін төлем тоқтатылады.</w:t>
      </w:r>
      <w:r>
        <w:br/>
      </w:r>
      <w:r>
        <w:rPr>
          <w:rFonts w:ascii="Times New Roman"/>
          <w:b w:val="false"/>
          <w:i w:val="false"/>
          <w:color w:val="000000"/>
          <w:sz w:val="28"/>
        </w:rPr>
        <w:t>
</w:t>
      </w:r>
      <w:r>
        <w:rPr>
          <w:rFonts w:ascii="Times New Roman"/>
          <w:b w:val="false"/>
          <w:i w:val="false"/>
          <w:color w:val="000000"/>
          <w:sz w:val="28"/>
        </w:rPr>
        <w:t>
      4. «Абай ауданының жұмыспен қамту және әлеуметтік бағдарламалар бөлімі» мемлекеттік мекемесі (С. Татиева) әлеуметтік көмекті тағайындауды және төлеуді қамтамасыз етсін.</w:t>
      </w:r>
      <w:r>
        <w:br/>
      </w:r>
      <w:r>
        <w:rPr>
          <w:rFonts w:ascii="Times New Roman"/>
          <w:b w:val="false"/>
          <w:i w:val="false"/>
          <w:color w:val="000000"/>
          <w:sz w:val="28"/>
        </w:rPr>
        <w:t>
</w:t>
      </w:r>
      <w:r>
        <w:rPr>
          <w:rFonts w:ascii="Times New Roman"/>
          <w:b w:val="false"/>
          <w:i w:val="false"/>
          <w:color w:val="000000"/>
          <w:sz w:val="28"/>
        </w:rPr>
        <w:t>
      5. Осы қаулының орындалуын бақылау аудан әкімінің орынбасары Е. Лдибаевқа жүктелсін.</w:t>
      </w:r>
      <w:r>
        <w:br/>
      </w:r>
      <w:r>
        <w:rPr>
          <w:rFonts w:ascii="Times New Roman"/>
          <w:b w:val="false"/>
          <w:i w:val="false"/>
          <w:color w:val="000000"/>
          <w:sz w:val="28"/>
        </w:rPr>
        <w:t>
</w:t>
      </w:r>
      <w:r>
        <w:rPr>
          <w:rFonts w:ascii="Times New Roman"/>
          <w:b w:val="false"/>
          <w:i w:val="false"/>
          <w:color w:val="000000"/>
          <w:sz w:val="28"/>
        </w:rPr>
        <w:t>
      6. Осы қаулы алғаш рет ресми жарияланған күннен кейін он күнтізбелік күн өткен соң қолданысқа еңгізіледі.</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0"/>
        <w:gridCol w:w="4210"/>
      </w:tblGrid>
      <w:tr>
        <w:trPr>
          <w:trHeight w:val="30" w:hRule="atLeast"/>
        </w:trPr>
        <w:tc>
          <w:tcPr>
            <w:tcW w:w="7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Аудан әкімі</w:t>
            </w:r>
          </w:p>
        </w:tc>
        <w:tc>
          <w:tcPr>
            <w:tcW w:w="4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 Мүсәпірбеков</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