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10fb" w14:textId="5371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22 желтоқсандағы № 01-02/37-8 "Тіркелген салық ставкалары туралы"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2013 жылғы 28 мамырдағы N 15/101-V шешімі. Шығыс Қазақстан облысының Әділет департаментінде 2013 жылғы 02 шілдеде N 2982 болып тіркелді. Күші жойылды - Шығыс Қазақстан облысы Аягөз аудандық мәслихатының 2018 жылғы 15 наурыздағы № 20/149-VI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15.03.2018 № 20/149-VI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2008 жылғы 10 желтоқсандағы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 - 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сәйкес Аягөз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2011 жылғы 22 желтоқсандағы № 01-02/37-8 "Тіркелген салық ставкалары туралы" (нормативтік құқықтық актілерді мемлекеттік тіркеу Тізілімінде № 5-6-152 тіркелген, "Аягөз жаңалықтары" газетінің 2012 жылғы 25 қаңтардағы № 10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Бозтаев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Бозтаев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15/101-V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5455"/>
        <w:gridCol w:w="4727"/>
      </w:tblGrid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объектiлерi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ставкасы (айлық есептік көрсеткіш бойынша)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бiр ойыншымен жүргiзуге арналған ақшалай ұтыссыз ойын автоматы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бiрнеше ойыншымен жүргiзуге арналған ақшалай ұтыссыз ойын автоматы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жүргiзу үшiн пайдаланылатын дербес компьютер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 (боулинг, кегельбан)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