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8f69" w14:textId="9848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ауылдық округінің Бесқарағай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2013 жылғы 10 қазандағы № 16/5-V шешімі және Бесқарағай аудандық әкімдігінің 2013 жылғы 09 қазандағы № 453 бірлескен қаулысы. Шығыс Қазақстан облысының Әділет департаментінде 2013 жылғы 18 қарашада № 3093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 баптарына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Бесқарағай ауылдық округінің Бесқарағай ауылының шекарасы (шегі) өзгертілсін, Бесқарағай ауылдық округінің Бесқарағай ауылының елді мекенінің шекарасын (шегін) белгілеудің жерге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жер қатынастары бөлімі» мемлекеттік мекемесі (Калиновский В. Я.) жер-есебі құжаттарына қажетті өзгерістерді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оның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        Қ. САДЫҚОВ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  Н. СЫДЫҚОВ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Бірлескен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2013 жылғы 9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453 қаулысы мен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2013 жылғы 10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16/5-V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Бесқарағай ауылдық округінің Бесқарағай ауылының</w:t>
      </w:r>
      <w:r>
        <w:br/>
      </w:r>
      <w:r>
        <w:rPr>
          <w:rFonts w:ascii="Times New Roman"/>
          <w:b/>
          <w:i w:val="false"/>
          <w:color w:val="000000"/>
        </w:rPr>
        <w:t>
елді мекендері жерінің</w:t>
      </w:r>
      <w:r>
        <w:br/>
      </w:r>
      <w:r>
        <w:rPr>
          <w:rFonts w:ascii="Times New Roman"/>
          <w:b/>
          <w:i w:val="false"/>
          <w:color w:val="000000"/>
        </w:rPr>
        <w:t>
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1376"/>
        <w:gridCol w:w="1109"/>
        <w:gridCol w:w="975"/>
        <w:gridCol w:w="975"/>
        <w:gridCol w:w="575"/>
        <w:gridCol w:w="708"/>
        <w:gridCol w:w="708"/>
        <w:gridCol w:w="975"/>
        <w:gridCol w:w="708"/>
        <w:gridCol w:w="708"/>
        <w:gridCol w:w="441"/>
        <w:gridCol w:w="575"/>
        <w:gridCol w:w="575"/>
        <w:gridCol w:w="708"/>
        <w:gridCol w:w="441"/>
        <w:gridCol w:w="441"/>
      </w:tblGrid>
      <w:tr>
        <w:trPr>
          <w:trHeight w:val="420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Жоспардағы барлық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ауылшаруашылығына арналмаған өзге де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мекендерге бекітілді,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а\ш алқаптары,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</w:tr>
      <w:tr>
        <w:trPr>
          <w:trHeight w:val="25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егістік,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тынайма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алып жатқан жер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Ағашты-бұталы екпелер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батпақ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Жол, алаң. жерлері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зират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Бүлінген жерлер</w:t>
            </w:r>
          </w:p>
        </w:tc>
      </w:tr>
      <w:tr>
        <w:trPr>
          <w:trHeight w:val="42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учаске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ауылдық округінің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14337,9686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11901,8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«Целинник»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(05-240-003-132)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«Индира»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(05-240-003-361)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(05-240-003-365)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«Айша»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(05-240-003-565)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«Айша» ш/қ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(05-240-003-109)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ауылдық округінің барлық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14964,7686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804,7686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Алабарлық учаске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ауылдық округінің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Бесқарағай елді мекенінің барлық жерлері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16065,7686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804,7686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15261,0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14571,1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38,0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692,0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212,9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13628,2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689,9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360,0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93,8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113,7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5,2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