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862e" w14:textId="2e28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"Кейбір санаттағы мұқтаж азаматтарға әлеуметтік көмек көрсету туралы" 2012 жылғы 27 маусымдағы № 6/6-V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2013 жылғы 20 мамырдағы N 15/3-V шешімі. Шығыс Қазақстан облысының Әділет департаментінде 2013 жылғы 11 маусымда N 2976 болып тіркелді. Күші жойылды - Глубокое аудандық мәслихатының 2014 жылғы 21 сәуірдегі N 26/5-V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Глубокое аудандық мәслихатының 21.04.2014 N 26/5-V (ресми бірінші жарияланғаннан кейін он күнтізбелік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«Сәйкестендіру нөмірлерінің ұлттық тізілімдері туралы» 2007 жылғы 12 қаңтардағы Қазақстан Республикасы Заңының 13-бабының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«Кейбір санаттағы мұқтаж азаматтарға әлеуметтік көмек көрсету туралы» 2012 жылғы 27 маусымдағы № 6/6-V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2621 болып тіркелген, 2012 жылғы 7 тамыздағы «Ақ бұлақ», «Огни Прииртышья»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«Мұқтаж азаматтардың жекелеген санаттарына әлеуметтік көмек көрсету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 Закусилов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Глубокое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Баймульдинов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