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9002" w14:textId="f0b9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түрiнде жазаны өтеуге сотталған адамдар үшiн қоғамдық жұмыстардың түрлерiн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2013 жылғы 25 қаңтардағы № 24 қаулысы. Шығыс Қазақстан облысының Әділет департаментінде 2013 жылғы 13 ақпанда № 2878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Күші жойылды - Шығыс Қазақстан облысы Жарма ауданы әкімдігінің 25.11.2014 N 312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1997 жылғы 16 шiлдедегi Қазақстан Республикасының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 xml:space="preserve">42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1997 жылғы 13 желтоқсандағы Қазақстан Республикасының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 xml:space="preserve">30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14-3)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Жарма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жұмыстарға тарту түрiнде жазаны өтеуге сотталған адамдар үшiн қоғамдық жұмыстардың түрлерi белгiленсiн: аумақтарды абаттандыру және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Шар қаласы, кенттер және ауылдық округтер әкiмдерi «Шығыс Қазақстан облысы бойынша Қылмыстық-атқару жүйесi департаментi Жарма ауданының № 1 және № 2 қылмыстық-атқару инспекциясы» мемлекеттiк мекемелерімен келiсу бойынша қоғамдық жұмысқа тарту түрiнде жазаны өтеуге арналған объектiлердiң тiзiмдерiн сотқа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орындалуына бақылау жасау Жарма ауданы әкiмiнiң орынбасары С.М. Брынзовқа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рет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3"/>
        <w:gridCol w:w="3287"/>
      </w:tblGrid>
      <w:tr>
        <w:trPr>
          <w:trHeight w:val="30" w:hRule="atLeast"/>
        </w:trPr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Келiсiлдi: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Қылмыстық-атқару жүйесi департаментi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ауданы № 1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инспекциясы бөлiмшесiнiң бастығы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Мұсанов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 қаңтар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8"/>
        <w:gridCol w:w="3302"/>
      </w:tblGrid>
      <w:tr>
        <w:trPr>
          <w:trHeight w:val="30" w:hRule="atLeast"/>
        </w:trPr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Қылмыстық-атқару жүйесi департаментi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ауданы № 2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инспекциясы бөлiмшесiнiң инспекторы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Абдулгазинов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 қаңтар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