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ce12" w14:textId="b4ac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10-1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2013 жылғы 30 сәуірдегі № 13-3/1 шешімі. Шығыс Қазақстан облысының Әділет департаментінде 2013 жылғы 06 мамырда № 2943 болып тіркелді. Күші жойылды - Зайсан аудандық мәслихатының 2013 жылғы 25 желтоқсандағы № 21-11/1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Зайсан аудандық мәслихатының 25.12.2013 № 21-11/1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17 сәуірдегі № 11/119-V (нормативтік құқықтық актілерді мемлекеттік тіркеу Тізілімінде 2934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аудандық мәслихаттың № 10-1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2796 нөмірімен тіркелген, аудандық «Достық» газетінің 2013 жылғы 16 қаңтардағы № 5, 6 сандарында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4261830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- 561314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- 15307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3676709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4250088,2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-91,7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31419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19585,5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19677,5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513615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2013 жылға арналған аудандық бюджетте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бюджеттен 1212325 мың теңге сомасында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2012 жылғы 21 желтоқсандағы № 10-1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Келгенбаев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Ыдырышев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1"/>
        <w:gridCol w:w="589"/>
        <w:gridCol w:w="9029"/>
        <w:gridCol w:w="192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3676709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3676709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3676709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44"/>
        <w:gridCol w:w="749"/>
        <w:gridCol w:w="749"/>
        <w:gridCol w:w="7987"/>
        <w:gridCol w:w="1902"/>
      </w:tblGrid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4250088,2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1407655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60084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486152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219584,3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129337,3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115768,3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115768,3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112665,2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40365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-91,7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2596,3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-19585,5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19677,5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облыстық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800"/>
        <w:gridCol w:w="2249"/>
      </w:tblGrid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кейбір санаттарына материалдық көмек көрсету (ҰОС қатысушыларға және мүгедектеріне, соғысқа қатысушыларға теңестірілген адамдарға, қаза тапқан әскери қызметшілердің отбасыларына)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алдында еңбек сіңірген зейнеткерлерге материалдық көмек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балаларын жоғары оқу орындарында оқыту (оқыту құны, стипендия, жатаханада тұруы)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 Алқа», «Күміс Алқа» белгілерімен марапатталған немесе бұрын «Батыр Ана» атағын алған және 1, 2 дәрежелі «Ана даңқы» орденімен марапатталған көп балалы аналарға бір реттік көмек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немесе одан көп бірге тұратын кәмелетке толмаған балалары бар көп балалы аналарға бір реттік материалдық көмек көрсету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мектептерінің типтік залдарын жарақтандыру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 құрылысы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600 орындық интернатымен орта мектептің құрылысы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 140 бала бақша құрылысы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елді мекенде кентішілік газбен қамтамасыз ету тарату желілері құрылысы бойынша жобалық-сметалық құжаттама әзірлеу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бойынша іс шаралар өткізу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қаласының көшелерін орташа жөндеу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513615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13-3/1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республикалық бюджеттен берілген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9820"/>
        <w:gridCol w:w="2249"/>
      </w:tblGrid>
      <w:tr>
        <w:trPr>
          <w:trHeight w:val="9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 шараларды жүргізу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87474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68022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оқитын мүгедек балаларды құрал-жабдықпен, бағдарламалық қамтыммен қамтамасыз ету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үстемеақы мөлшерін ұлғайту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әлеуметтік қызметтер стандарттарын енгізу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49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Спамбетов көшесінде 60 пәтерлі коммуналдық № 2 тұрғын үйдің инженерлік-коммуникациялық инфрақұрылымы мен абаттандыру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қаласындағы канализация жүйелері және тазалау құрылыстары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ауылының су құбыры желілерін және оларға құрылыстарды қайта құру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ауылының су құбыры желілерін және оларға құрылыстарды қайта құру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296447</w:t>
            </w:r>
          </w:p>
        </w:tc>
      </w:tr>
      <w:tr>
        <w:trPr>
          <w:trHeight w:val="24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1212325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13-3/1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10-1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қала, ауылдық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453"/>
        <w:gridCol w:w="1807"/>
        <w:gridCol w:w="2162"/>
        <w:gridCol w:w="2141"/>
        <w:gridCol w:w="1829"/>
      </w:tblGrid>
      <w:tr>
        <w:trPr>
          <w:trHeight w:val="321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</w:tr>
      <w:tr>
        <w:trPr>
          <w:trHeight w:val="285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56"/>
        <w:gridCol w:w="2098"/>
        <w:gridCol w:w="2229"/>
        <w:gridCol w:w="2252"/>
        <w:gridCol w:w="1836"/>
      </w:tblGrid>
      <w:tr>
        <w:trPr>
          <w:trHeight w:val="321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ауыл округ әкімдерінің атауы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85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065000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қала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Шілікті әкімі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