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88ac" w14:textId="4248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 Средигорное ауылдық округі Шірікқайың ауылында шектеу іс-шараларын енгізе отырып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Средигорное селолық округі әкімінің 2013 жылғы 30 қыркүйектегі N 1 шешімі. Шығыс Қазақстан облысының Әділет департаментінде 2013 жылғы 17 қазанда N 3068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Зырян ауданы Средигорное селолық округі әкімінің 11.12.2013 N 2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Зырян ауданының мемлекеттік бас ветеринарлық-санитарлық инспекторының 2013 жылғы 18 қыркүйектегі № 598 ұсынысының негізінде Средигорное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Ірі қара мал арасында пастереллез шығуына орай Зырян ауданы Средигорное ауылдық округінің Шірікқайың ауылында </w:t>
      </w:r>
      <w:r>
        <w:rPr>
          <w:rFonts w:ascii="Times New Roman"/>
          <w:b w:val="false"/>
          <w:i w:val="false"/>
          <w:color w:val="000000"/>
          <w:sz w:val="28"/>
        </w:rPr>
        <w:t>шектеу</w:t>
      </w:r>
      <w:r>
        <w:rPr>
          <w:rFonts w:ascii="Times New Roman"/>
          <w:b w:val="false"/>
          <w:i w:val="false"/>
          <w:color w:val="000000"/>
          <w:sz w:val="28"/>
        </w:rPr>
        <w:t xml:space="preserve">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 карантин аймағының ветеринарлық режимін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ветеринарлық бақылау және қадағалау комитетінің Зырян аудандық аймақтық инспекциясының мемлекеттік ветеринарлық-санитарлық инспекторы С. Кумпеисов аталған шектеу іс-шараларының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Средигорное ауылдық округінің ветеринария мәселелері жөніндегі бас маманы Д. Нурканов </w:t>
      </w:r>
      <w:r>
        <w:rPr>
          <w:rFonts w:ascii="Times New Roman"/>
          <w:b w:val="false"/>
          <w:i w:val="false"/>
          <w:color w:val="000000"/>
          <w:sz w:val="28"/>
        </w:rPr>
        <w:t>сауықтыру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Средигорное селолық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шаруашылығы Министрлігінің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ветеринарлық бақылау және 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комитетінің Зырян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аймақтық инспекциясының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ветеринарлық-санитарлық инспекторы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Кумпеисов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 01 » қазан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«Қазақстан Республикасы 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сақтау министрлігінің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бақылау комитеті 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Департаментінің Зырян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мемлекеттік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эпидемиологиялық бақылау басқармасы»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Сахитов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 01 » қазан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