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d82e7" w14:textId="00d82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2012 жылғы 21 желтоқсандағы № 8-2 шешімге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2013 жылғы 16 шілдедегі N 12-5 шешімі. Шығыс Қазақстан облысының Әділет департаментінде 2013 жылғы 26 шілдеде N 3004 болып тіркелді. Шешімнің қабылдау мерзімінің өтуіне байланысты қолдану тоқтатылды (Күршім аудандық мәслихатының 2013 жылғы 24 желтоқсандағы N 162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(Күршім аудандық мәслихатының 24.12.2013 N 162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«2013-2015 жылдарға арналған облыстық бюджет туралы» 2012 жылғы 7 желтоқсандағы № 8/99-V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2013 жылғы 3 шілдедегі № 12/135-V (нормативтік құқықтық актілерді мемлекеттік тіркеу Тізілімінде 2988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ШЕШIМ ҚАБЫЛДАДЫ:</w:t>
      </w:r>
      <w:r>
        <w:br/>
      </w:r>
      <w:r>
        <w:rPr>
          <w:rFonts w:ascii="Times New Roman"/>
          <w:b w:val="false"/>
          <w:i w:val="false"/>
          <w:color w:val="000000"/>
          <w:sz w:val="28"/>
        </w:rPr>
        <w:t>
      1. «2013-2015 жылдарға арналған аудандық бюджет туралы» аудандық мәслихаттың 2012 жылғы 21 желтоқсандағы № 8-2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2794 нөмірімен тіркелген, «Рауан-Заря» газетінің 2013 жылғы 16 қаңтардағы № 5, 2013 жылғы 18 қаңтардағы № 6, 2013 жылғы 25 қаңтардағы № 8, 2013 жылғы 30 қаңтардағы № 9, 2013 жылғы 6 ақпандағы № 11, 2013 жылғы 13 ақпандағы № 13 сандарында жарияланды)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- 3893919 мың теңге, соның ішінде:</w:t>
      </w:r>
      <w:r>
        <w:br/>
      </w:r>
      <w:r>
        <w:rPr>
          <w:rFonts w:ascii="Times New Roman"/>
          <w:b w:val="false"/>
          <w:i w:val="false"/>
          <w:color w:val="000000"/>
          <w:sz w:val="28"/>
        </w:rPr>
        <w:t>
      салықтық түсімдер бойынша - 468600 мың теңге;</w:t>
      </w:r>
      <w:r>
        <w:br/>
      </w:r>
      <w:r>
        <w:rPr>
          <w:rFonts w:ascii="Times New Roman"/>
          <w:b w:val="false"/>
          <w:i w:val="false"/>
          <w:color w:val="000000"/>
          <w:sz w:val="28"/>
        </w:rPr>
        <w:t>
      салықтық емес түсімдер бойынша - 10405 мың теңге;</w:t>
      </w:r>
      <w:r>
        <w:br/>
      </w:r>
      <w:r>
        <w:rPr>
          <w:rFonts w:ascii="Times New Roman"/>
          <w:b w:val="false"/>
          <w:i w:val="false"/>
          <w:color w:val="000000"/>
          <w:sz w:val="28"/>
        </w:rPr>
        <w:t>
      негізгі капиталды сатудан түсетін түсімдер - 6000 мың теңге;</w:t>
      </w:r>
      <w:r>
        <w:br/>
      </w:r>
      <w:r>
        <w:rPr>
          <w:rFonts w:ascii="Times New Roman"/>
          <w:b w:val="false"/>
          <w:i w:val="false"/>
          <w:color w:val="000000"/>
          <w:sz w:val="28"/>
        </w:rPr>
        <w:t>
      трансферттердің түсімдері бойынша - 3408914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- 3920966,8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 беру - 32286,5 мың теңге, соның ішінде:</w:t>
      </w:r>
      <w:r>
        <w:br/>
      </w:r>
      <w:r>
        <w:rPr>
          <w:rFonts w:ascii="Times New Roman"/>
          <w:b w:val="false"/>
          <w:i w:val="false"/>
          <w:color w:val="000000"/>
          <w:sz w:val="28"/>
        </w:rPr>
        <w:t>
      бюджеттік кредиттер - 36408,5 мың теңге;</w:t>
      </w:r>
      <w:r>
        <w:br/>
      </w:r>
      <w:r>
        <w:rPr>
          <w:rFonts w:ascii="Times New Roman"/>
          <w:b w:val="false"/>
          <w:i w:val="false"/>
          <w:color w:val="000000"/>
          <w:sz w:val="28"/>
        </w:rPr>
        <w:t>
      бюджеттік кредиттерді өтеу - 4122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 - - 59334,3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(профицитті пайдалану) - 59334,3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238 бабы</w:t>
      </w:r>
      <w:r>
        <w:rPr>
          <w:rFonts w:ascii="Times New Roman"/>
          <w:b w:val="false"/>
          <w:i w:val="false"/>
          <w:color w:val="000000"/>
          <w:sz w:val="28"/>
        </w:rPr>
        <w:t xml:space="preserve"> 2, 3-тармақтарына сәйкес ауылдық жерде жұмыс істейтін денсаулық сақтау, әлеуметтік қамсыздандыру, білім беру, мәдениет және спорт салалары қызметкерлеріне бюджет қаражаты есебінен лауазымдық жалақылар және қызметтің осы түрлерімен қалалық жағдайларда шұғылданатын азаматтық қызметшілердің жалақыларымен және ставкаларымен салыстырғанда еңбекақылары жиырма бес пайызға көбейтіліп белгіленсін.</w:t>
      </w:r>
      <w:r>
        <w:br/>
      </w:r>
      <w:r>
        <w:rPr>
          <w:rFonts w:ascii="Times New Roman"/>
          <w:b w:val="false"/>
          <w:i w:val="false"/>
          <w:color w:val="000000"/>
          <w:sz w:val="28"/>
        </w:rPr>
        <w:t>
      Ауылдық жерлерде жұмыс істейтін денсаулық сақтау, әлеуметтік қамсыздандыру, білім беру, мәдениет және спорт мамандары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өкілетті органның келісімі бойынша жергілікті атқарушы орган анықтайды.»;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алтыншы абзац келесі редакцияда жазылсын:</w:t>
      </w:r>
      <w:r>
        <w:br/>
      </w:r>
      <w:r>
        <w:rPr>
          <w:rFonts w:ascii="Times New Roman"/>
          <w:b w:val="false"/>
          <w:i w:val="false"/>
          <w:color w:val="000000"/>
          <w:sz w:val="28"/>
        </w:rPr>
        <w:t>
      «Назарбаев зияткерлік мектептері» ДБҰ-ның оқу бағдарламалары бойынша біліктілігін арттырудан өткен мұғалімдерге еңбекақыны арттыруға - 7611 мың теңге;»;</w:t>
      </w:r>
      <w:r>
        <w:br/>
      </w:r>
      <w:r>
        <w:rPr>
          <w:rFonts w:ascii="Times New Roman"/>
          <w:b w:val="false"/>
          <w:i w:val="false"/>
          <w:color w:val="000000"/>
          <w:sz w:val="28"/>
        </w:rPr>
        <w:t>
      сегізінші абзац келесі редакцияда жазылсын:</w:t>
      </w:r>
      <w:r>
        <w:br/>
      </w:r>
      <w:r>
        <w:rPr>
          <w:rFonts w:ascii="Times New Roman"/>
          <w:b w:val="false"/>
          <w:i w:val="false"/>
          <w:color w:val="000000"/>
          <w:sz w:val="28"/>
        </w:rPr>
        <w:t>
      «эпизоотияға қарсы шараларды жүргізуге - 87036 мың теңге;»;</w:t>
      </w:r>
      <w:r>
        <w:br/>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мынадай мазмұндағы оныншы абзацпен толықтырылсын:</w:t>
      </w:r>
      <w:r>
        <w:br/>
      </w:r>
      <w:r>
        <w:rPr>
          <w:rFonts w:ascii="Times New Roman"/>
          <w:b w:val="false"/>
          <w:i w:val="false"/>
          <w:color w:val="000000"/>
          <w:sz w:val="28"/>
        </w:rPr>
        <w:t>
      «жергілікті атқарушы органдардың штат санын көбейтуге - 8494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қаңтардан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Т. Тойбаев</w:t>
      </w:r>
    </w:p>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мәслихаттың хатшысы                        Қ. Әбілмәжінов</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16 шілдедегі</w:t>
      </w:r>
      <w:r>
        <w:br/>
      </w:r>
      <w:r>
        <w:rPr>
          <w:rFonts w:ascii="Times New Roman"/>
          <w:b w:val="false"/>
          <w:i w:val="false"/>
          <w:color w:val="000000"/>
          <w:sz w:val="28"/>
        </w:rPr>
        <w:t>
№ 12-5 шешіміне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563"/>
        <w:gridCol w:w="564"/>
        <w:gridCol w:w="567"/>
        <w:gridCol w:w="8779"/>
        <w:gridCol w:w="1827"/>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3893919</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468600</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204449</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204449</w:t>
            </w:r>
          </w:p>
        </w:tc>
      </w:tr>
      <w:tr>
        <w:trPr>
          <w:trHeight w:val="7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178949</w:t>
            </w:r>
          </w:p>
        </w:tc>
      </w:tr>
      <w:tr>
        <w:trPr>
          <w:trHeight w:val="7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171367</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171367</w:t>
            </w:r>
          </w:p>
        </w:tc>
      </w:tr>
      <w:tr>
        <w:trPr>
          <w:trHeight w:val="3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171367</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82436</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38452</w:t>
            </w:r>
          </w:p>
        </w:tc>
      </w:tr>
      <w:tr>
        <w:trPr>
          <w:trHeight w:val="7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37552</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w:t>
            </w:r>
          </w:p>
        </w:tc>
      </w:tr>
      <w:tr>
        <w:trPr>
          <w:trHeight w:val="7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10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7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37082</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35237</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115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4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11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09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7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құқығын мемлекеттiк тiркегенi үшiн алынатын алым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Тiркелген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114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w:t>
            </w:r>
          </w:p>
        </w:tc>
      </w:tr>
      <w:tr>
        <w:trPr>
          <w:trHeight w:val="4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w:t>
            </w:r>
          </w:p>
        </w:tc>
      </w:tr>
      <w:tr>
        <w:trPr>
          <w:trHeight w:val="37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5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47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6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13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98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47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7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10405</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6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5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8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42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3408914</w:t>
            </w:r>
          </w:p>
        </w:tc>
      </w:tr>
      <w:tr>
        <w:trPr>
          <w:trHeight w:val="75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3408914</w:t>
            </w:r>
          </w:p>
        </w:tc>
      </w:tr>
      <w:tr>
        <w:trPr>
          <w:trHeight w:val="37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3408914</w:t>
            </w:r>
          </w:p>
        </w:tc>
      </w:tr>
      <w:tr>
        <w:trPr>
          <w:trHeight w:val="4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396278</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464455</w:t>
            </w:r>
          </w:p>
        </w:tc>
      </w:tr>
      <w:tr>
        <w:trPr>
          <w:trHeight w:val="39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w:t>
            </w:r>
          </w:p>
        </w:tc>
      </w:tr>
    </w:tbl>
    <w:p>
      <w:pPr>
        <w:spacing w:after="0"/>
        <w:ind w:left="0"/>
        <w:jc w:val="left"/>
      </w:pPr>
      <w:r>
        <w:rPr>
          <w:rFonts w:ascii="Times New Roman"/>
          <w:b/>
          <w:i w:val="false"/>
          <w:color w:val="000000"/>
        </w:rPr>
        <w:t xml:space="preserve"> 2013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56"/>
        <w:gridCol w:w="871"/>
        <w:gridCol w:w="764"/>
        <w:gridCol w:w="785"/>
        <w:gridCol w:w="7087"/>
        <w:gridCol w:w="1922"/>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3920967</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348255</w:t>
            </w: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319308</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141155</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65890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75265</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164032</w:t>
            </w:r>
          </w:p>
        </w:tc>
      </w:tr>
      <w:tr>
        <w:trPr>
          <w:trHeight w:val="11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154194</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146768</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16584</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16584</w:t>
            </w:r>
          </w:p>
        </w:tc>
      </w:tr>
      <w:tr>
        <w:trPr>
          <w:trHeight w:val="15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7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12363</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12363</w:t>
            </w:r>
          </w:p>
        </w:tc>
      </w:tr>
      <w:tr>
        <w:trPr>
          <w:trHeight w:val="15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12363</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30451</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19965</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15131</w:t>
            </w:r>
          </w:p>
        </w:tc>
      </w:tr>
      <w:tr>
        <w:trPr>
          <w:trHeight w:val="15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10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2518447</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130756</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130756</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46828</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46553</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83928</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83928</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1950915</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1950915</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1889743</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35707</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1854036</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61172</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436776</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72399</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13237</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11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r>
      <w:tr>
        <w:trPr>
          <w:trHeight w:val="11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w:t>
            </w:r>
          </w:p>
        </w:tc>
      </w:tr>
      <w:tr>
        <w:trPr>
          <w:trHeight w:val="7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36734</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20346</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364377</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364377</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364377</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229881</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207305</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207305</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33968</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30814</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r>
        <w:trPr>
          <w:trHeight w:val="7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15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71806</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66996</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11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35457</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8327</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27130</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26173</w:t>
            </w:r>
          </w:p>
        </w:tc>
      </w:tr>
      <w:tr>
        <w:trPr>
          <w:trHeight w:val="15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22576</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22576</w:t>
            </w:r>
          </w:p>
        </w:tc>
      </w:tr>
      <w:tr>
        <w:trPr>
          <w:trHeight w:val="11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19422</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211980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17286</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10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12976</w:t>
            </w:r>
          </w:p>
        </w:tc>
      </w:tr>
      <w:tr>
        <w:trPr>
          <w:trHeight w:val="11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1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30593</w:t>
            </w:r>
          </w:p>
        </w:tc>
      </w:tr>
      <w:tr>
        <w:trPr>
          <w:trHeight w:val="10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22593</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22593</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164101</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46376</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10267</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16903</w:t>
            </w:r>
          </w:p>
        </w:tc>
      </w:tr>
      <w:tr>
        <w:trPr>
          <w:trHeight w:val="11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117725</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100725</w:t>
            </w: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286967</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211344</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100889</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100889</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110455</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110455</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110455</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13237</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13237</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w:t>
            </w:r>
          </w:p>
        </w:tc>
      </w:tr>
      <w:tr>
        <w:trPr>
          <w:trHeight w:val="11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35930</w:t>
            </w:r>
          </w:p>
        </w:tc>
      </w:tr>
      <w:tr>
        <w:trPr>
          <w:trHeight w:val="6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25923</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7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26456</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7704</w:t>
            </w:r>
          </w:p>
        </w:tc>
      </w:tr>
      <w:tr>
        <w:trPr>
          <w:trHeight w:val="7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w:t>
            </w:r>
          </w:p>
        </w:tc>
      </w:tr>
      <w:tr>
        <w:trPr>
          <w:trHeight w:val="11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8846</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w:t>
            </w:r>
          </w:p>
        </w:tc>
      </w:tr>
      <w:tr>
        <w:trPr>
          <w:trHeight w:val="8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w:t>
            </w:r>
          </w:p>
        </w:tc>
      </w:tr>
      <w:tr>
        <w:trPr>
          <w:trHeight w:val="12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117938</w:t>
            </w:r>
          </w:p>
        </w:tc>
      </w:tr>
      <w:tr>
        <w:trPr>
          <w:trHeight w:val="5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21954</w:t>
            </w:r>
          </w:p>
        </w:tc>
      </w:tr>
      <w:tr>
        <w:trPr>
          <w:trHeight w:val="9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w:t>
            </w:r>
          </w:p>
        </w:tc>
      </w:tr>
      <w:tr>
        <w:trPr>
          <w:trHeight w:val="7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13215</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11590</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8948</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8948</w:t>
            </w:r>
          </w:p>
        </w:tc>
      </w:tr>
      <w:tr>
        <w:trPr>
          <w:trHeight w:val="11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8948</w:t>
            </w:r>
          </w:p>
        </w:tc>
      </w:tr>
      <w:tr>
        <w:trPr>
          <w:trHeight w:val="7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87036</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87036</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87036</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87036</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19985</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19985</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19985</w:t>
            </w:r>
          </w:p>
        </w:tc>
      </w:tr>
      <w:tr>
        <w:trPr>
          <w:trHeight w:val="19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16265</w:t>
            </w:r>
          </w:p>
        </w:tc>
      </w:tr>
      <w:tr>
        <w:trPr>
          <w:trHeight w:val="15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72300</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1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2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p>
        </w:tc>
      </w:tr>
      <w:tr>
        <w:trPr>
          <w:trHeight w:val="5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қала маңындағы ауданiшiлiк қоғамдық жолаушылар тасымалдарын ұйымдастыру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73722</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w:t>
            </w:r>
          </w:p>
        </w:tc>
      </w:tr>
      <w:tr>
        <w:trPr>
          <w:trHeight w:val="7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66989</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15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11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57789</w:t>
            </w:r>
          </w:p>
        </w:tc>
      </w:tr>
      <w:tr>
        <w:trPr>
          <w:trHeight w:val="11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12711</w:t>
            </w:r>
          </w:p>
        </w:tc>
      </w:tr>
      <w:tr>
        <w:trPr>
          <w:trHeight w:val="11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25067</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25067</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20011</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1735,8</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1735,8</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1735,8</w:t>
            </w:r>
          </w:p>
        </w:tc>
      </w:tr>
      <w:tr>
        <w:trPr>
          <w:trHeight w:val="8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w:t>
            </w:r>
          </w:p>
        </w:tc>
      </w:tr>
      <w:tr>
        <w:trPr>
          <w:trHeight w:val="15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32286,5</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36408,5</w:t>
            </w:r>
          </w:p>
        </w:tc>
      </w:tr>
      <w:tr>
        <w:trPr>
          <w:trHeight w:val="11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36408,5</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36408,5</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36408,5</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36408,5</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(ПРОФИЦИТ) ТАПШЫЛЫҒЫ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-59334</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59334,3</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27105,3</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27105,3</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27105,3</w:t>
            </w:r>
          </w:p>
        </w:tc>
      </w:tr>
    </w:tbl>
    <w:bookmarkStart w:name="z7"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16 шілдедегі</w:t>
      </w:r>
      <w:r>
        <w:br/>
      </w:r>
      <w:r>
        <w:rPr>
          <w:rFonts w:ascii="Times New Roman"/>
          <w:b w:val="false"/>
          <w:i w:val="false"/>
          <w:color w:val="000000"/>
          <w:sz w:val="28"/>
        </w:rPr>
        <w:t>
№ 12-5 шешіміне 2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6 қосымша</w:t>
      </w:r>
    </w:p>
    <w:p>
      <w:pPr>
        <w:spacing w:after="0"/>
        <w:ind w:left="0"/>
        <w:jc w:val="left"/>
      </w:pPr>
      <w:r>
        <w:rPr>
          <w:rFonts w:ascii="Times New Roman"/>
          <w:b/>
          <w:i w:val="false"/>
          <w:color w:val="000000"/>
        </w:rPr>
        <w:t xml:space="preserve"> Қаладағы аудан, аудандық маңызы бар қаланың, кент, ауыл (село),</w:t>
      </w:r>
      <w:r>
        <w:br/>
      </w:r>
      <w:r>
        <w:rPr>
          <w:rFonts w:ascii="Times New Roman"/>
          <w:b/>
          <w:i w:val="false"/>
          <w:color w:val="000000"/>
        </w:rPr>
        <w:t>
ауылдық (селолық) округ әкімінің қызметін қамтамасыз ету</w:t>
      </w:r>
      <w:r>
        <w:br/>
      </w:r>
      <w:r>
        <w:rPr>
          <w:rFonts w:ascii="Times New Roman"/>
          <w:b/>
          <w:i w:val="false"/>
          <w:color w:val="000000"/>
        </w:rPr>
        <w:t>
жөніндегі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4777"/>
        <w:gridCol w:w="2269"/>
        <w:gridCol w:w="2269"/>
        <w:gridCol w:w="2270"/>
      </w:tblGrid>
      <w:tr>
        <w:trPr>
          <w:trHeight w:val="75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123001015</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123001011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123022000</w:t>
            </w:r>
          </w:p>
        </w:tc>
      </w:tr>
      <w:tr>
        <w:trPr>
          <w:trHeight w:val="37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146768</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w:t>
            </w:r>
          </w:p>
        </w:tc>
      </w:tr>
      <w:tr>
        <w:trPr>
          <w:trHeight w:val="37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15163</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w:t>
            </w:r>
          </w:p>
        </w:tc>
      </w:tr>
      <w:tr>
        <w:trPr>
          <w:trHeight w:val="37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14998</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37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7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11256</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7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7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11447</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7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12273</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7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7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12835</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7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bl>
    <w:bookmarkStart w:name="z8"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16 шілдедегі</w:t>
      </w:r>
      <w:r>
        <w:br/>
      </w:r>
      <w:r>
        <w:rPr>
          <w:rFonts w:ascii="Times New Roman"/>
          <w:b w:val="false"/>
          <w:i w:val="false"/>
          <w:color w:val="000000"/>
          <w:sz w:val="28"/>
        </w:rPr>
        <w:t>
№ 12-5 шешіміне 3 қосымша</w:t>
      </w:r>
    </w:p>
    <w:bookmarkEnd w:id="3"/>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7 қосымша</w:t>
      </w:r>
    </w:p>
    <w:p>
      <w:pPr>
        <w:spacing w:after="0"/>
        <w:ind w:left="0"/>
        <w:jc w:val="left"/>
      </w:pPr>
      <w:r>
        <w:rPr>
          <w:rFonts w:ascii="Times New Roman"/>
          <w:b/>
          <w:i w:val="false"/>
          <w:color w:val="000000"/>
        </w:rPr>
        <w:t xml:space="preserve"> Елді мекендердің санитариясын қамтамасыз ету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6814"/>
        <w:gridCol w:w="4848"/>
      </w:tblGrid>
      <w:tr>
        <w:trPr>
          <w:trHeight w:val="75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w:t>
            </w:r>
          </w:p>
        </w:tc>
      </w:tr>
      <w:tr>
        <w:trPr>
          <w:trHeight w:val="37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10267</w:t>
            </w:r>
          </w:p>
        </w:tc>
      </w:tr>
      <w:tr>
        <w:trPr>
          <w:trHeight w:val="37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r>
      <w:tr>
        <w:trPr>
          <w:trHeight w:val="37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7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37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7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7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37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37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37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7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7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bl>
    <w:bookmarkStart w:name="z9"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16 шілдедегі</w:t>
      </w:r>
      <w:r>
        <w:br/>
      </w:r>
      <w:r>
        <w:rPr>
          <w:rFonts w:ascii="Times New Roman"/>
          <w:b w:val="false"/>
          <w:i w:val="false"/>
          <w:color w:val="000000"/>
          <w:sz w:val="28"/>
        </w:rPr>
        <w:t>
№ 12-5 шешіміне 4 қосымша</w:t>
      </w:r>
    </w:p>
    <w:bookmarkEnd w:id="4"/>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9 қосымша</w:t>
      </w:r>
    </w:p>
    <w:p>
      <w:pPr>
        <w:spacing w:after="0"/>
        <w:ind w:left="0"/>
        <w:jc w:val="left"/>
      </w:pPr>
      <w:r>
        <w:rPr>
          <w:rFonts w:ascii="Times New Roman"/>
          <w:b/>
          <w:i w:val="false"/>
          <w:color w:val="000000"/>
        </w:rPr>
        <w:t xml:space="preserve"> Елді мекендерді абаттандыру мен көгалдандыру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6506"/>
        <w:gridCol w:w="5099"/>
      </w:tblGrid>
      <w:tr>
        <w:trPr>
          <w:trHeight w:val="75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w:t>
            </w:r>
          </w:p>
        </w:tc>
      </w:tr>
      <w:tr>
        <w:trPr>
          <w:trHeight w:val="3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16903</w:t>
            </w:r>
          </w:p>
        </w:tc>
      </w:tr>
      <w:tr>
        <w:trPr>
          <w:trHeight w:val="3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3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w:t>
            </w:r>
          </w:p>
        </w:tc>
      </w:tr>
      <w:tr>
        <w:trPr>
          <w:trHeight w:val="3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3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w:t>
            </w:r>
          </w:p>
        </w:tc>
      </w:tr>
      <w:tr>
        <w:trPr>
          <w:trHeight w:val="37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