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1f9b5" w14:textId="581f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Күршім аудандық
мәслихатының 2012 жылғы 21 желтоқсандағы № 8-2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аудандық мәслихатының 2013 жылғы 12 қарашадағы N 14-4 шешімі. Шығыс Қазақстан облысының Әділет департаментінде 2013 жылғы 25 қарашада N 3103 болып тіркелді. Шешімнің қабылдау мерзімінің өтуіне байланысты қолдану тоқтатылды (Күршім аудандық мәслихатының 2013 жылғы 24 желтоқсандағы N 162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(Күршім аудандық мәслихатының 24.12.2013 N 162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енгізу туралы» Шығыс Қазақстан облыстық мәслихатының 2013 жылғы 24 қазандағы № 15/180-V (нормативтік құқықтық актілерді мемлекеттік тіркеу Тізілімінде 3078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Күршім аудандық мәслихаты </w:t>
      </w:r>
      <w:r>
        <w:rPr>
          <w:rFonts w:ascii="Times New Roman"/>
          <w:b/>
          <w:i w:val="false"/>
          <w:color w:val="000000"/>
          <w:sz w:val="28"/>
        </w:rPr>
        <w:t>ШЕШIМ ҚАБЫЛДАДЫ:</w:t>
      </w:r>
      <w:r>
        <w:br/>
      </w:r>
      <w:r>
        <w:rPr>
          <w:rFonts w:ascii="Times New Roman"/>
          <w:b w:val="false"/>
          <w:i w:val="false"/>
          <w:color w:val="000000"/>
          <w:sz w:val="28"/>
        </w:rPr>
        <w:t>
      1. «2013-2015 жылдарға арналған аудандық бюджет туралы» аудандық мәслихаттың 2012 жылғы 21 желтоқсандағы № 8-2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2794 нөмірімен тіркелген, «Рауан-Заря» газетінің 2013 жылғы 16 қаңтардағы № 5, 2013 жылғы 18 қаңтардағы № 6, 2013 жылғы 25 қаңтардағы № 8, 2013 жылғы 30 қаңтардағы № 9, 2013 жылғы 6 ақпандағы № 11, 2013 жылғы 13 ақпандағы № 13 сандарында жарияланды)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- 3776624,1 мың теңге, соның ішінде:</w:t>
      </w:r>
      <w:r>
        <w:br/>
      </w:r>
      <w:r>
        <w:rPr>
          <w:rFonts w:ascii="Times New Roman"/>
          <w:b w:val="false"/>
          <w:i w:val="false"/>
          <w:color w:val="000000"/>
          <w:sz w:val="28"/>
        </w:rPr>
        <w:t>
      салықтық түсімдер бойынша - 469101 мың теңге;</w:t>
      </w:r>
      <w:r>
        <w:br/>
      </w:r>
      <w:r>
        <w:rPr>
          <w:rFonts w:ascii="Times New Roman"/>
          <w:b w:val="false"/>
          <w:i w:val="false"/>
          <w:color w:val="000000"/>
          <w:sz w:val="28"/>
        </w:rPr>
        <w:t>
      салықтық емес түсімдер бойынша - 15400,1 мың теңге;</w:t>
      </w:r>
      <w:r>
        <w:br/>
      </w:r>
      <w:r>
        <w:rPr>
          <w:rFonts w:ascii="Times New Roman"/>
          <w:b w:val="false"/>
          <w:i w:val="false"/>
          <w:color w:val="000000"/>
          <w:sz w:val="28"/>
        </w:rPr>
        <w:t>
      негізгі капиталды сатудан түсетін түсімдер - 505 мың теңге;</w:t>
      </w:r>
      <w:r>
        <w:br/>
      </w:r>
      <w:r>
        <w:rPr>
          <w:rFonts w:ascii="Times New Roman"/>
          <w:b w:val="false"/>
          <w:i w:val="false"/>
          <w:color w:val="000000"/>
          <w:sz w:val="28"/>
        </w:rPr>
        <w:t>
      трансферттердің түсімдері бойынша - 3291618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- 3803671,9 мың теңге;»;</w:t>
      </w:r>
      <w:r>
        <w:br/>
      </w:r>
      <w:r>
        <w:rPr>
          <w:rFonts w:ascii="Times New Roman"/>
          <w:b w:val="false"/>
          <w:i w:val="false"/>
          <w:color w:val="000000"/>
          <w:sz w:val="28"/>
        </w:rPr>
        <w:t>
      3) тармақша келесі редакцияда жазылсын:</w:t>
      </w:r>
      <w:r>
        <w:br/>
      </w:r>
      <w:r>
        <w:rPr>
          <w:rFonts w:ascii="Times New Roman"/>
          <w:b w:val="false"/>
          <w:i w:val="false"/>
          <w:color w:val="000000"/>
          <w:sz w:val="28"/>
        </w:rPr>
        <w:t>
      «таза бюджеттік кредит беру - 32286,5 мың теңге, соның ішінде:</w:t>
      </w:r>
      <w:r>
        <w:br/>
      </w:r>
      <w:r>
        <w:rPr>
          <w:rFonts w:ascii="Times New Roman"/>
          <w:b w:val="false"/>
          <w:i w:val="false"/>
          <w:color w:val="000000"/>
          <w:sz w:val="28"/>
        </w:rPr>
        <w:t>
      бюджеттік кредиттер - 36408,5 мың теңге;</w:t>
      </w:r>
      <w:r>
        <w:br/>
      </w:r>
      <w:r>
        <w:rPr>
          <w:rFonts w:ascii="Times New Roman"/>
          <w:b w:val="false"/>
          <w:i w:val="false"/>
          <w:color w:val="000000"/>
          <w:sz w:val="28"/>
        </w:rPr>
        <w:t>
      бюджеттік кредиттерді өтеу - 4122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«бюджет тапшылығы (профицит) - -59334,3 мың теңге;»;</w:t>
      </w:r>
      <w:r>
        <w:br/>
      </w:r>
      <w:r>
        <w:rPr>
          <w:rFonts w:ascii="Times New Roman"/>
          <w:b w:val="false"/>
          <w:i w:val="false"/>
          <w:color w:val="000000"/>
          <w:sz w:val="28"/>
        </w:rPr>
        <w:t>
      6) тармақша келесі редакцияда жазылсын:</w:t>
      </w:r>
      <w:r>
        <w:br/>
      </w:r>
      <w:r>
        <w:rPr>
          <w:rFonts w:ascii="Times New Roman"/>
          <w:b w:val="false"/>
          <w:i w:val="false"/>
          <w:color w:val="000000"/>
          <w:sz w:val="28"/>
        </w:rPr>
        <w:t>
      «бюджет тапшылығын қаржыландыру (профицитті пайдалану) - 59334,3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w:t>
      </w:r>
      <w:r>
        <w:rPr>
          <w:rFonts w:ascii="Times New Roman"/>
          <w:b w:val="false"/>
          <w:i w:val="false"/>
          <w:color w:val="000000"/>
          <w:sz w:val="28"/>
        </w:rPr>
        <w:t>:</w:t>
      </w:r>
      <w:r>
        <w:br/>
      </w:r>
      <w:r>
        <w:rPr>
          <w:rFonts w:ascii="Times New Roman"/>
          <w:b w:val="false"/>
          <w:i w:val="false"/>
          <w:color w:val="000000"/>
          <w:sz w:val="28"/>
        </w:rPr>
        <w:t>
      екінші абзац келесі редакцияда жазылсын:</w:t>
      </w:r>
      <w:r>
        <w:br/>
      </w:r>
      <w:r>
        <w:rPr>
          <w:rFonts w:ascii="Times New Roman"/>
          <w:b w:val="false"/>
          <w:i w:val="false"/>
          <w:color w:val="000000"/>
          <w:sz w:val="28"/>
        </w:rPr>
        <w:t>
      «жергілікті өкілетті органдардың шешімі бойынша мұқтаж азаматтардың жекелеген топтарына әлеуметтік көмекке - 64533 мың теңге;»;</w:t>
      </w:r>
      <w:r>
        <w:br/>
      </w:r>
      <w:r>
        <w:rPr>
          <w:rFonts w:ascii="Times New Roman"/>
          <w:b w:val="false"/>
          <w:i w:val="false"/>
          <w:color w:val="000000"/>
          <w:sz w:val="28"/>
        </w:rPr>
        <w:t>
      мынадай мазмұндағы сегізінші абзацпен толықтырылсын:</w:t>
      </w:r>
      <w:r>
        <w:br/>
      </w:r>
      <w:r>
        <w:rPr>
          <w:rFonts w:ascii="Times New Roman"/>
          <w:b w:val="false"/>
          <w:i w:val="false"/>
          <w:color w:val="000000"/>
          <w:sz w:val="28"/>
        </w:rPr>
        <w:t>
      «Боран ауылындағы мәдениет үйін материалды-техникалық жабдықтауға - 8000 мың теңге;»;</w:t>
      </w:r>
      <w:r>
        <w:br/>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«мемлекеттік білім беру мекемелер үшін оқулықтар мен оқу-әдістемелік кешендерді сатып алу және жеткізуге - 728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«Ауданның жергілікті атқарушы органының 2013 жылға арналған резерві 7167 мың теңге сомасында бекітілсін, соның ішінде:</w:t>
      </w:r>
      <w:r>
        <w:br/>
      </w:r>
      <w:r>
        <w:rPr>
          <w:rFonts w:ascii="Times New Roman"/>
          <w:b w:val="false"/>
          <w:i w:val="false"/>
          <w:color w:val="000000"/>
          <w:sz w:val="28"/>
        </w:rPr>
        <w:t>
      ауданның аумағындағы табиғи және техногендік сипаттағы төтенше жағдайларды жою үшін жергілікті атқарушы органның төтенше резервінің есебінен іс-шаралар өткізуге - 7167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xml:space="preserve">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қаңтардан бастап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Ә. Бахтияров</w:t>
      </w:r>
    </w:p>
    <w:p>
      <w:pPr>
        <w:spacing w:after="0"/>
        <w:ind w:left="0"/>
        <w:jc w:val="both"/>
      </w:pPr>
      <w:r>
        <w:rPr>
          <w:rFonts w:ascii="Times New Roman"/>
          <w:b w:val="false"/>
          <w:i/>
          <w:color w:val="000000"/>
          <w:sz w:val="28"/>
        </w:rPr>
        <w:t>      Күршім аудандық</w:t>
      </w:r>
      <w:r>
        <w:br/>
      </w:r>
      <w:r>
        <w:rPr>
          <w:rFonts w:ascii="Times New Roman"/>
          <w:b w:val="false"/>
          <w:i w:val="false"/>
          <w:color w:val="000000"/>
          <w:sz w:val="28"/>
        </w:rPr>
        <w:t>
</w:t>
      </w:r>
      <w:r>
        <w:rPr>
          <w:rFonts w:ascii="Times New Roman"/>
          <w:b w:val="false"/>
          <w:i/>
          <w:color w:val="000000"/>
          <w:sz w:val="28"/>
        </w:rPr>
        <w:t>      мәслихаттың хатшысы                        Қ. Әбілмәжінов</w:t>
      </w:r>
    </w:p>
    <w:bookmarkStart w:name="z6"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767"/>
        <w:gridCol w:w="745"/>
        <w:gridCol w:w="708"/>
        <w:gridCol w:w="7874"/>
        <w:gridCol w:w="1863"/>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3776624,1</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469101</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204449</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178949</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25500</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168367</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85683</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42275</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41165</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8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37160</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1923</w:t>
            </w:r>
          </w:p>
        </w:tc>
      </w:tr>
      <w:tr>
        <w:trPr>
          <w:trHeight w:val="42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35237</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7806</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p>
        </w:tc>
      </w:tr>
      <w:tr>
        <w:trPr>
          <w:trHeight w:val="9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6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w:t>
            </w:r>
          </w:p>
        </w:tc>
      </w:tr>
      <w:tr>
        <w:trPr>
          <w:trHeight w:val="5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8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құқығын мемлекеттiк тiркегенi үшiн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2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Тiркелген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11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349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14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11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6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1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5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Тракторшы-машинисттің куәлігі берілгені үшін алынатын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15400,1</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141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2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15246</w:t>
            </w:r>
          </w:p>
        </w:tc>
      </w:tr>
      <w:tr>
        <w:trPr>
          <w:trHeight w:val="5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4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13746</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28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3291618</w:t>
            </w:r>
          </w:p>
        </w:tc>
      </w:tr>
      <w:tr>
        <w:trPr>
          <w:trHeight w:val="57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3291618</w:t>
            </w:r>
          </w:p>
        </w:tc>
      </w:tr>
      <w:tr>
        <w:trPr>
          <w:trHeight w:val="30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3291618</w:t>
            </w:r>
          </w:p>
        </w:tc>
      </w:tr>
      <w:tr>
        <w:trPr>
          <w:trHeight w:val="31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401982</w:t>
            </w:r>
          </w:p>
        </w:tc>
      </w:tr>
      <w:tr>
        <w:trPr>
          <w:trHeight w:val="34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341455</w:t>
            </w:r>
          </w:p>
        </w:tc>
      </w:tr>
      <w:tr>
        <w:trPr>
          <w:trHeight w:val="3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2548181</w:t>
            </w:r>
          </w:p>
        </w:tc>
      </w:tr>
    </w:tbl>
    <w:p>
      <w:pPr>
        <w:spacing w:after="0"/>
        <w:ind w:left="0"/>
        <w:jc w:val="left"/>
      </w:pPr>
      <w:r>
        <w:rPr>
          <w:rFonts w:ascii="Times New Roman"/>
          <w:b/>
          <w:i w:val="false"/>
          <w:color w:val="000000"/>
        </w:rPr>
        <w:t xml:space="preserve"> 2013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15"/>
        <w:gridCol w:w="685"/>
        <w:gridCol w:w="762"/>
        <w:gridCol w:w="723"/>
        <w:gridCol w:w="7259"/>
        <w:gridCol w:w="1979"/>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Бюджет шығыстарының функционалдық сыныптамасы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3803671,9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349028</w:t>
            </w:r>
          </w:p>
        </w:tc>
      </w:tr>
      <w:tr>
        <w:trPr>
          <w:trHeight w:val="6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320371</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14121</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141011</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67777</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73234</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165239</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151690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13549</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16294</w:t>
            </w:r>
          </w:p>
        </w:tc>
      </w:tr>
      <w:tr>
        <w:trPr>
          <w:trHeight w:val="11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12503</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3093</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5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12363</w:t>
            </w:r>
          </w:p>
        </w:tc>
      </w:tr>
      <w:tr>
        <w:trPr>
          <w:trHeight w:val="11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11913</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2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10886</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21365</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16431</w:t>
            </w:r>
          </w:p>
        </w:tc>
      </w:tr>
      <w:tr>
        <w:trPr>
          <w:trHeight w:val="11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4934</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7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2395238</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130756</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46828</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83928</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1950845</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1950845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1889673</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35707</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1853966</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61172</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313637</w:t>
            </w:r>
          </w:p>
        </w:tc>
      </w:tr>
      <w:tr>
        <w:trPr>
          <w:trHeight w:val="42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72636</w:t>
            </w:r>
          </w:p>
        </w:tc>
      </w:tr>
      <w:tr>
        <w:trPr>
          <w:trHeight w:val="5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13237</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9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w:t>
            </w:r>
          </w:p>
        </w:tc>
      </w:tr>
      <w:tr>
        <w:trPr>
          <w:trHeight w:val="9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36834</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20446</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241001</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217894</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196219</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196219</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33968</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30814</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14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69343</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64533</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w:t>
            </w:r>
          </w:p>
        </w:tc>
      </w:tr>
      <w:tr>
        <w:trPr>
          <w:trHeight w:val="12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37306</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8327</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3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24306</w:t>
            </w:r>
          </w:p>
        </w:tc>
      </w:tr>
      <w:tr>
        <w:trPr>
          <w:trHeight w:val="10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19622</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213316</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15086</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78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10976</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9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бойынша қалаларды және ауылдық елді мекендерді дамыту шеңберінде объектілерді жөндеу және абаттандыру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7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коммуналдық тұрғын үй қорының тұрғын үйін жобалау, салу және (немесе) сатып алу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51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30193</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22593</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168037</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46312</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121725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104725</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294201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208694</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98239</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98239</w:t>
            </w:r>
          </w:p>
        </w:tc>
      </w:tr>
      <w:tr>
        <w:trPr>
          <w:trHeight w:val="6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110455</w:t>
            </w:r>
          </w:p>
        </w:tc>
      </w:tr>
      <w:tr>
        <w:trPr>
          <w:trHeight w:val="3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5852</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26330</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25923</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9600</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15704</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12342</w:t>
            </w:r>
          </w:p>
        </w:tc>
      </w:tr>
      <w:tr>
        <w:trPr>
          <w:trHeight w:val="10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9317</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118481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21954</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2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трансферттер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8739</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13215</w:t>
            </w:r>
          </w:p>
        </w:tc>
      </w:tr>
      <w:tr>
        <w:trPr>
          <w:trHeight w:val="8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10522</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9491</w:t>
            </w:r>
          </w:p>
        </w:tc>
      </w:tr>
      <w:tr>
        <w:trPr>
          <w:trHeight w:val="9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87036</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6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16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15927</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83768</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81268</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9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ауданiшiлiк қоғамдық жолаушылар тасымалдарын ұйымдастыру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46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71809</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6283</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64997</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60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11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w:t>
            </w:r>
          </w:p>
        </w:tc>
      </w:tr>
      <w:tr>
        <w:trPr>
          <w:trHeight w:val="85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57830</w:t>
            </w:r>
          </w:p>
        </w:tc>
      </w:tr>
      <w:tr>
        <w:trPr>
          <w:trHeight w:val="109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12752</w:t>
            </w:r>
          </w:p>
        </w:tc>
      </w:tr>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25067</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40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8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1735,8</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1255,8</w:t>
            </w:r>
          </w:p>
        </w:tc>
      </w:tr>
      <w:tr>
        <w:trPr>
          <w:trHeight w:val="11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32286,5</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8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3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36408,5</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(ПРОФИЦИТ) ТАПШЫЛЫҒЫ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-59334,3</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(ПРОФИЦИТТІ ПАЙДАЛАНУ) ҚАРЖЫЛАНДЫРУ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59334,3</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түсуі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58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36351</w:t>
            </w:r>
          </w:p>
        </w:tc>
      </w:tr>
      <w:tr>
        <w:trPr>
          <w:trHeight w:val="3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4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7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54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31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27105,3</w:t>
            </w:r>
          </w:p>
        </w:tc>
      </w:tr>
    </w:tbl>
    <w:bookmarkStart w:name="z7"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2 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6 қосымша</w:t>
      </w:r>
    </w:p>
    <w:p>
      <w:pPr>
        <w:spacing w:after="0"/>
        <w:ind w:left="0"/>
        <w:jc w:val="left"/>
      </w:pPr>
      <w:r>
        <w:rPr>
          <w:rFonts w:ascii="Times New Roman"/>
          <w:b/>
          <w:i w:val="false"/>
          <w:color w:val="000000"/>
        </w:rPr>
        <w:t xml:space="preserve"> Қаладағы аудан, аудандық маңызы бар қала, кент, ауыл, ауылдық</w:t>
      </w:r>
      <w:r>
        <w:br/>
      </w:r>
      <w:r>
        <w:rPr>
          <w:rFonts w:ascii="Times New Roman"/>
          <w:b/>
          <w:i w:val="false"/>
          <w:color w:val="000000"/>
        </w:rPr>
        <w:t>
округ әкімінің аппараты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950"/>
        <w:gridCol w:w="2144"/>
        <w:gridCol w:w="1887"/>
        <w:gridCol w:w="2045"/>
        <w:gridCol w:w="1946"/>
      </w:tblGrid>
      <w:tr>
        <w:trPr>
          <w:trHeight w:val="54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123001015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123022011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123022015</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148015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9798</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5865</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11256</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12468</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12623</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11580</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12835</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11401</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bl>
    <w:bookmarkStart w:name="z8"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3 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7 қосымша</w:t>
      </w:r>
    </w:p>
    <w:p>
      <w:pPr>
        <w:spacing w:after="0"/>
        <w:ind w:left="0"/>
        <w:jc w:val="left"/>
      </w:pPr>
      <w:r>
        <w:rPr>
          <w:rFonts w:ascii="Times New Roman"/>
          <w:b/>
          <w:i w:val="false"/>
          <w:color w:val="000000"/>
        </w:rPr>
        <w:t xml:space="preserve"> Елді мекендердің санитариясын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7732"/>
        <w:gridCol w:w="3919"/>
      </w:tblGrid>
      <w:tr>
        <w:trPr>
          <w:trHeight w:val="48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40" w:hRule="atLeast"/>
        </w:trPr>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r>
    </w:tbl>
    <w:bookmarkStart w:name="z9"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4 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8 қосымша</w:t>
      </w:r>
    </w:p>
    <w:p>
      <w:pPr>
        <w:spacing w:after="0"/>
        <w:ind w:left="0"/>
        <w:jc w:val="left"/>
      </w:pPr>
      <w:r>
        <w:rPr>
          <w:rFonts w:ascii="Times New Roman"/>
          <w:b/>
          <w:i w:val="false"/>
          <w:color w:val="000000"/>
        </w:rPr>
        <w:t xml:space="preserve"> Елді мекендердің көше шамдарын жарықтандыру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7234"/>
        <w:gridCol w:w="4636"/>
      </w:tblGrid>
      <w:tr>
        <w:trPr>
          <w:trHeight w:val="69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19677</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45"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bl>
    <w:bookmarkStart w:name="z10"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5 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9 қосымша</w:t>
      </w:r>
    </w:p>
    <w:p>
      <w:pPr>
        <w:spacing w:after="0"/>
        <w:ind w:left="0"/>
        <w:jc w:val="left"/>
      </w:pPr>
      <w:r>
        <w:rPr>
          <w:rFonts w:ascii="Times New Roman"/>
          <w:b/>
          <w:i w:val="false"/>
          <w:color w:val="000000"/>
        </w:rPr>
        <w:t xml:space="preserve"> Елді мекендерді абаттандыру мен көгалдандыру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7129"/>
        <w:gridCol w:w="4366"/>
      </w:tblGrid>
      <w:tr>
        <w:trPr>
          <w:trHeight w:val="5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2977</w:t>
            </w:r>
          </w:p>
        </w:tc>
      </w:tr>
      <w:tr>
        <w:trPr>
          <w:trHeight w:val="285"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bl>
    <w:bookmarkStart w:name="z11"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12 қарашадағы</w:t>
      </w:r>
      <w:r>
        <w:br/>
      </w:r>
      <w:r>
        <w:rPr>
          <w:rFonts w:ascii="Times New Roman"/>
          <w:b w:val="false"/>
          <w:i w:val="false"/>
          <w:color w:val="000000"/>
          <w:sz w:val="28"/>
        </w:rPr>
        <w:t>
№ 14-4 шешіміне 6 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8-2 шешіміне 11 қосымша</w:t>
      </w:r>
    </w:p>
    <w:p>
      <w:pPr>
        <w:spacing w:after="0"/>
        <w:ind w:left="0"/>
        <w:jc w:val="left"/>
      </w:pPr>
      <w:r>
        <w:rPr>
          <w:rFonts w:ascii="Times New Roman"/>
          <w:b/>
          <w:i w:val="false"/>
          <w:color w:val="000000"/>
        </w:rPr>
        <w:t xml:space="preserve"> Аудандық маңызы бар қаланың,кент, ауыл (село), ауылдық</w:t>
      </w:r>
      <w:r>
        <w:br/>
      </w:r>
      <w:r>
        <w:rPr>
          <w:rFonts w:ascii="Times New Roman"/>
          <w:b/>
          <w:i w:val="false"/>
          <w:color w:val="000000"/>
        </w:rPr>
        <w:t>
(селолық) округтерде автомобиль жолдарының жұмыс істеуін</w:t>
      </w:r>
      <w:r>
        <w:br/>
      </w:r>
      <w:r>
        <w:rPr>
          <w:rFonts w:ascii="Times New Roman"/>
          <w:b/>
          <w:i w:val="false"/>
          <w:color w:val="000000"/>
        </w:rPr>
        <w:t>
қамтамасыз ету шығындары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7208"/>
        <w:gridCol w:w="4287"/>
      </w:tblGrid>
      <w:tr>
        <w:trPr>
          <w:trHeight w:val="72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Қалғұты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Қалжыр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Төсқайың ауылдық округі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