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f0d3" w14:textId="17cf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2012 жылғы 21 желтоқсандағы № 8/2-V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2013 жылғы 16 шілдедегі N 14/6-V шешімі. Шығыс Қазақстан облысының Әділет департаментінде 2013 жылғы 26 шілдеде N 3008 болып тіркелді. Шешімнің қабылдау мерзімінің өтуіне байланысты қолдану тоқтатылды (Шемонаиха аудандық мәслихатының 2013 жылғы 27 желтоқсандағы N 253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(Шемонаиха аудандық мәслихатының 27.12.2013 N 253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1)-тармақшасына,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 енгізу туралы» Шығыс Қазақстан облыстық мәслихатының 2013 жылғы 03 шілдедегі № 12/135-V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2988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Шемонаиха аудандық мәслихатының 2012 жылғы 21 желтоқсандағы № 8/2-V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2806 болып тіркелген, «Уба-Информ» газетінде 2013 жылғы 18 қаңтардағы № 3-санында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3 168 980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бойынша – 1 134 995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9 383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22 600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– 2 002 002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3 275 486, 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– 3 987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 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-110 493,8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110 493,8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5 193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106 506,8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5) және 8)–тармақшалар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22 667 мың теңге – эпизоотияға қарсы іс-шараларды жүргізуге;»;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10 138 мың теңге - үш деңгейлі жүйе бойынша біліктілікті арттырудан өткен мұғалімдердің жалақысын өсіруге;»;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22 859 мың теңге – мектеп мұғалімдеріне және мектепке дейінгі ұйымдардың тәрбиешілеріне біліктілік санаты үшін қосымша ақының мөлшерін ұлғайтуға;»;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10 225 мың теңге – жергілікті атқарушы органдардың штат санын ұлғайтуға.»;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 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12 735 мың теңге - инженерлік-коммуникациялық инфрақұрылымды жобалауға, дамытуға, орналастыруға және (немесе) сатып алуға;»;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3), 6), 7) және 10) тармақшалары келесі редакцияларда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аудан, аудандық маңызы бар қала, кент, ауыл (село), ауылдық (селолық) округ әкiмiнiң қызметін қамтамасыз етуге 138 422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мекендерде көшелерді жарықтандыруға 24 288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 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мекендерді абаттандыру мен көгалдандыруға 35 640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 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аудан, аудандық маңызы бар қала, кент, ауыл (село), ауылдық (селолық) округтің автокөлік жолдарын қамтамасыз етуге 49 350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 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органның күрделі шығыстарына арналған шығындарға 1 094 мың теңге сомасында;»;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 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қалаларды және ауылдық елді мекендерді дамыту шеңберінде объектілерді жөндеу және абаттандыруға 3 741 мың теңге сомасында.»;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14–қосымшалары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15–қосымшамен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2013 жылғы 1 қаңтардан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 Яровикова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Ә.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14/6-V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377"/>
        <w:gridCol w:w="484"/>
        <w:gridCol w:w="9331"/>
        <w:gridCol w:w="2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3168980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1134995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меншiгiндегі мүлiктi жалға беруден түсетiн кiрiстер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825"/>
        <w:gridCol w:w="739"/>
        <w:gridCol w:w="7699"/>
        <w:gridCol w:w="214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3275486,8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қызметiн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6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 және бәсекелестікті қорғау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көлiгi және автомобиль жолдары бөлiмi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қаржыландыру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-110493,8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110493,8</w:t>
            </w:r>
          </w:p>
        </w:tc>
      </w:tr>
      <w:tr>
        <w:trPr>
          <w:trHeight w:val="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 бюджет қаражаттардың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бос қалдықтары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14/6-V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 әкiмiнің қызметiн қамтамасыз ету</w:t>
      </w:r>
      <w:r>
        <w:br/>
      </w:r>
      <w:r>
        <w:rPr>
          <w:rFonts w:ascii="Times New Roman"/>
          <w:b/>
          <w:i w:val="false"/>
          <w:color w:val="000000"/>
        </w:rPr>
        <w:t>
жөніндегі қызметтерге арналған шығындар сомасын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9724"/>
        <w:gridCol w:w="2241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14/6-V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жарықтандыруға арналған шығындар</w:t>
      </w:r>
      <w:r>
        <w:br/>
      </w:r>
      <w:r>
        <w:rPr>
          <w:rFonts w:ascii="Times New Roman"/>
          <w:b/>
          <w:i w:val="false"/>
          <w:color w:val="000000"/>
        </w:rPr>
        <w:t>
сомасын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9171"/>
        <w:gridCol w:w="2873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14/6-V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 мен көгалдандыруға арналған</w:t>
      </w:r>
      <w:r>
        <w:br/>
      </w:r>
      <w:r>
        <w:rPr>
          <w:rFonts w:ascii="Times New Roman"/>
          <w:b/>
          <w:i w:val="false"/>
          <w:color w:val="000000"/>
        </w:rPr>
        <w:t>
шығындар сомасын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968"/>
        <w:gridCol w:w="3002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13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14/6-V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 (село),</w:t>
      </w:r>
      <w:r>
        <w:br/>
      </w:r>
      <w:r>
        <w:rPr>
          <w:rFonts w:ascii="Times New Roman"/>
          <w:b/>
          <w:i w:val="false"/>
          <w:color w:val="000000"/>
        </w:rPr>
        <w:t>
ауылдық (селолық) округтiң автокөлік жолдарын қамтамасыз ету</w:t>
      </w:r>
      <w:r>
        <w:br/>
      </w:r>
      <w:r>
        <w:rPr>
          <w:rFonts w:ascii="Times New Roman"/>
          <w:b/>
          <w:i w:val="false"/>
          <w:color w:val="000000"/>
        </w:rPr>
        <w:t>
жөніндегі шығындар сомасын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9147"/>
        <w:gridCol w:w="2859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«Шемонаиха қаласы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«Верх-Уба селолық округi әкiмiнiң аппараты» ММ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14/6-V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шығыстарына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756"/>
        <w:gridCol w:w="2186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«Первомай к.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«Волчанка селолық округi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«Вавилонка селолық округi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округі әкімінің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14/6-V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8/2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Жұмыспен қамту 2020 жол картасы</w:t>
      </w:r>
      <w:r>
        <w:rPr>
          <w:rFonts w:ascii="Times New Roman"/>
          <w:b/>
          <w:i w:val="false"/>
          <w:color w:val="000000"/>
        </w:rPr>
        <w:t xml:space="preserve"> бойынша қалаларды және ауылдық</w:t>
      </w:r>
      <w:r>
        <w:br/>
      </w:r>
      <w:r>
        <w:rPr>
          <w:rFonts w:ascii="Times New Roman"/>
          <w:b/>
          <w:i w:val="false"/>
          <w:color w:val="000000"/>
        </w:rPr>
        <w:t>
елді мекендерді дамыту шеңберінде объектілерді жөндеу және</w:t>
      </w:r>
      <w:r>
        <w:br/>
      </w:r>
      <w:r>
        <w:rPr>
          <w:rFonts w:ascii="Times New Roman"/>
          <w:b/>
          <w:i w:val="false"/>
          <w:color w:val="000000"/>
        </w:rPr>
        <w:t>
абаттандыру сомасын үлестіру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9436"/>
        <w:gridCol w:w="2488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«Верх-Уба селолық округi әкiмiнiң аппараты» 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округі әкімінің аппараты» ММ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