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693e" w14:textId="8f86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маңызы бар автомобиль жолдарының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2013 жылғы 27 тамыздағы № 193 қаулысы. Батыс Қазақстан облысы Әділет департаментінде 2013 жылғы 17 қыркүйекте № 3344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Құжаттың мәтінінде түпнұсқаның пунктуациясы мен орфографиясы сақталған.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"Автомобиль жолдары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17 шілдедегі Қазақстан Республикасының Заңдарын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облыстық маңызы бар автомобиль жолдарының 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қаулының орындалуын бақылау Батыс Қазақстан облысы әкімінің бірінші орынбасары С. Ж. Шапкеновке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187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КЕЛІСІЛДІ: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Қазақстан Республикасы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Көлік және коммуникация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министрлігінің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Автомобиль жолдары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комитетінің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___________ З. Сағынов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27.08.2013 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 жылғы 27 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193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маңызы бар автомобиль жолдарының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Тізбесі жаңа редакцияда - Батыс Қазақстан облысы әкімдігінің 15.04.2016 </w:t>
      </w:r>
      <w:r>
        <w:rPr>
          <w:rFonts w:ascii="Times New Roman"/>
          <w:b w:val="false"/>
          <w:i w:val="false"/>
          <w:color w:val="ff0000"/>
          <w:sz w:val="28"/>
        </w:rPr>
        <w:t>№ 132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2034"/>
        <w:gridCol w:w="5888"/>
        <w:gridCol w:w="3165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жолының индекcі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ұзындығы,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Федоровка-Ақсай, 0-82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Ақсай-Шыңғырлау, 0-86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Шыңғырлау-Лубен-Лебедевка, 0-104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Приуральный-Ақсай, 0-35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Бөрлі-Ақсай-Жымпиты, 0-159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Жымпиты-Қаратөбе 0-103,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Барбастау-Ақжайық-Индербор (Атырау облысы), 0-307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Чапаев-Жаңақала-Сайқын, 0-337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Тасқала-Аққурай-Болашақ-РФ шекарасы, 0-157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Шаған-Переметное, 0-42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Орал-Кирсанов, 1-83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 32-Аңкаты-Сарыөмір автожолы, 0-64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 шекарасы-Жалпақтал-Жұлдыз-Қарасу, 6-170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Әуежайға кірме жол, 0-2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қаласындағы мұнай базасына кірме жол, 0-7,05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 332 жол айрығына кірме жол, 0-1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комбинатына кірме жол, 0-2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Орал-2 станциясына кірме жол , 0-1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Деркөл ауылынан Орал-Тасқала-РФ шекарасы автожолымен қиылысқа дейінгі автожол, 0-7,8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Ветелки ауылына кірме жол 0-15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км –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РФ – Ресей Федерациясы.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