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878b65" w14:textId="9878b6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Өсiмдiк шаруашылығындағы мiндеттi сақтандыруға жататын өсiмдiк шаруашылығы өнiмiнiң түрлерi бойынша егiс жұмыстарының басталуы мен аяқталуының оңтайлы мерзiмдерiн белгiлеу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Орал қаласы әкімдігінің 2013 жылғы 29 наурыздағы № 639 қаулысы. Батыс Қазақстан облысы Әділет департаментінде 2013 жылғы 30 сәуірде № 3280 болып тіркелді. Күші жойылды - Батыс Қазақстан облысы Орал қаласы әкімдігінің 2015 жылғы 20 қарашадағы № 3585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- Батыс Қазақстан облысы Орал қаласы әкімдігінің 20.11.2015 </w:t>
      </w:r>
      <w:r>
        <w:rPr>
          <w:rFonts w:ascii="Times New Roman"/>
          <w:b w:val="false"/>
          <w:i w:val="false"/>
          <w:color w:val="ff0000"/>
          <w:sz w:val="28"/>
        </w:rPr>
        <w:t>№ 3585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2004 жылғы 10 наурыздағы "Өсімдік шаруашылығындағы міндетті сақтандыру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қала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Орал қаласында 2013 жылғы өсімдік шаруашылығындағы міндетті сақтандыруға жататын өсімдік шаруашылығы өнімінің түрлері бойынша егіс жұмыстарының басталуы мен аяқталуының оңтайлы мерзімдері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"Орал қаласының ауыл шаруашылығы бөлімі" мемлекеттік мекемесі осы қаулыдан туындайтын қажетті шараларды қабылдасын.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Осы қаулының орындалуын бақылау Орал қаласы әкімінің орынбасары Қ. Елубаевқа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 Осы қаулы алғашқы ресми жарияланған күннен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 әкімінің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Ғ. Орынғалиев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29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639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1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Орал қаласында 2013 жылғы өсімдік шаруашылығындағы міндетті</w:t>
      </w:r>
      <w:r>
        <w:br/>
      </w:r>
      <w:r>
        <w:rPr>
          <w:rFonts w:ascii="Times New Roman"/>
          <w:b/>
          <w:i w:val="false"/>
          <w:color w:val="000000"/>
        </w:rPr>
        <w:t>сақтандыруға жататын өсімдік шаруашылығы өнімінің түрлері бойынша егіс</w:t>
      </w:r>
      <w:r>
        <w:br/>
      </w:r>
      <w:r>
        <w:rPr>
          <w:rFonts w:ascii="Times New Roman"/>
          <w:b/>
          <w:i w:val="false"/>
          <w:color w:val="000000"/>
        </w:rPr>
        <w:t>жұмыстарының басталуы мен аяқталуының оңтайлы мерзімдері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3"/>
        <w:gridCol w:w="994"/>
        <w:gridCol w:w="1727"/>
        <w:gridCol w:w="1727"/>
        <w:gridCol w:w="1727"/>
        <w:gridCol w:w="1727"/>
        <w:gridCol w:w="1727"/>
        <w:gridCol w:w="1728"/>
      </w:tblGrid>
      <w:tr>
        <w:trPr>
          <w:trHeight w:val="30" w:hRule="atLeast"/>
        </w:trPr>
        <w:tc>
          <w:tcPr>
            <w:tcW w:w="9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"/>
        </w:tc>
        <w:tc>
          <w:tcPr>
            <w:tcW w:w="9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Өсімдік дақылдарының түрлері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Бірінші табиғи-климаттық аймақта (құрғақшылық-далалық) егіс жұмыстарының басталуы мен аяқталуының оңтайлы мерзімі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Көктем ерте түскен мезгілде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Көктем орта мезгілде түскенде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Көктем жәй түскен мезгілде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басталуы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аяқталуы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басталуы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аяқталуы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басталуы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аяқталуы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"/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Жаздық бидай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мамыр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мамыр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мамыр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мамыр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мамыр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мамыр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"/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Күздік бидай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тамыз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қыркүйек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тамыз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қыркүйек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тамыз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қыркүйек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"/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Жаздық арпа, сұлы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сәуір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 мамыр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сәуір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 мамыр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 мамыр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мамыр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5"/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мамыр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мамыр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мамыр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мамыр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мамыр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мамыр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6"/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Ноқат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 мамыр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мамыр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 мамыр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мамыр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мамыр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мамыр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7"/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Күнбағыс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 мамыр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мамыр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 мамыр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мамыр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мамыр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мамыр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