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d7fb8" w14:textId="28d7f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қорғау саласындағы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Бөрлі ауданы әкімдігінің 2013 жылғы 20 ақпандағы № 96 қаулысы. Батыс Қазақстан облысы әділет департаментінде 2013 жылғы 29 наурызда № 3222 болып тіркелді. Күші жойылды Батыс Қазақстан облысы Бөрлі ауданы әкімдігінің 2013 жылғы 20 мамырдағы N 376 қаулысымен</w:t>
      </w:r>
    </w:p>
    <w:p>
      <w:pPr>
        <w:spacing w:after="0"/>
        <w:ind w:left="0"/>
        <w:jc w:val="both"/>
      </w:pPr>
      <w:r>
        <w:rPr>
          <w:rFonts w:ascii="Times New Roman"/>
          <w:b w:val="false"/>
          <w:i w:val="false"/>
          <w:color w:val="ff0000"/>
          <w:sz w:val="28"/>
        </w:rPr>
        <w:t>      Ескерту. Күші жойылды Батыс Қазақстан облысы Бөрлі ауданы әкімдігінің 20.05.2013 N 376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w:t>
      </w:r>
      <w:r>
        <w:rPr>
          <w:rFonts w:ascii="Times New Roman"/>
          <w:b w:val="false"/>
          <w:i w:val="false"/>
          <w:color w:val="000000"/>
          <w:sz w:val="28"/>
        </w:rPr>
        <w:t>туралы"</w:t>
      </w:r>
      <w:r>
        <w:rPr>
          <w:rFonts w:ascii="Times New Roman"/>
          <w:b w:val="false"/>
          <w:i w:val="false"/>
          <w:color w:val="000000"/>
          <w:sz w:val="28"/>
        </w:rPr>
        <w:t>,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Заңдарын басшылыққа алып,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әлеуметтік қорғау саласындағы мемлекеттік қызметтердің регламенттерін бекітілсін:</w:t>
      </w:r>
      <w:r>
        <w:br/>
      </w:r>
      <w:r>
        <w:rPr>
          <w:rFonts w:ascii="Times New Roman"/>
          <w:b w:val="false"/>
          <w:i w:val="false"/>
          <w:color w:val="000000"/>
          <w:sz w:val="28"/>
        </w:rPr>
        <w:t>
</w:t>
      </w:r>
      <w:r>
        <w:rPr>
          <w:rFonts w:ascii="Times New Roman"/>
          <w:b w:val="false"/>
          <w:i w:val="false"/>
          <w:color w:val="000000"/>
          <w:sz w:val="28"/>
        </w:rPr>
        <w:t>
      1) "Жұмыссыз азаматтарды тiркеу және есепке қою"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"Семей ядролық сынақ полигонында ядролық сынақтардың салдарынан зардап шеккен азаматтарды тiркеу және есепке алу"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"Мүгедектерге протездiк-ортопедиялық көмек ұсыну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"Мүгедектердi сурдо–тифлотехникалық құралдармен және мiндеттi гигиеналық құралдармен қамтамасыз ету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"18 жасқа дейiнгi балалары бар отбасыларға мемлекеттiк жәрдемақылар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"Мемлекеттiк атаулы әлеуметтiк көмек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"Қозғалуға қиындығы бар бiрiншi топтағы мүгедектерге жеке көмекшiнің және есту бойынша мүгедектерге қолмен көрсететiн тiл маманының қызметтерін ұсыну үшін мүгедектерге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"Мүгедектерге кресло-арбаларды беру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"Мүгедектерді санаторий-курорттық емдеумен қамтамасыз ету үшiн оларға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"Жалғызiлiктi, жалғыз тұратын қарттарға, бөгде адамның күтiмiне және жәрдемiне мұқтаж мүгедектерге және мүгедек балаларға үйде әлеуметтiк қызмет көрсетуге құжаттарды ресiмдеу"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"Жергiлiктi өкiлді органдардың шешiмдерi бойынша мұқтаж азаматтардың жекелеген санаттарына әлеуметтiк көмек тағайындау және төлеу"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"Ауылдық жерде тұратын әлеуметтік сала мамандарына отын сатып алу бойынша әлеуметтік көмек тағайындау"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"Өтініш берушінің (отбасының) атаулы әлеуметтік көмек алушыларға тиесілігін растайтын анықтама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"Адамдарға жұмыспен қамтуға жәрдемдесудің белсенді нысандарына қатысуға жолдама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А. Сафималиевке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қолданысқа енгізіледі.</w:t>
      </w:r>
    </w:p>
    <w:bookmarkEnd w:id="0"/>
    <w:p>
      <w:pPr>
        <w:spacing w:after="0"/>
        <w:ind w:left="0"/>
        <w:jc w:val="both"/>
      </w:pPr>
      <w:r>
        <w:rPr>
          <w:rFonts w:ascii="Times New Roman"/>
          <w:b w:val="false"/>
          <w:i/>
          <w:color w:val="000000"/>
          <w:sz w:val="28"/>
        </w:rPr>
        <w:t>      Аудан әкімі                      М. Тусупкалиев</w:t>
      </w:r>
    </w:p>
    <w:bookmarkStart w:name="z20" w:id="1"/>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1"/>
    <w:p>
      <w:pPr>
        <w:spacing w:after="0"/>
        <w:ind w:left="0"/>
        <w:jc w:val="left"/>
      </w:pPr>
      <w:r>
        <w:rPr>
          <w:rFonts w:ascii="Times New Roman"/>
          <w:b/>
          <w:i w:val="false"/>
          <w:color w:val="000000"/>
        </w:rPr>
        <w:t xml:space="preserve"> "Жұмыссыз азаматтарды</w:t>
      </w:r>
      <w:r>
        <w:br/>
      </w:r>
      <w:r>
        <w:rPr>
          <w:rFonts w:ascii="Times New Roman"/>
          <w:b/>
          <w:i w:val="false"/>
          <w:color w:val="000000"/>
        </w:rPr>
        <w:t>
тiркеу және есепке қою"</w:t>
      </w:r>
      <w:r>
        <w:br/>
      </w:r>
      <w:r>
        <w:rPr>
          <w:rFonts w:ascii="Times New Roman"/>
          <w:b/>
          <w:i w:val="false"/>
          <w:color w:val="000000"/>
        </w:rPr>
        <w:t>
мемлекеттiк қызмет көрсету</w:t>
      </w:r>
      <w:r>
        <w:br/>
      </w:r>
      <w:r>
        <w:rPr>
          <w:rFonts w:ascii="Times New Roman"/>
          <w:b/>
          <w:i w:val="false"/>
          <w:color w:val="000000"/>
        </w:rPr>
        <w:t>
регламентi</w:t>
      </w:r>
    </w:p>
    <w:bookmarkStart w:name="z21"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"Жұмыссыз азаматтарды тiркеу және есепке қою"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"Жұмыссыз азаматтарды тiркеу және есепке қою"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5. Мемлекеттік қызметті көрсетудің тәртібі және қажетті құжаттар туралы толық ақпарат, сондай-ақ оларды толтыру үлгілері, уәкілетті органдардың стенділерінде, сондай-ақ Қазақстан Республикасы Еңбек және халықты әлеуметтік қорғау министрлігінің http:/www.enbek.gov.kz интернет-ресурсында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8(71133)36222, burlin_sobes@mail.ru.</w:t>
      </w:r>
      <w:r>
        <w:br/>
      </w:r>
      <w:r>
        <w:rPr>
          <w:rFonts w:ascii="Times New Roman"/>
          <w:b w:val="false"/>
          <w:i w:val="false"/>
          <w:color w:val="000000"/>
          <w:sz w:val="28"/>
        </w:rPr>
        <w:t>
      6.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w:t>
      </w:r>
      <w:r>
        <w:br/>
      </w:r>
      <w:r>
        <w:rPr>
          <w:rFonts w:ascii="Times New Roman"/>
          <w:b w:val="false"/>
          <w:i w:val="false"/>
          <w:color w:val="000000"/>
          <w:sz w:val="28"/>
        </w:rPr>
        <w:t>
      7. Мемлекеттiк қызмет жеке тұлғаларға: Қазақстан Республикасының азаматтарына, оралмандарға, босқындарға, шетелдiктерге, Қазақстан Республикасында тұрақты тұратын азаматтығы жоқ адамдарға (бұдан әрi – тұтынушы) көрсетiледi.</w:t>
      </w:r>
    </w:p>
    <w:bookmarkStart w:name="z22" w:id="3"/>
    <w:p>
      <w:pPr>
        <w:spacing w:after="0"/>
        <w:ind w:left="0"/>
        <w:jc w:val="left"/>
      </w:pPr>
      <w:r>
        <w:rPr>
          <w:rFonts w:ascii="Times New Roman"/>
          <w:b/>
          <w:i w:val="false"/>
          <w:color w:val="000000"/>
        </w:rPr>
        <w:t xml:space="preserve"> 
2. Мемлекеттік қызмет көрсету тәртібі</w:t>
      </w:r>
    </w:p>
    <w:bookmarkEnd w:id="3"/>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он жұмыс күнінен кешіктірілмейді;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шекті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тұтынушыға қызмет көрсетудің рұқсат берілген ең көп уақыты 15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органның жұмыс кестесі: демалыс (сенбі және жексенбі) және мереке күндерiн қоспағанда күн сайын, сағат 9.00-ден бастап 18.30-ға дейiн, түскi үзiлiс сағат 13.00-ден бастап 14.30-ге дейiн.</w:t>
      </w:r>
      <w:r>
        <w:br/>
      </w:r>
      <w:r>
        <w:rPr>
          <w:rFonts w:ascii="Times New Roman"/>
          <w:b w:val="false"/>
          <w:i w:val="false"/>
          <w:color w:val="000000"/>
          <w:sz w:val="28"/>
        </w:rPr>
        <w:t>
      Мемлекеттік қызмет көрсететін мамандардың деректемелері (тегі, аты, әкесінің аты, кабинет нөмірі) уәкілетті органның ғимаратында көрнекі жерде орналасқан.</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11. Мемлекеттік қызмет тұтынушының тұрғылықты жеріндегі уәкілетті органның үй-жайында көрсетіледі. Күту залында отыруға арналған орындар, мемлекеттік қызмет көрсету үшін қажетті ақпарат орналасқан стенділер, сондай-ақ өртке қарсы қауіпсіздік құралдары бар. Мүмкіндіктері шектеулі адамдар үшін кіреберісте пандус болуға тиіс.</w:t>
      </w:r>
    </w:p>
    <w:bookmarkStart w:name="z23" w:id="4"/>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алған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24" w:id="5"/>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25" w:id="6"/>
    <w:p>
      <w:pPr>
        <w:spacing w:after="0"/>
        <w:ind w:left="0"/>
        <w:jc w:val="both"/>
      </w:pPr>
      <w:r>
        <w:rPr>
          <w:rFonts w:ascii="Times New Roman"/>
          <w:b w:val="false"/>
          <w:i w:val="false"/>
          <w:color w:val="000000"/>
          <w:sz w:val="28"/>
        </w:rPr>
        <w:t>
"Жұмыссыз азаматтарды</w:t>
      </w:r>
      <w:r>
        <w:br/>
      </w:r>
      <w:r>
        <w:rPr>
          <w:rFonts w:ascii="Times New Roman"/>
          <w:b w:val="false"/>
          <w:i w:val="false"/>
          <w:color w:val="000000"/>
          <w:sz w:val="28"/>
        </w:rPr>
        <w:t>
тiркеу және есепке қою"</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6"/>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3"/>
        <w:gridCol w:w="26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тіркейді және талон береді</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Резолюция және мемлекеттік қызметін көрсету нәтижесін уәкілетті органның қызметкеріне жіберу</w:t>
            </w:r>
          </w:p>
        </w:tc>
      </w:tr>
      <w:tr>
        <w:trPr>
          <w:trHeight w:val="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органның бастығына резолюция үшін дайындау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Жұмыссызды электронды нұсқада тіркеу және есепке алып, осы тұтынушылардың деректерін дербес есепке алу карточкасына (компьютерлік дерекқорға) енгізеді немесе мемлекеттік қызметті тағайындаудан бас тартқаны туралы дәлелді жауап</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күнінен кешіктірмей</w:t>
            </w:r>
          </w:p>
        </w:tc>
      </w:tr>
    </w:tbl>
    <w:bookmarkStart w:name="z26" w:id="7"/>
    <w:p>
      <w:pPr>
        <w:spacing w:after="0"/>
        <w:ind w:left="0"/>
        <w:jc w:val="both"/>
      </w:pPr>
      <w:r>
        <w:rPr>
          <w:rFonts w:ascii="Times New Roman"/>
          <w:b w:val="false"/>
          <w:i w:val="false"/>
          <w:color w:val="000000"/>
          <w:sz w:val="28"/>
        </w:rPr>
        <w:t>
"Жұмыссыз азаматтарды</w:t>
      </w:r>
      <w:r>
        <w:br/>
      </w:r>
      <w:r>
        <w:rPr>
          <w:rFonts w:ascii="Times New Roman"/>
          <w:b w:val="false"/>
          <w:i w:val="false"/>
          <w:color w:val="000000"/>
          <w:sz w:val="28"/>
        </w:rPr>
        <w:t>
тiркеу және есепке қою"</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7"/>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175500" cy="427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75500" cy="4279900"/>
                    </a:xfrm>
                    <a:prstGeom prst="rect">
                      <a:avLst/>
                    </a:prstGeom>
                  </pic:spPr>
                </pic:pic>
              </a:graphicData>
            </a:graphic>
          </wp:inline>
        </w:drawing>
      </w:r>
    </w:p>
    <w:bookmarkStart w:name="z27" w:id="8"/>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8"/>
    <w:p>
      <w:pPr>
        <w:spacing w:after="0"/>
        <w:ind w:left="0"/>
        <w:jc w:val="left"/>
      </w:pPr>
      <w:r>
        <w:rPr>
          <w:rFonts w:ascii="Times New Roman"/>
          <w:b/>
          <w:i w:val="false"/>
          <w:color w:val="000000"/>
        </w:rPr>
        <w:t xml:space="preserve"> "Семей ядролық сынақ полигонында</w:t>
      </w:r>
      <w:r>
        <w:br/>
      </w:r>
      <w:r>
        <w:rPr>
          <w:rFonts w:ascii="Times New Roman"/>
          <w:b/>
          <w:i w:val="false"/>
          <w:color w:val="000000"/>
        </w:rPr>
        <w:t>
ядролық сынақтардың салдарынан</w:t>
      </w:r>
      <w:r>
        <w:br/>
      </w:r>
      <w:r>
        <w:rPr>
          <w:rFonts w:ascii="Times New Roman"/>
          <w:b/>
          <w:i w:val="false"/>
          <w:color w:val="000000"/>
        </w:rPr>
        <w:t>
зардап шеккен азаматтарды</w:t>
      </w:r>
      <w:r>
        <w:br/>
      </w:r>
      <w:r>
        <w:rPr>
          <w:rFonts w:ascii="Times New Roman"/>
          <w:b/>
          <w:i w:val="false"/>
          <w:color w:val="000000"/>
        </w:rPr>
        <w:t>
тіркеу және есепке алу"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28" w:id="9"/>
    <w:p>
      <w:pPr>
        <w:spacing w:after="0"/>
        <w:ind w:left="0"/>
        <w:jc w:val="left"/>
      </w:pPr>
      <w:r>
        <w:rPr>
          <w:rFonts w:ascii="Times New Roman"/>
          <w:b/>
          <w:i w:val="false"/>
          <w:color w:val="000000"/>
        </w:rPr>
        <w:t xml:space="preserve"> 
1. Жалпы ережелер</w:t>
      </w:r>
    </w:p>
    <w:bookmarkEnd w:id="9"/>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(бұдан әрi – арнайы комиссияның жұмыс органы),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"Семей ядролық сынақ полигонындағы ядролық сынақтардың салдарынан зардап шеккен азаматтарды әлеуметтік қорғау туралы" Қазақстан Республикасының 1992 жылғы 18 желтоқсандағы </w:t>
      </w:r>
      <w:r>
        <w:rPr>
          <w:rFonts w:ascii="Times New Roman"/>
          <w:b w:val="false"/>
          <w:i w:val="false"/>
          <w:color w:val="000000"/>
          <w:sz w:val="28"/>
        </w:rPr>
        <w:t>Заңы</w:t>
      </w:r>
      <w:r>
        <w:rPr>
          <w:rFonts w:ascii="Times New Roman"/>
          <w:b w:val="false"/>
          <w:i w:val="false"/>
          <w:color w:val="000000"/>
          <w:sz w:val="28"/>
        </w:rPr>
        <w:t xml:space="preserve"> (бұдан әрі – Заң),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арнайы комиссияның жұмыс органының, орталықтың стенділерінде, ресми ақпарат көздерінде орналастырылады.</w:t>
      </w:r>
      <w:r>
        <w:br/>
      </w:r>
      <w:r>
        <w:rPr>
          <w:rFonts w:ascii="Times New Roman"/>
          <w:b w:val="false"/>
          <w:i w:val="false"/>
          <w:color w:val="000000"/>
          <w:sz w:val="28"/>
        </w:rPr>
        <w:t>
      Арнайы комиссияның жұмыс органының мекен-жайы: Индекс 090300, Батыс Қазақстан облысы, Бөрлі ауданы, Ақсай қаласы, 4 ықшам ауданы, 2, телефон: 8(71133)36400, burlin_sobes@mail.ru.</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6. Мемлекеттік қызмет мынадай жеке тұлғаларға (бұдан әрі – тұтынушылар):</w:t>
      </w:r>
      <w:r>
        <w:br/>
      </w:r>
      <w:r>
        <w:rPr>
          <w:rFonts w:ascii="Times New Roman"/>
          <w:b w:val="false"/>
          <w:i w:val="false"/>
          <w:color w:val="000000"/>
          <w:sz w:val="28"/>
        </w:rPr>
        <w:t>
      әуеде және жер үстiнде ядролық жарылыстар жасаған кезеңде (1949-1965 жылдары) радиоактивтi заттармен ластануға ұшыраған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1966 жылдан 1990 жылғы 1 қаңтарға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азаматтарға;</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азаматтарға;</w:t>
      </w:r>
      <w:r>
        <w:br/>
      </w:r>
      <w:r>
        <w:rPr>
          <w:rFonts w:ascii="Times New Roman"/>
          <w:b w:val="false"/>
          <w:i w:val="false"/>
          <w:color w:val="000000"/>
          <w:sz w:val="28"/>
        </w:rPr>
        <w:t>
      осы тармақтың екiншi және үшінші абзацтарында аталған, мүгедек деп танылған аурулары бар адамдардың балаларына, олардың денсаулық жағдайы мен Заңда аталған аймақтарда ата-аналарының бiрiнiң болу факторы арасындағы себепті байланыстар анықталған ретте көрсетіледі.</w:t>
      </w:r>
      <w:r>
        <w:br/>
      </w:r>
      <w:r>
        <w:rPr>
          <w:rFonts w:ascii="Times New Roman"/>
          <w:b w:val="false"/>
          <w:i w:val="false"/>
          <w:color w:val="000000"/>
          <w:sz w:val="28"/>
        </w:rPr>
        <w:t>
      7.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Start w:name="z29" w:id="10"/>
    <w:p>
      <w:pPr>
        <w:spacing w:after="0"/>
        <w:ind w:left="0"/>
        <w:jc w:val="left"/>
      </w:pPr>
      <w:r>
        <w:rPr>
          <w:rFonts w:ascii="Times New Roman"/>
          <w:b/>
          <w:i w:val="false"/>
          <w:color w:val="000000"/>
        </w:rPr>
        <w:t xml:space="preserve"> 
2. Мемлекеттік қызмет көрсету тәртібі</w:t>
      </w:r>
    </w:p>
    <w:bookmarkEnd w:id="10"/>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тұтынушыға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Арнайы комиссияның жұмыс органының жұмыс кестесі: демалыс (сенбі, жексенбі) және мереке күндерін қоспағанда, сағат 13.00-ден 14.30-ға дейін түскі үзіліспен күн сайын сағат 9.00-ден 18.30-ге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сағат 9.00-ден 19.00-ге дейін, түскі үзіліссіз.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арнайы комиссияның жұмыс органының үй-жайында;</w:t>
      </w:r>
      <w:r>
        <w:br/>
      </w:r>
      <w:r>
        <w:rPr>
          <w:rFonts w:ascii="Times New Roman"/>
          <w:b w:val="false"/>
          <w:i w:val="false"/>
          <w:color w:val="000000"/>
          <w:sz w:val="28"/>
        </w:rPr>
        <w:t>
      залда анықтама бюросы,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Арнайы комиссияның жұмыс органының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30" w:id="11"/>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11"/>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 тапсырылғаннан кейін тұтынушыға:</w:t>
      </w:r>
      <w:r>
        <w:br/>
      </w:r>
      <w:r>
        <w:rPr>
          <w:rFonts w:ascii="Times New Roman"/>
          <w:b w:val="false"/>
          <w:i w:val="false"/>
          <w:color w:val="000000"/>
          <w:sz w:val="28"/>
        </w:rPr>
        <w:t>
      1) арнайы комиссияның жұмыс органында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 инспекторы;</w:t>
      </w:r>
      <w:r>
        <w:br/>
      </w:r>
      <w:r>
        <w:rPr>
          <w:rFonts w:ascii="Times New Roman"/>
          <w:b w:val="false"/>
          <w:i w:val="false"/>
          <w:color w:val="000000"/>
          <w:sz w:val="28"/>
        </w:rPr>
        <w:t>
      2) арнайы комиссияның жұмыс органның қызметкері;</w:t>
      </w:r>
      <w:r>
        <w:br/>
      </w:r>
      <w:r>
        <w:rPr>
          <w:rFonts w:ascii="Times New Roman"/>
          <w:b w:val="false"/>
          <w:i w:val="false"/>
          <w:color w:val="000000"/>
          <w:sz w:val="28"/>
        </w:rPr>
        <w:t>
      3) арнайы комиссияның жұмыс органы.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1" w:id="12"/>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2"/>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2" w:id="1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w:t>
      </w:r>
      <w:r>
        <w:br/>
      </w:r>
      <w:r>
        <w:rPr>
          <w:rFonts w:ascii="Times New Roman"/>
          <w:b w:val="false"/>
          <w:i w:val="false"/>
          <w:color w:val="000000"/>
          <w:sz w:val="28"/>
        </w:rPr>
        <w:t>
тіркеу және есепке алу"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1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8"/>
        <w:gridCol w:w="4479"/>
        <w:gridCol w:w="296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Арнайы комиссияның жұмыс органның қызметкері</w:t>
            </w:r>
          </w:p>
        </w:tc>
        <w:tc>
          <w:tcPr>
            <w:tcW w:w="2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xml:space="preserve">
Арнайы комиссияның жұмыс органы </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қолхат береді</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9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 қарау және арнайы комиссияның жұмыс органының қызметкеріне жіберу</w:t>
            </w: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арнайы комиссияның жұмыс органға жібереді</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арнайы комиссияның жұмыс органына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арнайы комиссияның жұмыс органынан алынған хабарламаны немесе мемлекеттік қызметті тағайындаудан бас тартқаны туралы дәлелді қағаз жеткізгіштегі жауапты береді</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арнайы комиссияның жұмыс органы – жиырма күнтізбелік күннен аспайтын мерзімде;</w:t>
            </w:r>
            <w:r>
              <w:br/>
            </w:r>
            <w:r>
              <w:rPr>
                <w:rFonts w:ascii="Times New Roman"/>
                <w:b w:val="false"/>
                <w:i w:val="false"/>
                <w:color w:val="000000"/>
                <w:sz w:val="20"/>
              </w:rPr>
              <w:t>
орталық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p>
        </w:tc>
      </w:tr>
    </w:tbl>
    <w:bookmarkStart w:name="z33" w:id="14"/>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w:t>
      </w:r>
      <w:r>
        <w:br/>
      </w:r>
      <w:r>
        <w:rPr>
          <w:rFonts w:ascii="Times New Roman"/>
          <w:b w:val="false"/>
          <w:i w:val="false"/>
          <w:color w:val="000000"/>
          <w:sz w:val="28"/>
        </w:rPr>
        <w:t>
зардап шеккен азаматтарды</w:t>
      </w:r>
      <w:r>
        <w:br/>
      </w:r>
      <w:r>
        <w:rPr>
          <w:rFonts w:ascii="Times New Roman"/>
          <w:b w:val="false"/>
          <w:i w:val="false"/>
          <w:color w:val="000000"/>
          <w:sz w:val="28"/>
        </w:rPr>
        <w:t>
тіркеу және есепке алу"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1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327900" cy="675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327900" cy="6756400"/>
                    </a:xfrm>
                    <a:prstGeom prst="rect">
                      <a:avLst/>
                    </a:prstGeom>
                  </pic:spPr>
                </pic:pic>
              </a:graphicData>
            </a:graphic>
          </wp:inline>
        </w:drawing>
      </w:r>
    </w:p>
    <w:bookmarkStart w:name="z34" w:id="15"/>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15"/>
    <w:p>
      <w:pPr>
        <w:spacing w:after="0"/>
        <w:ind w:left="0"/>
        <w:jc w:val="left"/>
      </w:pPr>
      <w:r>
        <w:rPr>
          <w:rFonts w:ascii="Times New Roman"/>
          <w:b/>
          <w:i w:val="false"/>
          <w:color w:val="000000"/>
        </w:rPr>
        <w:t xml:space="preserve"> "Мүгедектерге протездік-</w:t>
      </w:r>
      <w:r>
        <w:br/>
      </w:r>
      <w:r>
        <w:rPr>
          <w:rFonts w:ascii="Times New Roman"/>
          <w:b/>
          <w:i w:val="false"/>
          <w:color w:val="000000"/>
        </w:rPr>
        <w:t>
ортопедиялық көмек ұсыну үшін</w:t>
      </w:r>
      <w:r>
        <w:br/>
      </w:r>
      <w:r>
        <w:rPr>
          <w:rFonts w:ascii="Times New Roman"/>
          <w:b/>
          <w:i w:val="false"/>
          <w:color w:val="000000"/>
        </w:rPr>
        <w:t>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35" w:id="16"/>
    <w:p>
      <w:pPr>
        <w:spacing w:after="0"/>
        <w:ind w:left="0"/>
        <w:jc w:val="left"/>
      </w:pPr>
      <w:r>
        <w:rPr>
          <w:rFonts w:ascii="Times New Roman"/>
          <w:b/>
          <w:i w:val="false"/>
          <w:color w:val="000000"/>
        </w:rPr>
        <w:t xml:space="preserve"> 
1. Жалпы ережелер</w:t>
      </w:r>
    </w:p>
    <w:bookmarkEnd w:id="16"/>
    <w:p>
      <w:pPr>
        <w:spacing w:after="0"/>
        <w:ind w:left="0"/>
        <w:jc w:val="both"/>
      </w:pPr>
      <w:r>
        <w:rPr>
          <w:rFonts w:ascii="Times New Roman"/>
          <w:b w:val="false"/>
          <w:i w:val="false"/>
          <w:color w:val="000000"/>
          <w:sz w:val="28"/>
        </w:rPr>
        <w:t>      1. Осы "Мүгедектерге протездік-ортопедиялық көмек ұсыну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"Мүгедектерге протездік-ортопедиялық көмек ұсыну үшін оларға құжаттарды ресімдеу"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ақпаратты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8(71133)20152, burlin_sobes@mail.ru.</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6. Мемлекеттiк қызмет жеке адамдарға: Қазақстан Республикасының азаматтарына, Қазақстан Республикасының аумағында тұрақты тұратын шетелдiктерге және азаматтығы жоқ адамдарға (бұдан әрi – тұтынушылар):</w:t>
      </w:r>
      <w:r>
        <w:br/>
      </w:r>
      <w:r>
        <w:rPr>
          <w:rFonts w:ascii="Times New Roman"/>
          <w:b w:val="false"/>
          <w:i w:val="false"/>
          <w:color w:val="000000"/>
          <w:sz w:val="28"/>
        </w:rPr>
        <w:t>
      1) Ұлы Отан соғысының қатысушыларына, мүгедектерiне, сондай-ақ жеңiлдiктер мен кепiлдiктер бойынша Ұлы Отан соғысы мүгедектерiне теңестiрiлген адамдарға;</w:t>
      </w:r>
      <w:r>
        <w:br/>
      </w:r>
      <w:r>
        <w:rPr>
          <w:rFonts w:ascii="Times New Roman"/>
          <w:b w:val="false"/>
          <w:i w:val="false"/>
          <w:color w:val="000000"/>
          <w:sz w:val="28"/>
        </w:rPr>
        <w:t>
      2) Қазақстан Республикасы Қарулы Күштерiнде қызметтiк мiндеттерiн атқаруымен байланысты мүгедек болған әскери қызметшiлерге;</w:t>
      </w:r>
      <w:r>
        <w:br/>
      </w:r>
      <w:r>
        <w:rPr>
          <w:rFonts w:ascii="Times New Roman"/>
          <w:b w:val="false"/>
          <w:i w:val="false"/>
          <w:color w:val="000000"/>
          <w:sz w:val="28"/>
        </w:rPr>
        <w:t>
      3) iшкi iстер органдарының, ұлттық қауiпсiздiк органдарының басшы және қатардағы құрамының қызметтiк мiндеттерiн атқаруымен байланысты мүгедек болған адамдарына;</w:t>
      </w:r>
      <w:r>
        <w:br/>
      </w:r>
      <w:r>
        <w:rPr>
          <w:rFonts w:ascii="Times New Roman"/>
          <w:b w:val="false"/>
          <w:i w:val="false"/>
          <w:color w:val="000000"/>
          <w:sz w:val="28"/>
        </w:rPr>
        <w:t>
      4) жалпы аурудан мүгедек болғандарға;</w:t>
      </w:r>
      <w:r>
        <w:br/>
      </w:r>
      <w:r>
        <w:rPr>
          <w:rFonts w:ascii="Times New Roman"/>
          <w:b w:val="false"/>
          <w:i w:val="false"/>
          <w:color w:val="000000"/>
          <w:sz w:val="28"/>
        </w:rPr>
        <w:t>
      5) бала жасынан мүгедектерге;</w:t>
      </w:r>
      <w:r>
        <w:br/>
      </w:r>
      <w:r>
        <w:rPr>
          <w:rFonts w:ascii="Times New Roman"/>
          <w:b w:val="false"/>
          <w:i w:val="false"/>
          <w:color w:val="000000"/>
          <w:sz w:val="28"/>
        </w:rPr>
        <w:t>
      6) мүгедек балаларға;</w:t>
      </w:r>
      <w:r>
        <w:br/>
      </w:r>
      <w:r>
        <w:rPr>
          <w:rFonts w:ascii="Times New Roman"/>
          <w:b w:val="false"/>
          <w:i w:val="false"/>
          <w:color w:val="000000"/>
          <w:sz w:val="28"/>
        </w:rPr>
        <w:t>
      7) жұмыс берушi – жеке кәсiпкер қызметiн тоқтатқан немесе заңды тұлға таратылған жағдайда жұмыс берушiнiң кiнәсiнен жұмыста мертiгуге ұшыраған немесе кәсiптiк ауруға шалдыққан мүгедектерге көрсетiледi.</w:t>
      </w:r>
      <w:r>
        <w:br/>
      </w:r>
      <w:r>
        <w:rPr>
          <w:rFonts w:ascii="Times New Roman"/>
          <w:b w:val="false"/>
          <w:i w:val="false"/>
          <w:color w:val="000000"/>
          <w:sz w:val="28"/>
        </w:rPr>
        <w:t>
      7. Тұтынушы алатын көрсетiлетiн мемлекеттiк қызметтiң нәтижесi мүгедектерге протездiк-ортопедиялық көмек ұсыну үшiн құжаттарды ресiмдеу туралы қағаз жеткiзгiштегi хабарлама (бұдан әрі - хабарлама) не қызмет көрсетуден бас тарту туралы дәлелдi жауап болып табылады.</w:t>
      </w:r>
    </w:p>
    <w:bookmarkStart w:name="z36" w:id="17"/>
    <w:p>
      <w:pPr>
        <w:spacing w:after="0"/>
        <w:ind w:left="0"/>
        <w:jc w:val="left"/>
      </w:pPr>
      <w:r>
        <w:rPr>
          <w:rFonts w:ascii="Times New Roman"/>
          <w:b/>
          <w:i w:val="false"/>
          <w:color w:val="000000"/>
        </w:rPr>
        <w:t xml:space="preserve"> 
2. Мемлекеттік қызмет көрсету тәртібі</w:t>
      </w:r>
    </w:p>
    <w:bookmarkEnd w:id="1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уәкiлеттi органда – он жұмыс күнi iшiнде;</w:t>
      </w:r>
      <w:r>
        <w:br/>
      </w:r>
      <w:r>
        <w:rPr>
          <w:rFonts w:ascii="Times New Roman"/>
          <w:b w:val="false"/>
          <w:i w:val="false"/>
          <w:color w:val="000000"/>
          <w:sz w:val="28"/>
        </w:rPr>
        <w:t>
      орталықта – он жұмыс күнi iшiнде (құжатты қабылдаған күн мен (нәтижесiн) берген күн мемлекеттiк қызмет көрсету мерзiмiне кiрмейдi);</w:t>
      </w:r>
      <w:r>
        <w:br/>
      </w:r>
      <w:r>
        <w:rPr>
          <w:rFonts w:ascii="Times New Roman"/>
          <w:b w:val="false"/>
          <w:i w:val="false"/>
          <w:color w:val="000000"/>
          <w:sz w:val="28"/>
        </w:rPr>
        <w:t>
      2) тұтынушы өтiнiш жасаған күнi сол жерде көрсетiлетiн мемлекеттiк қызмет алғанға дейiн (талон алғанға дейiн) күтудiң ең көп шектi уақыты 30 минуттан аспайды;</w:t>
      </w:r>
      <w:r>
        <w:br/>
      </w:r>
      <w:r>
        <w:rPr>
          <w:rFonts w:ascii="Times New Roman"/>
          <w:b w:val="false"/>
          <w:i w:val="false"/>
          <w:color w:val="000000"/>
          <w:sz w:val="28"/>
        </w:rPr>
        <w:t>
      3) тұтынушы өтiнiш жасаған күнi сол жерде көрсетiлетiн мемлекеттiк қызметтi алғанға дейiн күтудiң ең көп шектi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органның жұмыс кестесі: демалыс (сенбі, жексенбі) және мереке күндерiн қоспағанда күн сайын, сағат 9.00-ден бастап 18.30-ға дейiн, түскi үзiлiс сағат 13.00-ден бастап 14.30-ға дейiн.</w:t>
      </w:r>
      <w:r>
        <w:br/>
      </w: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түскі үзіліссіз, сағат 9.00-ден 19.00-ге дейін.</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уәкiлеттi органның үстелдерi, орындықтары, толтырылған бланкi үлгiлерiмен ақпараттық стендiлерi бар үй-жайында көрсетiледi, мүмкiндiктерi шектеулi тұтынушыларға қызмет көрсету үшiн жағдайлар көзделген;</w:t>
      </w:r>
      <w:r>
        <w:br/>
      </w:r>
      <w:r>
        <w:rPr>
          <w:rFonts w:ascii="Times New Roman"/>
          <w:b w:val="false"/>
          <w:i w:val="false"/>
          <w:color w:val="000000"/>
          <w:sz w:val="28"/>
        </w:rPr>
        <w:t>
      мүмкiндiктерi шектеулi тұтынушыларға қызмет көрсету үшiн жағдайлар көзделген орталықтың үй-жайында анықтама бюросы, күту креслосы, бланкiлердi толтыру үлгiлерiмен ақпараттық стендiлер орналастырылған.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қауiпсiздiк, оның iшiнде өртке қарсы қауiпсiздiк талаптарына сай.</w:t>
      </w:r>
    </w:p>
    <w:bookmarkStart w:name="z37" w:id="18"/>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18"/>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38" w:id="1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9"/>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39" w:id="20"/>
    <w:p>
      <w:pPr>
        <w:spacing w:after="0"/>
        <w:ind w:left="0"/>
        <w:jc w:val="both"/>
      </w:pPr>
      <w:r>
        <w:rPr>
          <w:rFonts w:ascii="Times New Roman"/>
          <w:b w:val="false"/>
          <w:i w:val="false"/>
          <w:color w:val="000000"/>
          <w:sz w:val="28"/>
        </w:rPr>
        <w:t>
"Мүгедектерге протездік-</w:t>
      </w:r>
      <w:r>
        <w:br/>
      </w:r>
      <w:r>
        <w:rPr>
          <w:rFonts w:ascii="Times New Roman"/>
          <w:b w:val="false"/>
          <w:i w:val="false"/>
          <w:color w:val="000000"/>
          <w:sz w:val="28"/>
        </w:rPr>
        <w:t>
ортопедиялық көмек ұсыну үшін</w:t>
      </w:r>
      <w:r>
        <w:br/>
      </w:r>
      <w:r>
        <w:rPr>
          <w:rFonts w:ascii="Times New Roman"/>
          <w:b w:val="false"/>
          <w:i w:val="false"/>
          <w:color w:val="000000"/>
          <w:sz w:val="28"/>
        </w:rPr>
        <w:t>
оларға құжаттар рәсімдеу"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2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9"/>
        <w:gridCol w:w="4311"/>
        <w:gridCol w:w="28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қолхат береді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 – он жұмыс күнi iшiнде;</w:t>
            </w:r>
            <w:r>
              <w:br/>
            </w:r>
            <w:r>
              <w:rPr>
                <w:rFonts w:ascii="Times New Roman"/>
                <w:b w:val="false"/>
                <w:i w:val="false"/>
                <w:color w:val="000000"/>
                <w:sz w:val="20"/>
              </w:rPr>
              <w:t>
орталық – он жұмыс күнi iшiнде (құжатты қабылдаған күн мен (нәтижесiн) берген күн мемлекеттiк қызмет көрсету мерзiмiне кiрмейдi);</w:t>
            </w:r>
          </w:p>
        </w:tc>
      </w:tr>
    </w:tbl>
    <w:bookmarkStart w:name="z40" w:id="21"/>
    <w:p>
      <w:pPr>
        <w:spacing w:after="0"/>
        <w:ind w:left="0"/>
        <w:jc w:val="both"/>
      </w:pPr>
      <w:r>
        <w:rPr>
          <w:rFonts w:ascii="Times New Roman"/>
          <w:b w:val="false"/>
          <w:i w:val="false"/>
          <w:color w:val="000000"/>
          <w:sz w:val="28"/>
        </w:rPr>
        <w:t>
"Мүгедектерге протездік-</w:t>
      </w:r>
      <w:r>
        <w:br/>
      </w:r>
      <w:r>
        <w:rPr>
          <w:rFonts w:ascii="Times New Roman"/>
          <w:b w:val="false"/>
          <w:i w:val="false"/>
          <w:color w:val="000000"/>
          <w:sz w:val="28"/>
        </w:rPr>
        <w:t>
ортопедиялық көмек ұсыну үшін</w:t>
      </w:r>
      <w:r>
        <w:br/>
      </w:r>
      <w:r>
        <w:rPr>
          <w:rFonts w:ascii="Times New Roman"/>
          <w:b w:val="false"/>
          <w:i w:val="false"/>
          <w:color w:val="000000"/>
          <w:sz w:val="28"/>
        </w:rPr>
        <w:t>
оларға құжаттар рәсімдеу"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2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327900" cy="603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327900" cy="6032500"/>
                    </a:xfrm>
                    <a:prstGeom prst="rect">
                      <a:avLst/>
                    </a:prstGeom>
                  </pic:spPr>
                </pic:pic>
              </a:graphicData>
            </a:graphic>
          </wp:inline>
        </w:drawing>
      </w:r>
    </w:p>
    <w:bookmarkStart w:name="z41" w:id="22"/>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22"/>
    <w:p>
      <w:pPr>
        <w:spacing w:after="0"/>
        <w:ind w:left="0"/>
        <w:jc w:val="left"/>
      </w:pPr>
      <w:r>
        <w:rPr>
          <w:rFonts w:ascii="Times New Roman"/>
          <w:b/>
          <w:i w:val="false"/>
          <w:color w:val="000000"/>
        </w:rPr>
        <w:t xml:space="preserve"> "Мүгедектердi сурдо-тифлотехникалық</w:t>
      </w:r>
      <w:r>
        <w:br/>
      </w:r>
      <w:r>
        <w:rPr>
          <w:rFonts w:ascii="Times New Roman"/>
          <w:b/>
          <w:i w:val="false"/>
          <w:color w:val="000000"/>
        </w:rPr>
        <w:t>
құралдармен және мiндеттi гигиеналық</w:t>
      </w:r>
      <w:r>
        <w:br/>
      </w:r>
      <w:r>
        <w:rPr>
          <w:rFonts w:ascii="Times New Roman"/>
          <w:b/>
          <w:i w:val="false"/>
          <w:color w:val="000000"/>
        </w:rPr>
        <w:t>
құралдармен қамтамасыз ету үшiн</w:t>
      </w:r>
      <w:r>
        <w:br/>
      </w:r>
      <w:r>
        <w:rPr>
          <w:rFonts w:ascii="Times New Roman"/>
          <w:b/>
          <w:i w:val="false"/>
          <w:color w:val="000000"/>
        </w:rPr>
        <w:t>
оларға құжаттарды ресiмдеу"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42" w:id="23"/>
    <w:p>
      <w:pPr>
        <w:spacing w:after="0"/>
        <w:ind w:left="0"/>
        <w:jc w:val="left"/>
      </w:pPr>
      <w:r>
        <w:rPr>
          <w:rFonts w:ascii="Times New Roman"/>
          <w:b/>
          <w:i w:val="false"/>
          <w:color w:val="000000"/>
        </w:rPr>
        <w:t xml:space="preserve"> 
1. Жалпы ережелер</w:t>
      </w:r>
    </w:p>
    <w:bookmarkEnd w:id="23"/>
    <w:p>
      <w:pPr>
        <w:spacing w:after="0"/>
        <w:ind w:left="0"/>
        <w:jc w:val="both"/>
      </w:pPr>
      <w:r>
        <w:rPr>
          <w:rFonts w:ascii="Times New Roman"/>
          <w:b w:val="false"/>
          <w:i w:val="false"/>
          <w:color w:val="000000"/>
          <w:sz w:val="28"/>
        </w:rPr>
        <w:t>      1. Осы "Мүгедектердi сурдо-тифлотехникалық құралдармен және мiндеттi гигиеналық құралдармен қамтамасыз ету үшiн оларға құжаттарды ресiмдеу"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"Мүгедектердi сурдо-тифлотехникалық құралдармен және мiндеттi гигиеналық құралдармен қамтамасыз ету үшiн оларға құжаттарды ресiмдеу"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ақпаратты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ауданы,2 телефон: 8(71133)20152, burlin_sobes@mail.ru.</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6. Мемлекеттік қызмет жеке адамдарға: Қазақстан Республикасының азаматтарына, Қазақстан Республикасының аумағында тұрақты тұратын шетелдіктерге және азаматтығы жоқ адамдарға (бұдан әрі – тұтынушылар):</w:t>
      </w:r>
      <w:r>
        <w:br/>
      </w:r>
      <w:r>
        <w:rPr>
          <w:rFonts w:ascii="Times New Roman"/>
          <w:b w:val="false"/>
          <w:i w:val="false"/>
          <w:color w:val="000000"/>
          <w:sz w:val="28"/>
        </w:rPr>
        <w:t>
      1) сурдо-техникалық құралдармен қамтамасыз ету бойынша:</w:t>
      </w:r>
      <w:r>
        <w:br/>
      </w:r>
      <w:r>
        <w:rPr>
          <w:rFonts w:ascii="Times New Roman"/>
          <w:b w:val="false"/>
          <w:i w:val="false"/>
          <w:color w:val="000000"/>
          <w:sz w:val="28"/>
        </w:rPr>
        <w:t>
      Ұлы Отан соғысының қатысушылары мен мүгедектеріне;</w:t>
      </w:r>
      <w:r>
        <w:br/>
      </w:r>
      <w:r>
        <w:rPr>
          <w:rFonts w:ascii="Times New Roman"/>
          <w:b w:val="false"/>
          <w:i w:val="false"/>
          <w:color w:val="000000"/>
          <w:sz w:val="28"/>
        </w:rPr>
        <w:t>
      жеңілдіктер мен кепілдіктер бойынша Ұлы Отан соғысының қатысушылары мен мүгедектеріне теңестірілген адамдарға;</w:t>
      </w:r>
      <w:r>
        <w:br/>
      </w:r>
      <w:r>
        <w:rPr>
          <w:rFonts w:ascii="Times New Roman"/>
          <w:b w:val="false"/>
          <w:i w:val="false"/>
          <w:color w:val="000000"/>
          <w:sz w:val="28"/>
        </w:rPr>
        <w:t>
      мүгедек балаларға;</w:t>
      </w:r>
      <w:r>
        <w:br/>
      </w:r>
      <w:r>
        <w:rPr>
          <w:rFonts w:ascii="Times New Roman"/>
          <w:b w:val="false"/>
          <w:i w:val="false"/>
          <w:color w:val="000000"/>
          <w:sz w:val="28"/>
        </w:rPr>
        <w:t>
      бірінші, екінші, үшінші топтағы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2) тифлотехникалық құралдармен қамтамасыз ету бойынша:</w:t>
      </w:r>
      <w:r>
        <w:br/>
      </w:r>
      <w:r>
        <w:rPr>
          <w:rFonts w:ascii="Times New Roman"/>
          <w:b w:val="false"/>
          <w:i w:val="false"/>
          <w:color w:val="000000"/>
          <w:sz w:val="28"/>
        </w:rPr>
        <w:t>
      бірінші, екінші топтағы мүгедектерге;</w:t>
      </w:r>
      <w:r>
        <w:br/>
      </w:r>
      <w:r>
        <w:rPr>
          <w:rFonts w:ascii="Times New Roman"/>
          <w:b w:val="false"/>
          <w:i w:val="false"/>
          <w:color w:val="000000"/>
          <w:sz w:val="28"/>
        </w:rPr>
        <w:t>
      мүгедек балаларға;</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w:t>
      </w:r>
      <w:r>
        <w:br/>
      </w:r>
      <w:r>
        <w:rPr>
          <w:rFonts w:ascii="Times New Roman"/>
          <w:b w:val="false"/>
          <w:i w:val="false"/>
          <w:color w:val="000000"/>
          <w:sz w:val="28"/>
        </w:rPr>
        <w:t>
      3) міндетті гигиеналық құралдармен қамтамасыз ету бойынша:</w:t>
      </w:r>
      <w:r>
        <w:br/>
      </w:r>
      <w:r>
        <w:rPr>
          <w:rFonts w:ascii="Times New Roman"/>
          <w:b w:val="false"/>
          <w:i w:val="false"/>
          <w:color w:val="000000"/>
          <w:sz w:val="28"/>
        </w:rPr>
        <w:t>
      мүгедектерді оңалтудың жеке бағдарламасына сәйкес міндетті гигиеналық құралдарға мұқтаж мүгедектерге;</w:t>
      </w:r>
      <w:r>
        <w:br/>
      </w:r>
      <w:r>
        <w:rPr>
          <w:rFonts w:ascii="Times New Roman"/>
          <w:b w:val="false"/>
          <w:i w:val="false"/>
          <w:color w:val="000000"/>
          <w:sz w:val="28"/>
        </w:rPr>
        <w:t>
      жұмыс беруші – жеке кәсіпкер қызметін тоқтатқан немесе заңды тұлға таратылған жағдайда жұмыс берушінің кінәсінен жұмыста мертігуге ұшыраған немесе кәсіптік ауруға шалдыққан мүгедектерге көрсетіледі.</w:t>
      </w:r>
      <w:r>
        <w:br/>
      </w:r>
      <w:r>
        <w:rPr>
          <w:rFonts w:ascii="Times New Roman"/>
          <w:b w:val="false"/>
          <w:i w:val="false"/>
          <w:color w:val="000000"/>
          <w:sz w:val="28"/>
        </w:rPr>
        <w:t>
      7. Тұтынушы алатын көрсетілген мемлекеттік қызметтің нәтижесі мүгедектерді сурдо-тифлотехникалық және міндетті гигиеналық құралдармен қамтамасыз ету үшін оларға құжаттар ресімдеу туралы хабарлама (бұдан әрі - хабарлама), не қызмет көрсетуден бас тарту туралы қағаз жеткізгіштегі дәлелді жауап болып табылады.</w:t>
      </w:r>
    </w:p>
    <w:bookmarkStart w:name="z43" w:id="24"/>
    <w:p>
      <w:pPr>
        <w:spacing w:after="0"/>
        <w:ind w:left="0"/>
        <w:jc w:val="left"/>
      </w:pPr>
      <w:r>
        <w:rPr>
          <w:rFonts w:ascii="Times New Roman"/>
          <w:b/>
          <w:i w:val="false"/>
          <w:color w:val="000000"/>
        </w:rPr>
        <w:t xml:space="preserve"> 
2. Мемлекеттік қызмет көрсету тәртібі</w:t>
      </w:r>
    </w:p>
    <w:bookmarkEnd w:id="2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тұтынушының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сәтінен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орталықта – он жұмыс күні ішінде (құжаттарды қабылдаған күн мен (нәтижесін) берген күн мемлекеттік қызмет көрсету мерзіміне кірмейді);</w:t>
      </w:r>
      <w:r>
        <w:br/>
      </w:r>
      <w:r>
        <w:rPr>
          <w:rFonts w:ascii="Times New Roman"/>
          <w:b w:val="false"/>
          <w:i w:val="false"/>
          <w:color w:val="000000"/>
          <w:sz w:val="28"/>
        </w:rPr>
        <w:t>
      2) тұтынушы өтініш жасаған күні сол жерде көрсетілетін мемлекеттік қызмет алғанға дейін (талон алғанға дейін) күтудің ең көп шекті уақыты 30 минуттан аспайды;</w:t>
      </w:r>
      <w:r>
        <w:br/>
      </w:r>
      <w:r>
        <w:rPr>
          <w:rFonts w:ascii="Times New Roman"/>
          <w:b w:val="false"/>
          <w:i w:val="false"/>
          <w:color w:val="000000"/>
          <w:sz w:val="28"/>
        </w:rPr>
        <w:t>
      3) тұтынушы өтініш жасаған күні сол жерде көрсетілетін мемлекеттік қызметті алғанға дейін күтудің ең көп шекті уақыты уәкілетті органда 15 минуттан, орталықта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14.30-ға дейін түскі үзіліспен күн сайын сағат 9.00-ден 18.30-ға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дүйсенбіден сенбіні қоса алғанда күн сайын, сағат 9.00-ден 19.00-ге дейін, түскі үзіліссіз.</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уәкілетті органның үстелдері, орындықтары, толтырылған бланкі үлгілерімен ақпараттық стенділері бар үй-жайында көрсетіледі, мүмкіндіктері шектеулі тұтынушыларға қызмет көрсету үшін жағдайлар көзделген;</w:t>
      </w:r>
      <w:r>
        <w:br/>
      </w:r>
      <w:r>
        <w:rPr>
          <w:rFonts w:ascii="Times New Roman"/>
          <w:b w:val="false"/>
          <w:i w:val="false"/>
          <w:color w:val="000000"/>
          <w:sz w:val="28"/>
        </w:rPr>
        <w:t>
      мүмкіндіктері шектеулі тұтынушыларға қызмет көрсету үшін жағдайлар көзделген орталықтың үй-жайында анықтама бюросы, күту креслосы, бланкілерді толтыру үлгілерімен ақпараттық стенділер орналастырылған. Уәкілетті органның және орталықтың үй-жайлары қажетті құжаттар даярлауға арналған орындықтармен (отырғыштармен) және үстелдермен жабдықталған, ақпараттық стенділермен жарақталған, күту залы бар, сондай-ақ үй-жайда мүмкіндіктері шектеулі тұтынушыларға қызмет көрсетуге жағдайлар көзделеді.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w:t>
      </w:r>
    </w:p>
    <w:bookmarkStart w:name="z44" w:id="25"/>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25"/>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мемлекеттiк қызмет алуға тұтынушы тiркелген және алатын күнi, қабылдаған адамның тегi мен аты-жөнi көрсетiлген талон берiледi;</w:t>
      </w:r>
      <w:r>
        <w:br/>
      </w:r>
      <w:r>
        <w:rPr>
          <w:rFonts w:ascii="Times New Roman"/>
          <w:b w:val="false"/>
          <w:i w:val="false"/>
          <w:color w:val="000000"/>
          <w:sz w:val="28"/>
        </w:rPr>
        <w:t>
      2) орталықта – мыналар:</w:t>
      </w:r>
      <w:r>
        <w:br/>
      </w:r>
      <w:r>
        <w:rPr>
          <w:rFonts w:ascii="Times New Roman"/>
          <w:b w:val="false"/>
          <w:i w:val="false"/>
          <w:color w:val="000000"/>
          <w:sz w:val="28"/>
        </w:rPr>
        <w:t>
      сұраудың нөмiрi және қабылдаған күнi;</w:t>
      </w:r>
      <w:r>
        <w:br/>
      </w:r>
      <w:r>
        <w:rPr>
          <w:rFonts w:ascii="Times New Roman"/>
          <w:b w:val="false"/>
          <w:i w:val="false"/>
          <w:color w:val="000000"/>
          <w:sz w:val="28"/>
        </w:rPr>
        <w:t>
      сұралатын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 қабылдағаны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сызбалар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45" w:id="2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6"/>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заңнамаларымен қарастырылған жауапкершілікке тартылады.</w:t>
      </w:r>
    </w:p>
    <w:bookmarkStart w:name="z46" w:id="27"/>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құралдармен және мiндеттi гигиеналық</w:t>
      </w:r>
      <w:r>
        <w:br/>
      </w:r>
      <w:r>
        <w:rPr>
          <w:rFonts w:ascii="Times New Roman"/>
          <w:b w:val="false"/>
          <w:i w:val="false"/>
          <w:color w:val="000000"/>
          <w:sz w:val="28"/>
        </w:rPr>
        <w:t>
құралдармен қамтамасыз ету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27"/>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89"/>
        <w:gridCol w:w="4311"/>
        <w:gridCol w:w="28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қолхат береді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4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 – он жұмыс күнi iшiнде;</w:t>
            </w:r>
            <w:r>
              <w:br/>
            </w:r>
            <w:r>
              <w:rPr>
                <w:rFonts w:ascii="Times New Roman"/>
                <w:b w:val="false"/>
                <w:i w:val="false"/>
                <w:color w:val="000000"/>
                <w:sz w:val="20"/>
              </w:rPr>
              <w:t>
орталық – он жұмыс күнi iшiнде (құжатты қабылдаған күн мен (нәтижесiн) берген күн мемлекеттiк қызмет көрсету мерзiмiне кiрмейдi);</w:t>
            </w:r>
          </w:p>
        </w:tc>
      </w:tr>
    </w:tbl>
    <w:bookmarkStart w:name="z47" w:id="28"/>
    <w:p>
      <w:pPr>
        <w:spacing w:after="0"/>
        <w:ind w:left="0"/>
        <w:jc w:val="both"/>
      </w:pPr>
      <w:r>
        <w:rPr>
          <w:rFonts w:ascii="Times New Roman"/>
          <w:b w:val="false"/>
          <w:i w:val="false"/>
          <w:color w:val="000000"/>
          <w:sz w:val="28"/>
        </w:rPr>
        <w:t>
"Мүгедектердi сурдо-тифлотехникалық</w:t>
      </w:r>
      <w:r>
        <w:br/>
      </w:r>
      <w:r>
        <w:rPr>
          <w:rFonts w:ascii="Times New Roman"/>
          <w:b w:val="false"/>
          <w:i w:val="false"/>
          <w:color w:val="000000"/>
          <w:sz w:val="28"/>
        </w:rPr>
        <w:t>
құралдармен және мiндеттi гигиеналық</w:t>
      </w:r>
      <w:r>
        <w:br/>
      </w:r>
      <w:r>
        <w:rPr>
          <w:rFonts w:ascii="Times New Roman"/>
          <w:b w:val="false"/>
          <w:i w:val="false"/>
          <w:color w:val="000000"/>
          <w:sz w:val="28"/>
        </w:rPr>
        <w:t>
құралдармен қамтамасыз ету үшiн</w:t>
      </w:r>
      <w:r>
        <w:br/>
      </w:r>
      <w:r>
        <w:rPr>
          <w:rFonts w:ascii="Times New Roman"/>
          <w:b w:val="false"/>
          <w:i w:val="false"/>
          <w:color w:val="000000"/>
          <w:sz w:val="28"/>
        </w:rPr>
        <w:t>
оларға құжаттарды ресiмдеу"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2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168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16800" cy="6413500"/>
                    </a:xfrm>
                    <a:prstGeom prst="rect">
                      <a:avLst/>
                    </a:prstGeom>
                  </pic:spPr>
                </pic:pic>
              </a:graphicData>
            </a:graphic>
          </wp:inline>
        </w:drawing>
      </w:r>
    </w:p>
    <w:bookmarkStart w:name="z48" w:id="29"/>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29"/>
    <w:p>
      <w:pPr>
        <w:spacing w:after="0"/>
        <w:ind w:left="0"/>
        <w:jc w:val="left"/>
      </w:pPr>
      <w:r>
        <w:rPr>
          <w:rFonts w:ascii="Times New Roman"/>
          <w:b/>
          <w:i w:val="false"/>
          <w:color w:val="000000"/>
        </w:rPr>
        <w:t xml:space="preserve"> "18 жасқа дейiнгi балалары</w:t>
      </w:r>
      <w:r>
        <w:br/>
      </w:r>
      <w:r>
        <w:rPr>
          <w:rFonts w:ascii="Times New Roman"/>
          <w:b/>
          <w:i w:val="false"/>
          <w:color w:val="000000"/>
        </w:rPr>
        <w:t>
бар отбасыларға мемлекеттiк</w:t>
      </w:r>
      <w:r>
        <w:br/>
      </w:r>
      <w:r>
        <w:rPr>
          <w:rFonts w:ascii="Times New Roman"/>
          <w:b/>
          <w:i w:val="false"/>
          <w:color w:val="000000"/>
        </w:rPr>
        <w:t>
жәрдемақылар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49" w:id="30"/>
    <w:p>
      <w:pPr>
        <w:spacing w:after="0"/>
        <w:ind w:left="0"/>
        <w:jc w:val="left"/>
      </w:pPr>
      <w:r>
        <w:rPr>
          <w:rFonts w:ascii="Times New Roman"/>
          <w:b/>
          <w:i w:val="false"/>
          <w:color w:val="000000"/>
        </w:rPr>
        <w:t xml:space="preserve"> 
1. Жалпы ережелер</w:t>
      </w:r>
    </w:p>
    <w:bookmarkEnd w:id="30"/>
    <w:p>
      <w:pPr>
        <w:spacing w:after="0"/>
        <w:ind w:left="0"/>
        <w:jc w:val="both"/>
      </w:pPr>
      <w:r>
        <w:rPr>
          <w:rFonts w:ascii="Times New Roman"/>
          <w:b w:val="false"/>
          <w:i w:val="false"/>
          <w:color w:val="000000"/>
          <w:sz w:val="28"/>
        </w:rPr>
        <w:t>      1. Осы "18 жасқа дейiнгi балалары бар отбасыларға мемлекеттiк жәрдемақылар тағайындау"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"18 жасқа дейiнгi балалары бар отбасыларға мемлекеттiк жәрдемақылар тағайындау"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Тұрғылықты жері бойынша уәкілетті орган болмаған кезде селолық округтің әкімі тұтынушыдан құжаттарды қабылдайды және уәкілетті органға жібереді.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ауданының бөлімі (бұдан әрі – орталық) арқылы көрсетіледі.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"Балалы отбасыларға берiлетiн мемлекеттiк жәрдемақылар туралы" 2005 жылғы 28 маусымдағы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селолық округ әкімінің,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8(71133)36400, burlin_sobes@mail.ru.</w:t>
      </w:r>
      <w:r>
        <w:br/>
      </w:r>
      <w:r>
        <w:rPr>
          <w:rFonts w:ascii="Times New Roman"/>
          <w:b w:val="false"/>
          <w:i w:val="false"/>
          <w:color w:val="000000"/>
          <w:sz w:val="28"/>
        </w:rPr>
        <w:t>
      Селолық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6. Мемлекеттік қызмет жеке тұлғаларға: 18 жасқа дейінгі балалары бар, отбасының жан басына шаққандағы табысы азық-түлік себеті құнынан төмен Қазақстан Республикасында тұрақты тұратын Қазақстан Республикасының азаматтарына және оралмандарға (бұдан әрі – тұтынушылар) көрсетіледі.</w:t>
      </w:r>
      <w:r>
        <w:br/>
      </w:r>
      <w:r>
        <w:rPr>
          <w:rFonts w:ascii="Times New Roman"/>
          <w:b w:val="false"/>
          <w:i w:val="false"/>
          <w:color w:val="000000"/>
          <w:sz w:val="28"/>
        </w:rPr>
        <w:t>
      7. Мемлекеттік қызметтің нәтижесі тұтынушыға 18 жасқа дейінгі балаларға жәрдемақы тағайындау туралы қағаз жеткізгіштегі хабарлама (бұдан әрі - хабарлама) не қызмет көрсетуден бас тарту туралы қағаз жеткізгіштегі дәлелді жауап болып табылады.</w:t>
      </w:r>
    </w:p>
    <w:bookmarkStart w:name="z50" w:id="31"/>
    <w:p>
      <w:pPr>
        <w:spacing w:after="0"/>
        <w:ind w:left="0"/>
        <w:jc w:val="left"/>
      </w:pPr>
      <w:r>
        <w:rPr>
          <w:rFonts w:ascii="Times New Roman"/>
          <w:b/>
          <w:i w:val="false"/>
          <w:color w:val="000000"/>
        </w:rPr>
        <w:t xml:space="preserve"> 
2. Мемлекеттік қызмет көрсету тәртібі</w:t>
      </w:r>
    </w:p>
    <w:bookmarkEnd w:id="31"/>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уәкілетті органда – он жұмыс күн ішінде;</w:t>
      </w:r>
      <w:r>
        <w:br/>
      </w:r>
      <w:r>
        <w:rPr>
          <w:rFonts w:ascii="Times New Roman"/>
          <w:b w:val="false"/>
          <w:i w:val="false"/>
          <w:color w:val="000000"/>
          <w:sz w:val="28"/>
        </w:rPr>
        <w:t>
      тұрғылықты жері бойынша селолық округ әкіміне – күнтізбелік отыз күннен аспайды;</w:t>
      </w:r>
      <w:r>
        <w:br/>
      </w:r>
      <w:r>
        <w:rPr>
          <w:rFonts w:ascii="Times New Roman"/>
          <w:b w:val="false"/>
          <w:i w:val="false"/>
          <w:color w:val="000000"/>
          <w:sz w:val="28"/>
        </w:rPr>
        <w:t>
      орталыққа – күнтізбелік он жұмыс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15 минуттан, селолық округтің әкімінде және орталықта 30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 тұтынушыға қызмет көрсетудің жол берілетін ең көп уақыты уәкілетті органда 15 минуттан аспайды, селолық округтің әкімінде және орталықта – 30 минут.</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немесе селолық округ әкімінің жұмыс кестесі: демалыс (сенбі, жексенбі) және мереке күндерін қоспағанда, сағат 13.00-ден 14.30-ге дейін түскі үзіліспен күн сайын сағат 9.00-ден 18.30-ге дейін.</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 көрсету үшін жағдайлар көзделген уәкілетті органның немесе селолық округ әкімінің үй-жайында;</w:t>
      </w:r>
      <w:r>
        <w:br/>
      </w:r>
      <w:r>
        <w:rPr>
          <w:rFonts w:ascii="Times New Roman"/>
          <w:b w:val="false"/>
          <w:i w:val="false"/>
          <w:color w:val="000000"/>
          <w:sz w:val="28"/>
        </w:rPr>
        <w:t>
      залда анықтама бюросы, кресло, толтырылған бланкілердің үлгілерімен ақпараттық стенділер орналастырылған, мүмкіндіктері шектеулі тұтынушыларға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селолық округ әкімінің және орталықтың үй-жайлары санитарлық-эпидемиологиялық нормаларға, ғимараттардың қауіпсіздік, оның ішінде өртке қарсы қауіпсіздік талаптарына сәйкес келеді, үй-жай режимі – еркін.</w:t>
      </w:r>
    </w:p>
    <w:bookmarkStart w:name="z51" w:id="3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3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 тапсырылғаннан кейін тұтынушыға:</w:t>
      </w:r>
      <w:r>
        <w:br/>
      </w:r>
      <w:r>
        <w:rPr>
          <w:rFonts w:ascii="Times New Roman"/>
          <w:b w:val="false"/>
          <w:i w:val="false"/>
          <w:color w:val="000000"/>
          <w:sz w:val="28"/>
        </w:rPr>
        <w:t>
      1) уәкілетті органда немесе селолық округтің</w:t>
      </w:r>
      <w:r>
        <w:br/>
      </w:r>
      <w:r>
        <w:rPr>
          <w:rFonts w:ascii="Times New Roman"/>
          <w:b w:val="false"/>
          <w:i w:val="false"/>
          <w:color w:val="000000"/>
          <w:sz w:val="28"/>
        </w:rPr>
        <w:t>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сұралатын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қабылдау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селолық округ әкімі;</w:t>
      </w:r>
      <w:r>
        <w:br/>
      </w:r>
      <w:r>
        <w:rPr>
          <w:rFonts w:ascii="Times New Roman"/>
          <w:b w:val="false"/>
          <w:i w:val="false"/>
          <w:color w:val="000000"/>
          <w:sz w:val="28"/>
        </w:rPr>
        <w:t>
      2) орталық инспекторы;</w:t>
      </w:r>
      <w:r>
        <w:br/>
      </w:r>
      <w:r>
        <w:rPr>
          <w:rFonts w:ascii="Times New Roman"/>
          <w:b w:val="false"/>
          <w:i w:val="false"/>
          <w:color w:val="000000"/>
          <w:sz w:val="28"/>
        </w:rPr>
        <w:t>
      3) уәкілетті органның қызметкері;</w:t>
      </w:r>
      <w:r>
        <w:br/>
      </w:r>
      <w:r>
        <w:rPr>
          <w:rFonts w:ascii="Times New Roman"/>
          <w:b w:val="false"/>
          <w:i w:val="false"/>
          <w:color w:val="000000"/>
          <w:sz w:val="28"/>
        </w:rPr>
        <w:t>
      4)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52" w:id="3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3"/>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53" w:id="34"/>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34"/>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533"/>
        <w:gridCol w:w="4413"/>
        <w:gridCol w:w="27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090303, Батыс Қазақстан облысы, Бөрлі ауданы, Ақбұлақ ауылы, Абай көшесі, 36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090305, Батыс Қазақстан облысы, Бөрлі ауданы, Александров селосы, Жамбыл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090304, Батыс Қазақстан облысы, Бөрлі ауданы, Ақсу селосы, Достық көшесі, 24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090306, Батыс Қазақстан облысы, Бөрлі ауданы, Березов селосы, Тупиковая көшесі,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ауылдық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090308, Батыс Қазақстан облысы, Бөрлі ауданы, Бөрлі селосы, Чапаевская көшесі, 14/2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090307, Батыс Қазақстан облысы, Бөрлі ауданы, Бумакөл селосы, Линейная көшесі, 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090309, Батыс Қазақстан облысы, Бөрлі ауданы, Жарсуат селосы, Ленин көшесі, 35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090310, Батыс Қазақстан облысы, Бөрлі ауданы, Қанай селосы, Ленин көшесі, 26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090312, Батыс Қазақстан облысы, Бөрлі ауданы, Кирово селосы, Больничная көшесі,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090311, Батыс Қазақстан облысы, Бөрлі ауданы, Кеңтүбек селосы, Совет көшесі, 61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090313, Батыс Қазақстан облысы, Бөрлі ауданы, Қызылтал селосы, Ақсай көшесі, 32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8(71133)27522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090316, Батыс Қазақстан облысы, Бөрлі ауданы, Тихоновка селосы, Ленин көшесі, 34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090315, Батыс Қазақстан облысы, Бөрлі ауданы, Пугачев селосы, Қазақстан көшесі, 18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090314, Батыс Қазақстан облысы, Бөрлі ауданы, Приурал селосы, Ленин көшесі, 33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090317, Батыс Қазақстан облысы, Бөрлі ауданы, Успен ауылы, Советская көшесі, 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bl>
    <w:bookmarkStart w:name="z54" w:id="35"/>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35"/>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2"/>
        <w:gridCol w:w="3043"/>
        <w:gridCol w:w="3022"/>
        <w:gridCol w:w="281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Селолық округінің әкімі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Орталық инспекторы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қызметкері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Уәкілетті органның бастығы</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уәкілетті органға жібереді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уәкілетті органға жібереді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Хабарламаны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хабарлама немесе мемлекеттік қызметті тағайындаудан бас тартқаны туралы дәлелді қағаз жеткізгіштегі жауапты береді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уәкілетті органнан АӘК тағайындалғаны туралы хабарлама немесе мемлекеттік қызметті тағайындаудан бас тартқаны туралы дәлелді қағаз жеткізгіштегі жауапты береді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он жұмыс күн ішінде;</w:t>
            </w:r>
            <w:r>
              <w:br/>
            </w:r>
            <w:r>
              <w:rPr>
                <w:rFonts w:ascii="Times New Roman"/>
                <w:b w:val="false"/>
                <w:i w:val="false"/>
                <w:color w:val="000000"/>
                <w:sz w:val="20"/>
              </w:rPr>
              <w:t>
тұрғылықты жері бойынша селолық округ әкімі – күнтізбелік отыз күн ішінде;</w:t>
            </w:r>
            <w:r>
              <w:br/>
            </w:r>
            <w:r>
              <w:rPr>
                <w:rFonts w:ascii="Times New Roman"/>
                <w:b w:val="false"/>
                <w:i w:val="false"/>
                <w:color w:val="000000"/>
                <w:sz w:val="20"/>
              </w:rPr>
              <w:t>
орталық – күнтізбелік он жұмыс күн ішінде (мемлекеттік қызметке құжат (нәтиже) қабылдау және беру күні мемлекеттік қызмет мерзіміне кірмейді);</w:t>
            </w:r>
          </w:p>
        </w:tc>
      </w:tr>
    </w:tbl>
    <w:bookmarkStart w:name="z55" w:id="36"/>
    <w:p>
      <w:pPr>
        <w:spacing w:after="0"/>
        <w:ind w:left="0"/>
        <w:jc w:val="both"/>
      </w:pPr>
      <w:r>
        <w:rPr>
          <w:rFonts w:ascii="Times New Roman"/>
          <w:b w:val="false"/>
          <w:i w:val="false"/>
          <w:color w:val="000000"/>
          <w:sz w:val="28"/>
        </w:rPr>
        <w:t>
"18 жасқа дейiнгi балалары</w:t>
      </w:r>
      <w:r>
        <w:br/>
      </w:r>
      <w:r>
        <w:rPr>
          <w:rFonts w:ascii="Times New Roman"/>
          <w:b w:val="false"/>
          <w:i w:val="false"/>
          <w:color w:val="000000"/>
          <w:sz w:val="28"/>
        </w:rPr>
        <w:t>
бар отбасыларға мемлекеттiк</w:t>
      </w:r>
      <w:r>
        <w:br/>
      </w:r>
      <w:r>
        <w:rPr>
          <w:rFonts w:ascii="Times New Roman"/>
          <w:b w:val="false"/>
          <w:i w:val="false"/>
          <w:color w:val="000000"/>
          <w:sz w:val="28"/>
        </w:rPr>
        <w:t>
жәрдемақылар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 қосымша</w:t>
      </w:r>
    </w:p>
    <w:bookmarkEnd w:id="36"/>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rPr>
          <w:rFonts w:ascii="Times New Roman"/>
          <w:b w:val="false"/>
          <w:i w:val="false"/>
          <w:color w:val="000000"/>
          <w:sz w:val="28"/>
        </w:rPr>
        <w:t>Уәкілетті орган мен селолық округ әкіміне жолыққанда</w:t>
      </w:r>
    </w:p>
    <w:p>
      <w:pPr>
        <w:spacing w:after="0"/>
        <w:ind w:left="0"/>
        <w:jc w:val="both"/>
      </w:pPr>
      <w:r>
        <w:drawing>
          <wp:inline distT="0" distB="0" distL="0" distR="0">
            <wp:extent cx="7391400" cy="619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91400" cy="6197600"/>
                    </a:xfrm>
                    <a:prstGeom prst="rect">
                      <a:avLst/>
                    </a:prstGeom>
                  </pic:spPr>
                </pic:pic>
              </a:graphicData>
            </a:graphic>
          </wp:inline>
        </w:drawing>
      </w:r>
    </w:p>
    <w:p>
      <w:pPr>
        <w:spacing w:after="0"/>
        <w:ind w:left="0"/>
        <w:jc w:val="both"/>
      </w:pPr>
      <w:r>
        <w:rPr>
          <w:rFonts w:ascii="Times New Roman"/>
          <w:b w:val="false"/>
          <w:i w:val="false"/>
          <w:color w:val="000000"/>
          <w:sz w:val="28"/>
        </w:rPr>
        <w:t>Орталыққа жолыққанда</w:t>
      </w:r>
    </w:p>
    <w:p>
      <w:pPr>
        <w:spacing w:after="0"/>
        <w:ind w:left="0"/>
        <w:jc w:val="both"/>
      </w:pPr>
      <w:r>
        <w:drawing>
          <wp:inline distT="0" distB="0" distL="0" distR="0">
            <wp:extent cx="7429500" cy="590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29500" cy="5905500"/>
                    </a:xfrm>
                    <a:prstGeom prst="rect">
                      <a:avLst/>
                    </a:prstGeom>
                  </pic:spPr>
                </pic:pic>
              </a:graphicData>
            </a:graphic>
          </wp:inline>
        </w:drawing>
      </w:r>
    </w:p>
    <w:bookmarkStart w:name="z56" w:id="37"/>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37"/>
    <w:p>
      <w:pPr>
        <w:spacing w:after="0"/>
        <w:ind w:left="0"/>
        <w:jc w:val="left"/>
      </w:pPr>
      <w:r>
        <w:rPr>
          <w:rFonts w:ascii="Times New Roman"/>
          <w:b/>
          <w:i w:val="false"/>
          <w:color w:val="000000"/>
        </w:rPr>
        <w:t xml:space="preserve"> "Мемлекеттік атаулы </w:t>
      </w:r>
      <w:r>
        <w:br/>
      </w:r>
      <w:r>
        <w:rPr>
          <w:rFonts w:ascii="Times New Roman"/>
          <w:b/>
          <w:i w:val="false"/>
          <w:color w:val="000000"/>
        </w:rPr>
        <w:t>
әлеуметтік көмек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57" w:id="38"/>
    <w:p>
      <w:pPr>
        <w:spacing w:after="0"/>
        <w:ind w:left="0"/>
        <w:jc w:val="left"/>
      </w:pPr>
      <w:r>
        <w:rPr>
          <w:rFonts w:ascii="Times New Roman"/>
          <w:b/>
          <w:i w:val="false"/>
          <w:color w:val="000000"/>
        </w:rPr>
        <w:t xml:space="preserve"> 
1. Жалпы ережелер</w:t>
      </w:r>
    </w:p>
    <w:bookmarkEnd w:id="38"/>
    <w:p>
      <w:pPr>
        <w:spacing w:after="0"/>
        <w:ind w:left="0"/>
        <w:jc w:val="both"/>
      </w:pPr>
      <w:r>
        <w:rPr>
          <w:rFonts w:ascii="Times New Roman"/>
          <w:b w:val="false"/>
          <w:i w:val="false"/>
          <w:color w:val="000000"/>
          <w:sz w:val="28"/>
        </w:rPr>
        <w:t>      1. Осы "Мемлекеттік атаулы әлеуметтік көмек тағайындау"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"Мемлекеттік атаулы әлеуметтік көмек тағайындау"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көрсетеді. (бұдан әрi – уәкілетті орган). Тұрғылықты жері бойынша уәкілетті орган болмаған кезде селолық округтің әкімі тұтынушыдан құжаттарды қабылдайды және уәкілетті органға жібереді.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2001 жылғы 17 шілдедегі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селолық округ әкімінің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8(71133)36400, burlin_sobes@mail.ru.</w:t>
      </w:r>
      <w:r>
        <w:br/>
      </w:r>
      <w:r>
        <w:rPr>
          <w:rFonts w:ascii="Times New Roman"/>
          <w:b w:val="false"/>
          <w:i w:val="false"/>
          <w:color w:val="000000"/>
          <w:sz w:val="28"/>
        </w:rPr>
        <w:t>
      Селолық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жеке тұлғаларға: жан басына шаққандағы орташа табысы кедейлік шегінен аспайтын Қазақстан Республикасының азаматтарына, оралмандарға, босқындарға, Қазақстан Республикасында тұрақты тұратын шетелдіктерге және азаматтығы жоқ адамдарға (бұдан әрі – тұтынушыларға) көрсетіледі.</w:t>
      </w:r>
      <w:r>
        <w:br/>
      </w:r>
      <w:r>
        <w:rPr>
          <w:rFonts w:ascii="Times New Roman"/>
          <w:b w:val="false"/>
          <w:i w:val="false"/>
          <w:color w:val="000000"/>
          <w:sz w:val="28"/>
        </w:rPr>
        <w:t>
      7. Мемлекеттік қызметтің нәтижесі тұтынушыға мемлекеттік атаулы әлеуметтік көмекті тағайындау туралы хабарлама (бұдан әрі - хабарлама) не қызмет көрсетуден бас тарту туралы қағаз жеткізгіштегі дәлелді жауап болып табылады.</w:t>
      </w:r>
    </w:p>
    <w:bookmarkStart w:name="z58" w:id="39"/>
    <w:p>
      <w:pPr>
        <w:spacing w:after="0"/>
        <w:ind w:left="0"/>
        <w:jc w:val="left"/>
      </w:pPr>
      <w:r>
        <w:rPr>
          <w:rFonts w:ascii="Times New Roman"/>
          <w:b/>
          <w:i w:val="false"/>
          <w:color w:val="000000"/>
        </w:rPr>
        <w:t xml:space="preserve"> 
2. Мемлекеттік қызмет көрсету тәртібі</w:t>
      </w:r>
    </w:p>
    <w:bookmarkEnd w:id="39"/>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органға – жеті жұмыс күн күні ішінде;</w:t>
      </w:r>
      <w:r>
        <w:br/>
      </w:r>
      <w:r>
        <w:rPr>
          <w:rFonts w:ascii="Times New Roman"/>
          <w:b w:val="false"/>
          <w:i w:val="false"/>
          <w:color w:val="000000"/>
          <w:sz w:val="28"/>
        </w:rPr>
        <w:t>
      тұрғылықты жері бойынша селолық округтің әкіміне – жиырма екі жұмыс күн күнінен кешіктірмей;</w:t>
      </w:r>
      <w:r>
        <w:br/>
      </w:r>
      <w:r>
        <w:rPr>
          <w:rFonts w:ascii="Times New Roman"/>
          <w:b w:val="false"/>
          <w:i w:val="false"/>
          <w:color w:val="000000"/>
          <w:sz w:val="28"/>
        </w:rPr>
        <w:t>
      2) тұтынушы өтініш берген күні сол жерде көрсетілетін мемлекеттік қызметті алғанға дейін кезекте күтудің ең жоғары шекті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мемлекеттік қызметті алушыға қызмет көрсетудің ең ұзақ шекті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селолық округ әкімінің жұмыс кестесі: демалыс (сенбі, жексенбі) және мереке күндерін қоспағанда, сағат 13.00-ден 14.30-ға дейін түскі үзіліспен сағат 9.00-ден 18.30-ға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тұтынушының тұрғылықты жері бойынша уәкілетті органның немесе селолық округ әкімінің үй-жайында көрсетіледі, онда орындықтар, үстелдер, толтырылған бланк үлгілері бар ақпараттық стенділер болады, мүмкіндіктері шектеулі тұтынушыларға қызмет көрсетуге жағдай жасалған.</w:t>
      </w:r>
      <w:r>
        <w:br/>
      </w:r>
      <w:r>
        <w:rPr>
          <w:rFonts w:ascii="Times New Roman"/>
          <w:b w:val="false"/>
          <w:i w:val="false"/>
          <w:color w:val="000000"/>
          <w:sz w:val="28"/>
        </w:rPr>
        <w:t>
      Уәкілетті органның және селолық округ әкімінің үй-жайы санитарлық-эпидемиологиялық нормаларға, ғимараттардың қауіпсіздік, оның ішінде өртке қарсы қауіпсіздік талаптарына сай болады, үй-жайға кіру режимі – еркін.</w:t>
      </w:r>
    </w:p>
    <w:bookmarkStart w:name="z59" w:id="4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0"/>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құжаттарды тапсырғаннан кейін уәкілетті органда немесе селолық округ әкімінде тұтынушыға мемлекеттік қызметке тұтынушыны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селолық округ әкімі;</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60" w:id="4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1"/>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1" w:id="42"/>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w:t>
      </w:r>
      <w:r>
        <w:br/>
      </w:r>
      <w:r>
        <w:rPr>
          <w:rFonts w:ascii="Times New Roman"/>
          <w:b w:val="false"/>
          <w:i w:val="false"/>
          <w:color w:val="000000"/>
          <w:sz w:val="28"/>
        </w:rPr>
        <w:t>
мемлекеттiк көрсету</w:t>
      </w:r>
      <w:r>
        <w:br/>
      </w:r>
      <w:r>
        <w:rPr>
          <w:rFonts w:ascii="Times New Roman"/>
          <w:b w:val="false"/>
          <w:i w:val="false"/>
          <w:color w:val="000000"/>
          <w:sz w:val="28"/>
        </w:rPr>
        <w:t>
қызмет регламентіне</w:t>
      </w:r>
      <w:r>
        <w:br/>
      </w:r>
      <w:r>
        <w:rPr>
          <w:rFonts w:ascii="Times New Roman"/>
          <w:b w:val="false"/>
          <w:i w:val="false"/>
          <w:color w:val="000000"/>
          <w:sz w:val="28"/>
        </w:rPr>
        <w:t>
1 қосымша</w:t>
      </w:r>
    </w:p>
    <w:bookmarkEnd w:id="42"/>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533"/>
        <w:gridCol w:w="4413"/>
        <w:gridCol w:w="27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090303, Батыс Қазақстан облысы, Бөрлі ауданы, Ақбұлақ ауылы, Абай көшесі, 36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090305, Батыс Қазақстан облысы, Бөрлі ауданы, Александров селосы, Жамбыл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090304, Батыс Қазақстан облысы, Бөрлі ауданы, Ақсу селосы, Достық көшесі, 24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090306, Батыс Қазақстан облысы, Бөрлі ауданы, Березов селосы, Тупиковая көшесі,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ауылдық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090308, Батыс Қазақстан облысы, Бөрлі ауданы, Бөрлі селосы, Чапаевская көшесі, 14/2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090307, Батыс Қазақстан облысы, Бөрлі ауданы, Бумакөл селосы, Линейная көшесі, 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090309, Батыс Қазақстан облысы, Бөрлі ауданы, Жарсуат селосы, Ленин көшесі, 35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090310, Батыс Қазақстан облысы, Бөрлі ауданы, Қанай селосы, Ленин көшесі, 26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090312, Батыс Қазақстан облысы, Бөрлі ауданы, Кирово селосы, Больничная көшесі,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090311, Батыс Қазақстан облысы, Бөрлі ауданы, Кеңтүбек селосы, Совет көшесі, 61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090313, Батыс Қазақстан облысы, Бөрлі ауданы, Қызылтал селосы, Ақсай көшесі, 32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8(71133)27522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090316, Батыс Қазақстан облысы, Бөрлі ауданы, Тихоновка селосы, Ленин көшесі, 34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090315, Батыс Қазақстан облысы, Бөрлі ауданы, Пугачев селосы, Қазақстан көшесі, 18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090314, Батыс Қазақстан облысы, Бөрлі ауданы, Приурал селосы, Ленин көшесі, 33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090317, Батыс Қазақстан облысы, Бөрлі ауданы, Успен ауылы, Советская көшесі, 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bl>
    <w:bookmarkStart w:name="z62" w:id="43"/>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w:t>
      </w:r>
      <w:r>
        <w:br/>
      </w:r>
      <w:r>
        <w:rPr>
          <w:rFonts w:ascii="Times New Roman"/>
          <w:b w:val="false"/>
          <w:i w:val="false"/>
          <w:color w:val="000000"/>
          <w:sz w:val="28"/>
        </w:rPr>
        <w:t>
мемлекеттiк көрсету</w:t>
      </w:r>
      <w:r>
        <w:br/>
      </w:r>
      <w:r>
        <w:rPr>
          <w:rFonts w:ascii="Times New Roman"/>
          <w:b w:val="false"/>
          <w:i w:val="false"/>
          <w:color w:val="000000"/>
          <w:sz w:val="28"/>
        </w:rPr>
        <w:t>
қызмет регламентіне</w:t>
      </w:r>
      <w:r>
        <w:br/>
      </w:r>
      <w:r>
        <w:rPr>
          <w:rFonts w:ascii="Times New Roman"/>
          <w:b w:val="false"/>
          <w:i w:val="false"/>
          <w:color w:val="000000"/>
          <w:sz w:val="28"/>
        </w:rPr>
        <w:t>
2 қосымша</w:t>
      </w:r>
    </w:p>
    <w:bookmarkEnd w:id="43"/>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4513"/>
        <w:gridCol w:w="28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Селолық округінің әкімі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жібереді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АӘК тағайындалғаны туралы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уәкілетті органнан АӘК тағайындалғаны туралы хабарлама немесе мемлекеттік қызметті тағайындаудан бас тартқаны туралы дәлелді қағаз жеткізгіштегі жауапты береді</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АӘК тағайындалғаны туралы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жеті жұмыс күн күні ішінде;</w:t>
            </w:r>
            <w:r>
              <w:br/>
            </w:r>
            <w:r>
              <w:rPr>
                <w:rFonts w:ascii="Times New Roman"/>
                <w:b w:val="false"/>
                <w:i w:val="false"/>
                <w:color w:val="000000"/>
                <w:sz w:val="20"/>
              </w:rPr>
              <w:t>
тұрғылықты жері бойынша селолық округтің әкім – жиырма екі жұмыс күн күнінен кешіктірмей;</w:t>
            </w:r>
          </w:p>
        </w:tc>
      </w:tr>
    </w:tbl>
    <w:bookmarkStart w:name="z63" w:id="44"/>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w:t>
      </w:r>
      <w:r>
        <w:br/>
      </w:r>
      <w:r>
        <w:rPr>
          <w:rFonts w:ascii="Times New Roman"/>
          <w:b w:val="false"/>
          <w:i w:val="false"/>
          <w:color w:val="000000"/>
          <w:sz w:val="28"/>
        </w:rPr>
        <w:t>
мемлекеттiк көрсету</w:t>
      </w:r>
      <w:r>
        <w:br/>
      </w:r>
      <w:r>
        <w:rPr>
          <w:rFonts w:ascii="Times New Roman"/>
          <w:b w:val="false"/>
          <w:i w:val="false"/>
          <w:color w:val="000000"/>
          <w:sz w:val="28"/>
        </w:rPr>
        <w:t>
қызмет регламентіне</w:t>
      </w:r>
      <w:r>
        <w:br/>
      </w:r>
      <w:r>
        <w:rPr>
          <w:rFonts w:ascii="Times New Roman"/>
          <w:b w:val="false"/>
          <w:i w:val="false"/>
          <w:color w:val="000000"/>
          <w:sz w:val="28"/>
        </w:rPr>
        <w:t>
3 қосымша</w:t>
      </w:r>
    </w:p>
    <w:bookmarkEnd w:id="44"/>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29500" cy="591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429500" cy="5918200"/>
                    </a:xfrm>
                    <a:prstGeom prst="rect">
                      <a:avLst/>
                    </a:prstGeom>
                  </pic:spPr>
                </pic:pic>
              </a:graphicData>
            </a:graphic>
          </wp:inline>
        </w:drawing>
      </w:r>
    </w:p>
    <w:bookmarkStart w:name="z64" w:id="45"/>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45"/>
    <w:p>
      <w:pPr>
        <w:spacing w:after="0"/>
        <w:ind w:left="0"/>
        <w:jc w:val="left"/>
      </w:pPr>
      <w:r>
        <w:rPr>
          <w:rFonts w:ascii="Times New Roman"/>
          <w:b/>
          <w:i w:val="false"/>
          <w:color w:val="000000"/>
        </w:rPr>
        <w:t xml:space="preserve"> "Қозғалуға қиындығы бар</w:t>
      </w:r>
      <w:r>
        <w:br/>
      </w:r>
      <w:r>
        <w:rPr>
          <w:rFonts w:ascii="Times New Roman"/>
          <w:b/>
          <w:i w:val="false"/>
          <w:color w:val="000000"/>
        </w:rPr>
        <w:t>
бірінші топтағы мүгедектерге</w:t>
      </w:r>
      <w:r>
        <w:br/>
      </w:r>
      <w:r>
        <w:rPr>
          <w:rFonts w:ascii="Times New Roman"/>
          <w:b/>
          <w:i w:val="false"/>
          <w:color w:val="000000"/>
        </w:rPr>
        <w:t>
жеке көмекшінің және есту бойынша</w:t>
      </w:r>
      <w:r>
        <w:br/>
      </w:r>
      <w:r>
        <w:rPr>
          <w:rFonts w:ascii="Times New Roman"/>
          <w:b/>
          <w:i w:val="false"/>
          <w:color w:val="000000"/>
        </w:rPr>
        <w:t>
мүгедектерге қолмен көрсететін</w:t>
      </w:r>
      <w:r>
        <w:br/>
      </w:r>
      <w:r>
        <w:rPr>
          <w:rFonts w:ascii="Times New Roman"/>
          <w:b/>
          <w:i w:val="false"/>
          <w:color w:val="000000"/>
        </w:rPr>
        <w:t>
тіл маманының қызметтерін ұсыну үшін</w:t>
      </w:r>
      <w:r>
        <w:br/>
      </w:r>
      <w:r>
        <w:rPr>
          <w:rFonts w:ascii="Times New Roman"/>
          <w:b/>
          <w:i w:val="false"/>
          <w:color w:val="000000"/>
        </w:rPr>
        <w:t>
мүгедектерге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65" w:id="46"/>
    <w:p>
      <w:pPr>
        <w:spacing w:after="0"/>
        <w:ind w:left="0"/>
        <w:jc w:val="left"/>
      </w:pPr>
      <w:r>
        <w:rPr>
          <w:rFonts w:ascii="Times New Roman"/>
          <w:b/>
          <w:i w:val="false"/>
          <w:color w:val="000000"/>
        </w:rPr>
        <w:t xml:space="preserve"> 
1. Жалпы ережелер</w:t>
      </w:r>
    </w:p>
    <w:bookmarkEnd w:id="46"/>
    <w:p>
      <w:pPr>
        <w:spacing w:after="0"/>
        <w:ind w:left="0"/>
        <w:jc w:val="both"/>
      </w:pPr>
      <w:r>
        <w:rPr>
          <w:rFonts w:ascii="Times New Roman"/>
          <w:b w:val="false"/>
          <w:i w:val="false"/>
          <w:color w:val="000000"/>
          <w:sz w:val="28"/>
        </w:rPr>
        <w:t>      1. Осы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қызметі (бұдан әрі – мемлекеттік қызмет) "Батыс Қазақстан облысы Бөрлі ауданының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8(71133)20152, burlin_sobes@mail.ru.</w:t>
      </w:r>
      <w:r>
        <w:br/>
      </w:r>
      <w:r>
        <w:rPr>
          <w:rFonts w:ascii="Times New Roman"/>
          <w:b w:val="false"/>
          <w:i w:val="false"/>
          <w:color w:val="000000"/>
          <w:sz w:val="28"/>
        </w:rPr>
        <w:t>
      6. Мемлекеттiк қызмет жеке тұлғаларға: Қазақстан Республикасының азаматтарына,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жүрiп-тұруы қиын бiрiншi топтағы мүгедектерге жеке көмекшiнiң әлеуметтiк қызметiн ұсынуға медициналық көрсетiлiмдердiң негiзiнде;</w:t>
      </w:r>
      <w:r>
        <w:br/>
      </w:r>
      <w:r>
        <w:rPr>
          <w:rFonts w:ascii="Times New Roman"/>
          <w:b w:val="false"/>
          <w:i w:val="false"/>
          <w:color w:val="000000"/>
          <w:sz w:val="28"/>
        </w:rPr>
        <w:t>
      2) естiмейтiндiгi бойынша мүгедектерге ымдау тiлi маманының әлеуметтiк қызметiн ұсынуға медициналық көрсетiлiмдердiң негiзiнде көрсетiледi.</w:t>
      </w:r>
      <w:r>
        <w:br/>
      </w:r>
      <w:r>
        <w:rPr>
          <w:rFonts w:ascii="Times New Roman"/>
          <w:b w:val="false"/>
          <w:i w:val="false"/>
          <w:color w:val="000000"/>
          <w:sz w:val="28"/>
        </w:rPr>
        <w:t>
      7. Көрсетілетін мемлекеттік қызметтің тұтынушы алатын нәтижесі, жүрiп-тұруы қиын бiрiншi топтағы мүгедектерге жеке көмекшiнiң қызметін және естімейтіндігі бойынша мүгедектерге ымдау тiлi маманының қызметін беру үшін мүгедектердің құжаттарын ресімдеу туралы хабарлама (бұдан әрi – хабарлама) не қағаз жеткізгіште қызмет көрсетуден бас тарту туралы уәжделген жауап болып табылады.</w:t>
      </w:r>
    </w:p>
    <w:bookmarkStart w:name="z66" w:id="47"/>
    <w:p>
      <w:pPr>
        <w:spacing w:after="0"/>
        <w:ind w:left="0"/>
        <w:jc w:val="left"/>
      </w:pPr>
      <w:r>
        <w:rPr>
          <w:rFonts w:ascii="Times New Roman"/>
          <w:b/>
          <w:i w:val="false"/>
          <w:color w:val="000000"/>
        </w:rPr>
        <w:t xml:space="preserve"> 
2. Мемлекеттік қызмет көрсету тәртібі</w:t>
      </w:r>
    </w:p>
    <w:bookmarkEnd w:id="47"/>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13.00-ден 14.30-ге дейінгі түскі үзіліспен күн сайын 9.00-ден бастап 18.30-ге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Мемлекеттiк қызмет тұтынушының тұрғылықты жерi бойынша уәкiлеттi органның үй-жайында көрсетiледi. Уәкiлеттi органның үй-жайлары қажеттi құжаттарды дайындау үшiн орындықтармен (отырғыштармен) және үстелдермен жабдықталған, ақпараттық стендiлермен жарақталған, күту залы болады сондай-ақ үй-жайларда мүмкiндiктерi шектеулi тұтынушыларға қызмет көрсету үшiн жағдайлар көзделген.</w:t>
      </w:r>
      <w:r>
        <w:br/>
      </w:r>
      <w:r>
        <w:rPr>
          <w:rFonts w:ascii="Times New Roman"/>
          <w:b w:val="false"/>
          <w:i w:val="false"/>
          <w:color w:val="000000"/>
          <w:sz w:val="28"/>
        </w:rPr>
        <w:t>
      Уәкiлеттi органның үй-жайлары санитарлық-эпидемиологиялық нормаларға, ғимараттардың қауiпсiздiк, оның iшiнде өртке қарсы қауiпсiздiк талаптарына сай, күзет және өртке қарсы сигнализациямен жарақталған.</w:t>
      </w:r>
    </w:p>
    <w:bookmarkStart w:name="z67" w:id="48"/>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48"/>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Жүрiп-тұруы қиын бiрiншi топтағы мүгедектерге жеке көмекшiнiң қызметін және естімейтіндігі бойынша мүгедектерге ымдау тiлi маманының қызметін беру үшін құжаттарды ресімдеу (ресімдеуден бас тарту) туралы хабарламаны беру және жеткізу тұрғылықты жері бойынша уәкілетті органға тұтынушының өзі келгенде, сондай-ақ пошталық хабарлама арқылы жүзеге асырылады.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68" w:id="4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49"/>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69" w:id="50"/>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тіл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5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3"/>
        <w:gridCol w:w="26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38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70" w:id="51"/>
    <w:p>
      <w:pPr>
        <w:spacing w:after="0"/>
        <w:ind w:left="0"/>
        <w:jc w:val="both"/>
      </w:pPr>
      <w:r>
        <w:rPr>
          <w:rFonts w:ascii="Times New Roman"/>
          <w:b w:val="false"/>
          <w:i w:val="false"/>
          <w:color w:val="000000"/>
          <w:sz w:val="28"/>
        </w:rPr>
        <w:t>
"Қозғалуға қиындығы бар бірінші топтағы</w:t>
      </w:r>
      <w:r>
        <w:br/>
      </w:r>
      <w:r>
        <w:rPr>
          <w:rFonts w:ascii="Times New Roman"/>
          <w:b w:val="false"/>
          <w:i w:val="false"/>
          <w:color w:val="000000"/>
          <w:sz w:val="28"/>
        </w:rPr>
        <w:t>
мүгедектерге жеке көмекшінің және есту</w:t>
      </w:r>
      <w:r>
        <w:br/>
      </w:r>
      <w:r>
        <w:rPr>
          <w:rFonts w:ascii="Times New Roman"/>
          <w:b w:val="false"/>
          <w:i w:val="false"/>
          <w:color w:val="000000"/>
          <w:sz w:val="28"/>
        </w:rPr>
        <w:t>
бойынша мүгедектерге қолмен көрсететін</w:t>
      </w:r>
      <w:r>
        <w:br/>
      </w:r>
      <w:r>
        <w:rPr>
          <w:rFonts w:ascii="Times New Roman"/>
          <w:b w:val="false"/>
          <w:i w:val="false"/>
          <w:color w:val="000000"/>
          <w:sz w:val="28"/>
        </w:rPr>
        <w:t>
тіл маманының қызметтерін ұсыну үшін</w:t>
      </w:r>
      <w:r>
        <w:br/>
      </w:r>
      <w:r>
        <w:rPr>
          <w:rFonts w:ascii="Times New Roman"/>
          <w:b w:val="false"/>
          <w:i w:val="false"/>
          <w:color w:val="000000"/>
          <w:sz w:val="28"/>
        </w:rPr>
        <w:t>
мүгедектерге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5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1468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146800" cy="5524500"/>
                    </a:xfrm>
                    <a:prstGeom prst="rect">
                      <a:avLst/>
                    </a:prstGeom>
                  </pic:spPr>
                </pic:pic>
              </a:graphicData>
            </a:graphic>
          </wp:inline>
        </w:drawing>
      </w:r>
    </w:p>
    <w:bookmarkStart w:name="z71" w:id="52"/>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52"/>
    <w:p>
      <w:pPr>
        <w:spacing w:after="0"/>
        <w:ind w:left="0"/>
        <w:jc w:val="left"/>
      </w:pPr>
      <w:r>
        <w:rPr>
          <w:rFonts w:ascii="Times New Roman"/>
          <w:b/>
          <w:i w:val="false"/>
          <w:color w:val="000000"/>
        </w:rPr>
        <w:t xml:space="preserve"> "Мүгедектерге кресло-арбаларды беру</w:t>
      </w:r>
      <w:r>
        <w:br/>
      </w:r>
      <w:r>
        <w:rPr>
          <w:rFonts w:ascii="Times New Roman"/>
          <w:b/>
          <w:i w:val="false"/>
          <w:color w:val="000000"/>
        </w:rPr>
        <w:t>
үшін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72" w:id="53"/>
    <w:p>
      <w:pPr>
        <w:spacing w:after="0"/>
        <w:ind w:left="0"/>
        <w:jc w:val="left"/>
      </w:pPr>
      <w:r>
        <w:rPr>
          <w:rFonts w:ascii="Times New Roman"/>
          <w:b/>
          <w:i w:val="false"/>
          <w:color w:val="000000"/>
        </w:rPr>
        <w:t xml:space="preserve"> 
1. Жалпы ережелер</w:t>
      </w:r>
    </w:p>
    <w:bookmarkEnd w:id="53"/>
    <w:p>
      <w:pPr>
        <w:spacing w:after="0"/>
        <w:ind w:left="0"/>
        <w:jc w:val="both"/>
      </w:pPr>
      <w:r>
        <w:rPr>
          <w:rFonts w:ascii="Times New Roman"/>
          <w:b w:val="false"/>
          <w:i w:val="false"/>
          <w:color w:val="000000"/>
          <w:sz w:val="28"/>
        </w:rPr>
        <w:t>      1. Осы "Мүгедектерге кресло-арбаларды беру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"Мүгедектерге кресло-арбаларды беру үшін оларға құжаттарды ресімдеу"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8(71133)20152, burlin_sobes@mail.ru.</w:t>
      </w:r>
      <w:r>
        <w:br/>
      </w:r>
      <w:r>
        <w:rPr>
          <w:rFonts w:ascii="Times New Roman"/>
          <w:b w:val="false"/>
          <w:i w:val="false"/>
          <w:color w:val="000000"/>
          <w:sz w:val="28"/>
        </w:rPr>
        <w:t>
      6. Мемлекеттік қызмет жеке тұлғаларға: Қазақстан Республикасының азаматтарына, мүгедек болып табылатын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Жеке кәсіпкер – жұмыс беруші қызметін тоқтатқан немесе заңды тұлға таратылған жағдайда жұмыс берушінің кінәсінен еңбек жарақатынан немесе кәсіби науқастан болған мүгедектерге көрсетіледі.</w:t>
      </w:r>
      <w:r>
        <w:br/>
      </w:r>
      <w:r>
        <w:rPr>
          <w:rFonts w:ascii="Times New Roman"/>
          <w:b w:val="false"/>
          <w:i w:val="false"/>
          <w:color w:val="000000"/>
          <w:sz w:val="28"/>
        </w:rPr>
        <w:t>
      7. Тұтынушы алатын көрсетілетін мемлекеттік қызметтің нәтижесі кресло-арба беру үшін құжаттарды ресімдеу туралы хабарлама (бұдан әрі - хабарлама), не қызмет көрсетуден бас тарту туралы қағаз жеткізгіште дәлелді жауап болып табылады.</w:t>
      </w:r>
      <w:r>
        <w:br/>
      </w:r>
      <w:r>
        <w:rPr>
          <w:rFonts w:ascii="Times New Roman"/>
          <w:b w:val="false"/>
          <w:i w:val="false"/>
          <w:color w:val="000000"/>
          <w:sz w:val="28"/>
        </w:rPr>
        <w:t>
      Мүгедектердің өтініштері, Еңбек және халықты әлеуметтік қорғау министрлігі Бақылау және әлеуметтік қорғау комитетінің аумақтық бөлімшесі әзірлеген мүгедектерді оңалтудың жеке бағдарламасы негізінде облыстардың жұмыспен қамтуды үйлестіру және әлеуметтік бағдарламалар, республикалық маңызы бар қаланың, астананың жұмыспен қамту және әлеуметтік бағдарламалар басқармалары кресло-арбаға қажеттілікті, олардың тізбесі мен санын көрсете отырып айқындайды және Қазақстан Республикасының сатып алу туралы заңнамасына сәйкес оларды сатып алуды жүргізеді.</w:t>
      </w:r>
      <w:r>
        <w:br/>
      </w:r>
      <w:r>
        <w:rPr>
          <w:rFonts w:ascii="Times New Roman"/>
          <w:b w:val="false"/>
          <w:i w:val="false"/>
          <w:color w:val="000000"/>
          <w:sz w:val="28"/>
        </w:rPr>
        <w:t>
      Кресло-арбаларды беру мүгедектің тегі, аты, әкесінің аты, зейнеткерлік куәлігінің нөмірі, туған күні, тұрғылықты жері, алған кресло-арбаның атауы, алған күні, алудағы белгілер көрсетіле отырып, тізім бойынша уәкілетті орган жүзеге асырылады.</w:t>
      </w:r>
    </w:p>
    <w:bookmarkStart w:name="z73" w:id="54"/>
    <w:p>
      <w:pPr>
        <w:spacing w:after="0"/>
        <w:ind w:left="0"/>
        <w:jc w:val="left"/>
      </w:pPr>
      <w:r>
        <w:rPr>
          <w:rFonts w:ascii="Times New Roman"/>
          <w:b/>
          <w:i w:val="false"/>
          <w:color w:val="000000"/>
        </w:rPr>
        <w:t xml:space="preserve"> 
2. Мемлекеттік қызмет көрсету тәртібі</w:t>
      </w:r>
    </w:p>
    <w:bookmarkEnd w:id="5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кезден бастап он жұмыс күні ішінде;</w:t>
      </w:r>
      <w:r>
        <w:br/>
      </w:r>
      <w:r>
        <w:rPr>
          <w:rFonts w:ascii="Times New Roman"/>
          <w:b w:val="false"/>
          <w:i w:val="false"/>
          <w:color w:val="000000"/>
          <w:sz w:val="28"/>
        </w:rPr>
        <w:t>
      2) тұтынушы өтініш білдірген күнгі көрсетілетін орында мемлекеттік қызметті алғанға дейінгі күтудің рұқсат етілген ең ұзақ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білдірген күнгі орнында мемлекеттік қызмет көрсетудің ең ұзақ рұқсат етілген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күн сайын сағат 9.00 бастап 18.30-ге дейін, түскі үзіліспен сағат 13.00-ден бастап сағат 14.30-ге дейін.</w:t>
      </w:r>
      <w:r>
        <w:br/>
      </w:r>
      <w:r>
        <w:rPr>
          <w:rFonts w:ascii="Times New Roman"/>
          <w:b w:val="false"/>
          <w:i w:val="false"/>
          <w:color w:val="000000"/>
          <w:sz w:val="28"/>
        </w:rPr>
        <w:t>
      Қабылдау алдын ала жазылмай және жеделдетiп қызмет көрсетусiз кезек тәртiбiмен жүзеге асырылады.</w:t>
      </w:r>
      <w:r>
        <w:br/>
      </w:r>
      <w:r>
        <w:rPr>
          <w:rFonts w:ascii="Times New Roman"/>
          <w:b w:val="false"/>
          <w:i w:val="false"/>
          <w:color w:val="000000"/>
          <w:sz w:val="28"/>
        </w:rPr>
        <w:t>
      11. Мемлекеттік қызмет тұтынушының тұрғылықты жеріндегі уәкілетті органның үй-жайында көрсетіледі. Уәкілетті органның үй-жайы қажетті құжаттарды даярлау үшін орындықтармен (отырғыштармен) және үстелдермен жабдықталған, ақпараттық стенділермен жарақтандырылған, күту залы бар, сондай-ақ мүмкіндігі шектеулі тұтынушыларға қызмет көрсету үшін жағдай көзделген.</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қауіпсіздік талаптарына сәйкес келеді, күзет және өртке қарсы дабылмен жарақтандырылған.</w:t>
      </w:r>
    </w:p>
    <w:bookmarkStart w:name="z74" w:id="55"/>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55"/>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 уәкілетті органда барлық қажетті құжаттарды тапсырғаннан кейін мемлекеттік қызметке тұтынушының тіркелген және алатын күні, құжаттарды қабылдаған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75" w:id="5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6"/>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76" w:id="57"/>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57"/>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3"/>
        <w:gridCol w:w="28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260" w:hRule="atLeast"/>
        </w:trPr>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77" w:id="58"/>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үшін оларға құжаттарды ресімдеу"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58"/>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197600" cy="518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197600" cy="5181600"/>
                    </a:xfrm>
                    <a:prstGeom prst="rect">
                      <a:avLst/>
                    </a:prstGeom>
                  </pic:spPr>
                </pic:pic>
              </a:graphicData>
            </a:graphic>
          </wp:inline>
        </w:drawing>
      </w:r>
    </w:p>
    <w:bookmarkStart w:name="z78" w:id="59"/>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59"/>
    <w:p>
      <w:pPr>
        <w:spacing w:after="0"/>
        <w:ind w:left="0"/>
        <w:jc w:val="left"/>
      </w:pPr>
      <w:r>
        <w:rPr>
          <w:rFonts w:ascii="Times New Roman"/>
          <w:b/>
          <w:i w:val="false"/>
          <w:color w:val="000000"/>
        </w:rPr>
        <w:t xml:space="preserve"> "Мүгедектерді санаторий-курорттық</w:t>
      </w:r>
      <w:r>
        <w:br/>
      </w:r>
      <w:r>
        <w:rPr>
          <w:rFonts w:ascii="Times New Roman"/>
          <w:b/>
          <w:i w:val="false"/>
          <w:color w:val="000000"/>
        </w:rPr>
        <w:t>
емдеумен қамтамасыз ету үшін</w:t>
      </w:r>
      <w:r>
        <w:br/>
      </w:r>
      <w:r>
        <w:rPr>
          <w:rFonts w:ascii="Times New Roman"/>
          <w:b/>
          <w:i w:val="false"/>
          <w:color w:val="000000"/>
        </w:rPr>
        <w:t>
оларға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79" w:id="60"/>
    <w:p>
      <w:pPr>
        <w:spacing w:after="0"/>
        <w:ind w:left="0"/>
        <w:jc w:val="left"/>
      </w:pPr>
      <w:r>
        <w:rPr>
          <w:rFonts w:ascii="Times New Roman"/>
          <w:b/>
          <w:i w:val="false"/>
          <w:color w:val="000000"/>
        </w:rPr>
        <w:t xml:space="preserve"> 
1. Жалпы ережелер</w:t>
      </w:r>
    </w:p>
    <w:bookmarkEnd w:id="60"/>
    <w:p>
      <w:pPr>
        <w:spacing w:after="0"/>
        <w:ind w:left="0"/>
        <w:jc w:val="both"/>
      </w:pPr>
      <w:r>
        <w:rPr>
          <w:rFonts w:ascii="Times New Roman"/>
          <w:b w:val="false"/>
          <w:i w:val="false"/>
          <w:color w:val="000000"/>
          <w:sz w:val="28"/>
        </w:rPr>
        <w:t>      1. Осы "Мүгедектерді санаторий-курорттық емдеумен қамтамасыз ету үшін оларға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"Мүгедектерді санаторий-курорттық емдеумен қамтамасыз ету үшін оларға құжаттарды ресімдеу"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8(71133)20152, burlin_sobes@mail.ru.</w:t>
      </w:r>
      <w:r>
        <w:br/>
      </w:r>
      <w:r>
        <w:rPr>
          <w:rFonts w:ascii="Times New Roman"/>
          <w:b w:val="false"/>
          <w:i w:val="false"/>
          <w:color w:val="000000"/>
          <w:sz w:val="28"/>
        </w:rPr>
        <w:t>
      6. Мемлекеттік қызмет жеке тұлғаларға: мүгедек және мүгедек бала болып табылатын Қазақстан Республикасының азаматтарына, Қазақстан Республикасының аумағында тұрақты тұратын шетелдіктер мен азаматтығы жоқ адамдарға (бұдан әрі – тұтынушылар) көрсетіледі.</w:t>
      </w:r>
      <w:r>
        <w:br/>
      </w:r>
      <w:r>
        <w:rPr>
          <w:rFonts w:ascii="Times New Roman"/>
          <w:b w:val="false"/>
          <w:i w:val="false"/>
          <w:color w:val="000000"/>
          <w:sz w:val="28"/>
        </w:rPr>
        <w:t>
      7. Көрсетілетін мемлекеттік қызметтің нәтижесі тұтынушыға санаторий-курорттық емдеумен қамтамасыз ету үшін құжаттарын ресімдеу туралы хабарлама (бұдан әрі - хабарлама) не қызмет көрсетуден бас тарту туралы дәлелді қағаз жеткізгіштегі жауап болып табылады.</w:t>
      </w:r>
    </w:p>
    <w:bookmarkStart w:name="z80" w:id="61"/>
    <w:p>
      <w:pPr>
        <w:spacing w:after="0"/>
        <w:ind w:left="0"/>
        <w:jc w:val="left"/>
      </w:pPr>
      <w:r>
        <w:rPr>
          <w:rFonts w:ascii="Times New Roman"/>
          <w:b/>
          <w:i w:val="false"/>
          <w:color w:val="000000"/>
        </w:rPr>
        <w:t xml:space="preserve"> 
2. Мемлекеттік қызмет көрсету тәртібі</w:t>
      </w:r>
    </w:p>
    <w:bookmarkEnd w:id="61"/>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он жұмыс күні ішінде;</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тұтынушы өтініш берген күні сол жерде көрсетілетін қызмет көрсетудің рұқсат берілген ең көп уақыты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13.00-ден 14.30-ге дейінгі түскі үзіліспен күн сайын 9.00-дан бастап 18.30-ге дейін.</w:t>
      </w:r>
      <w:r>
        <w:br/>
      </w:r>
      <w:r>
        <w:rPr>
          <w:rFonts w:ascii="Times New Roman"/>
          <w:b w:val="false"/>
          <w:i w:val="false"/>
          <w:color w:val="000000"/>
          <w:sz w:val="28"/>
        </w:rPr>
        <w:t>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11. Мемлекеттік қызмет тұтынушының тұрғылықты жері бойынша уәкілетті органның үй-жайында көрсетіледі. Уәкілетті органның үй-жайлары қажетті құжаттарды дайындау үшін орындықтармен (отырғыштармен) және үстелдермен жабдықталған, ақпараттық стенділермен жарақталған, күту залы болады, сондай-ақ үй жайларда мүмкіндіктері шектеулі тұтынушыларға қызмет көрсету үшін жағдайлар көзделген.</w:t>
      </w:r>
      <w:r>
        <w:br/>
      </w:r>
      <w:r>
        <w:rPr>
          <w:rFonts w:ascii="Times New Roman"/>
          <w:b w:val="false"/>
          <w:i w:val="false"/>
          <w:color w:val="000000"/>
          <w:sz w:val="28"/>
        </w:rPr>
        <w:t>
      Уәкілетті органның үй-жайлары санитарлық-эпидемиологиялық нормаларға, ғимараттардың қауіпсіздік, оның ішінде өртке қарсы қауіпсіздік талаптарына сай, күзет және өртке қарсы сигнализациямен жарақталған.</w:t>
      </w:r>
    </w:p>
    <w:bookmarkStart w:name="z81" w:id="62"/>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62"/>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Тұтынушы қажетті құжаттардың барлығын уәкілетті органға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2" w:id="6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63"/>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83" w:id="64"/>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64"/>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3"/>
        <w:gridCol w:w="283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230" w:hRule="atLeast"/>
        </w:trPr>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Тұтынушыға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жұмыс күні ішінде</w:t>
            </w:r>
          </w:p>
        </w:tc>
      </w:tr>
    </w:tbl>
    <w:bookmarkStart w:name="z84" w:id="65"/>
    <w:p>
      <w:pPr>
        <w:spacing w:after="0"/>
        <w:ind w:left="0"/>
        <w:jc w:val="both"/>
      </w:pPr>
      <w:r>
        <w:rPr>
          <w:rFonts w:ascii="Times New Roman"/>
          <w:b w:val="false"/>
          <w:i w:val="false"/>
          <w:color w:val="000000"/>
          <w:sz w:val="28"/>
        </w:rPr>
        <w:t>
"Мүгедектерді санаторий-курорттық</w:t>
      </w:r>
      <w:r>
        <w:br/>
      </w:r>
      <w:r>
        <w:rPr>
          <w:rFonts w:ascii="Times New Roman"/>
          <w:b w:val="false"/>
          <w:i w:val="false"/>
          <w:color w:val="000000"/>
          <w:sz w:val="28"/>
        </w:rPr>
        <w:t>
емдеумен қамтамасыз ету үшін</w:t>
      </w:r>
      <w:r>
        <w:br/>
      </w:r>
      <w:r>
        <w:rPr>
          <w:rFonts w:ascii="Times New Roman"/>
          <w:b w:val="false"/>
          <w:i w:val="false"/>
          <w:color w:val="000000"/>
          <w:sz w:val="28"/>
        </w:rPr>
        <w:t>
оларға құжаттарды ресімдеу"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65"/>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134100" cy="496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134100" cy="4965700"/>
                    </a:xfrm>
                    <a:prstGeom prst="rect">
                      <a:avLst/>
                    </a:prstGeom>
                  </pic:spPr>
                </pic:pic>
              </a:graphicData>
            </a:graphic>
          </wp:inline>
        </w:drawing>
      </w:r>
    </w:p>
    <w:bookmarkStart w:name="z85" w:id="66"/>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66"/>
    <w:p>
      <w:pPr>
        <w:spacing w:after="0"/>
        <w:ind w:left="0"/>
        <w:jc w:val="left"/>
      </w:pPr>
      <w:r>
        <w:rPr>
          <w:rFonts w:ascii="Times New Roman"/>
          <w:b/>
          <w:i w:val="false"/>
          <w:color w:val="000000"/>
        </w:rPr>
        <w:t xml:space="preserve"> "Тұрғын үй көмегiн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86" w:id="67"/>
    <w:p>
      <w:pPr>
        <w:spacing w:after="0"/>
        <w:ind w:left="0"/>
        <w:jc w:val="left"/>
      </w:pPr>
      <w:r>
        <w:rPr>
          <w:rFonts w:ascii="Times New Roman"/>
          <w:b/>
          <w:i w:val="false"/>
          <w:color w:val="000000"/>
        </w:rPr>
        <w:t xml:space="preserve"> 
1. Жалпы ережелер</w:t>
      </w:r>
    </w:p>
    <w:bookmarkEnd w:id="67"/>
    <w:p>
      <w:pPr>
        <w:spacing w:after="0"/>
        <w:ind w:left="0"/>
        <w:jc w:val="both"/>
      </w:pPr>
      <w:r>
        <w:rPr>
          <w:rFonts w:ascii="Times New Roman"/>
          <w:b w:val="false"/>
          <w:i w:val="false"/>
          <w:color w:val="000000"/>
          <w:sz w:val="28"/>
        </w:rPr>
        <w:t>      1. Осы "Тұрғын үй көмегін тағайындау" мемлекеттік қызмет көрсету регламенті (бұдан әрі - Регламент) Қазақстан Республикасы "Әкімшілік рәсімдер туралы" Заңының 2000 жылғы 27 қарашадағы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"Тұрғын үй көмегін тағайындау"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ауданының бөлімі (бұдан әрі – орталық) арқылы көрсетеді.</w:t>
      </w:r>
      <w:r>
        <w:br/>
      </w:r>
      <w:r>
        <w:rPr>
          <w:rFonts w:ascii="Times New Roman"/>
          <w:b w:val="false"/>
          <w:i w:val="false"/>
          <w:color w:val="000000"/>
          <w:sz w:val="28"/>
        </w:rPr>
        <w:t>
      Мемлекеттік қызметтердің қол жетімділігін қамтамасыз ету мақсатында шалғай елді мекендердің тұрғындарына мобильді орталықтар арқылы мемлекеттік қызмет көрсетуге жол беріледі.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"Тұрғын үй қатынастары туралы" Қазақстан Республикасының 1997 жылғы 16 сәуiрдегi </w:t>
      </w:r>
      <w:r>
        <w:rPr>
          <w:rFonts w:ascii="Times New Roman"/>
          <w:b w:val="false"/>
          <w:i w:val="false"/>
          <w:color w:val="000000"/>
          <w:sz w:val="28"/>
        </w:rPr>
        <w:t>Заңы</w:t>
      </w:r>
      <w:r>
        <w:rPr>
          <w:rFonts w:ascii="Times New Roman"/>
          <w:b w:val="false"/>
          <w:i w:val="false"/>
          <w:color w:val="000000"/>
          <w:sz w:val="28"/>
        </w:rPr>
        <w:t>, "Ақпараттандыру туралы" Қазақстан Республикасының 2007 жылғы 11 қаңтардағы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туралы толық ақпарат www.ads.gov.kz мекен-жайы бойынша Қазақстан Республикасы Құрылыс және тұрғын үй-коммуналдық шаруашылық icтерi агенттiгiнің интернет-ресурсындағы, уәкілетті органның стенділерінде,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интернет-ресурсындағы,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8(71133)36400, burlin_sobes@mail.ru.</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6. Уәкілетті органда және орталықта көрсетілетін мемлекеттік қызметтің нәтижесі тұрғын үй көмегін тағайындау туралы қағаз жеткізгіштегі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7. Мемлекеттік қызмет жеке тұлғаларға: тұрғын үй көмегін алуға құқығы бар, аталған жерде тұрақты тұратын аз қамтамасыз етілген отбасыларға (азаматтарға) (бұдан әрі – мемлекеттік қызмет алушы) көрсетіледі.</w:t>
      </w:r>
    </w:p>
    <w:bookmarkStart w:name="z87" w:id="68"/>
    <w:p>
      <w:pPr>
        <w:spacing w:after="0"/>
        <w:ind w:left="0"/>
        <w:jc w:val="left"/>
      </w:pPr>
      <w:r>
        <w:rPr>
          <w:rFonts w:ascii="Times New Roman"/>
          <w:b/>
          <w:i w:val="false"/>
          <w:color w:val="000000"/>
        </w:rPr>
        <w:t xml:space="preserve"> 
2. Мемлекеттік қызмет көрсету тәртібі</w:t>
      </w:r>
    </w:p>
    <w:bookmarkEnd w:id="68"/>
    <w:p>
      <w:pPr>
        <w:spacing w:after="0"/>
        <w:ind w:left="0"/>
        <w:jc w:val="both"/>
      </w:pPr>
      <w:r>
        <w:rPr>
          <w:rFonts w:ascii="Times New Roman"/>
          <w:b w:val="false"/>
          <w:i w:val="false"/>
          <w:color w:val="000000"/>
          <w:sz w:val="28"/>
        </w:rPr>
        <w:t>      8. Мемлекеттік қызметті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w:t>
      </w:r>
      <w:r>
        <w:br/>
      </w:r>
      <w:r>
        <w:rPr>
          <w:rFonts w:ascii="Times New Roman"/>
          <w:b w:val="false"/>
          <w:i w:val="false"/>
          <w:color w:val="000000"/>
          <w:sz w:val="28"/>
        </w:rPr>
        <w:t>
      уәкілетті органда – күнтізбелік он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қажетті құжаттарды тапсырған кезде кезекте күтудің рұқсат берілген ең көп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берілген ең көп уақыты – 20 минуттан аспайды;</w:t>
      </w:r>
      <w:r>
        <w:br/>
      </w:r>
      <w:r>
        <w:rPr>
          <w:rFonts w:ascii="Times New Roman"/>
          <w:b w:val="false"/>
          <w:i w:val="false"/>
          <w:color w:val="000000"/>
          <w:sz w:val="28"/>
        </w:rPr>
        <w:t>
      4) қажетті құжаттарды алған кезде кезекте күтудің рұқсат берілген ең көп уақыты – 20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және мереке күндерiн қоспағанда, күн сайын дүйсенбіден жұманы қоса алғанда, сағат 9.00-ден бастап 18.30-ге дейiн, түскi үзiлiс сағат 13.00-ден бастап 14.30-ге дейiн.</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Орталықта қабылдау тездетіп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үкіметтің веб-порталы: www.e.gov.kz арқылы броньдауға болады.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 көрсету үшін жағдайлар көзделген уәкілетті органның үй-жайында;</w:t>
      </w:r>
      <w:r>
        <w:br/>
      </w:r>
      <w:r>
        <w:rPr>
          <w:rFonts w:ascii="Times New Roman"/>
          <w:b w:val="false"/>
          <w:i w:val="false"/>
          <w:color w:val="000000"/>
          <w:sz w:val="28"/>
        </w:rPr>
        <w:t>
      залда анықтамалық бюро, кресло, толтырылған бланкілердің үлгілерімен ақпараттық стенділер орналастырылған, мүмкіндіктері шектеулі мемлекеттік қызмет алушыларға қызмет көрсету үшін жағдайлар көзделген орталықтың үй-жайында көрсетіледі.</w:t>
      </w:r>
      <w:r>
        <w:br/>
      </w:r>
      <w:r>
        <w:rPr>
          <w:rFonts w:ascii="Times New Roman"/>
          <w:b w:val="false"/>
          <w:i w:val="false"/>
          <w:color w:val="000000"/>
          <w:sz w:val="28"/>
        </w:rPr>
        <w:t>
      Уәкілетті органның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88" w:id="69"/>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69"/>
    <w:p>
      <w:pPr>
        <w:spacing w:after="0"/>
        <w:ind w:left="0"/>
        <w:jc w:val="both"/>
      </w:pPr>
      <w:r>
        <w:rPr>
          <w:rFonts w:ascii="Times New Roman"/>
          <w:b w:val="false"/>
          <w:i w:val="false"/>
          <w:color w:val="000000"/>
          <w:sz w:val="28"/>
        </w:rPr>
        <w:t>      12. Мемлекеттік қызметті алу үшін мемлекеттік қызмет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құжаттарды тапсырғаннан кейін мемлекеттік қызмет алушыға:</w:t>
      </w:r>
      <w:r>
        <w:br/>
      </w:r>
      <w:r>
        <w:rPr>
          <w:rFonts w:ascii="Times New Roman"/>
          <w:b w:val="false"/>
          <w:i w:val="false"/>
          <w:color w:val="000000"/>
          <w:sz w:val="28"/>
        </w:rPr>
        <w:t>
      1) уәкілетті органда – мемлекеттік қызметті алушыны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орыны;</w:t>
      </w:r>
      <w:r>
        <w:br/>
      </w:r>
      <w:r>
        <w:rPr>
          <w:rFonts w:ascii="Times New Roman"/>
          <w:b w:val="false"/>
          <w:i w:val="false"/>
          <w:color w:val="000000"/>
          <w:sz w:val="28"/>
        </w:rPr>
        <w:t>
      орталықтың құжаттарды ресімдеуге өтінішті қабылдаған мемлекеттік қызметті алушының тегі, аты, әкесінің аты;</w:t>
      </w:r>
      <w:r>
        <w:br/>
      </w:r>
      <w:r>
        <w:rPr>
          <w:rFonts w:ascii="Times New Roman"/>
          <w:b w:val="false"/>
          <w:i w:val="false"/>
          <w:color w:val="000000"/>
          <w:sz w:val="28"/>
        </w:rPr>
        <w:t>
      мемлекеттік қызмет алушының тегі, аты, әкесінің аты, уәкілетті өкілдің тегі, аты, әкесінің аты және олардың байланыс телефондары көрсетілген тиісті құжаттарды қабылдағаны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15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89" w:id="70"/>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70"/>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90" w:id="71"/>
    <w:p>
      <w:pPr>
        <w:spacing w:after="0"/>
        <w:ind w:left="0"/>
        <w:jc w:val="both"/>
      </w:pPr>
      <w:r>
        <w:rPr>
          <w:rFonts w:ascii="Times New Roman"/>
          <w:b w:val="false"/>
          <w:i w:val="false"/>
          <w:color w:val="000000"/>
          <w:sz w:val="28"/>
        </w:rPr>
        <w:t>
"Тұрғын үй көмегiн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71"/>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3"/>
        <w:gridCol w:w="4413"/>
        <w:gridCol w:w="28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 және қолхат береді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 және және талон береді</w:t>
            </w:r>
          </w:p>
        </w:tc>
        <w:tc>
          <w:tcPr>
            <w:tcW w:w="2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xml:space="preserve">
Құжаттарды уәкілетті органға жібереді </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Хабарламаны немесе мемлекеттік қызметті тағайындаудан бас тартқаны туралы қағаз жеткізгіштегі дәлелді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уәкілетті органнан алынған хабарлама немесе мемлекеттік қызметті тағайындаудан бас тартқаны туралы дәлелді жауапты береді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хабарлама немесе мемлекеттік қызметті тағайындаудан бас тартқаны туралы қағаз жеткізгіштегі дәлелді жауапты береді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күнтізбелік он күн ішінде;</w:t>
            </w:r>
            <w:r>
              <w:br/>
            </w:r>
            <w:r>
              <w:rPr>
                <w:rFonts w:ascii="Times New Roman"/>
                <w:b w:val="false"/>
                <w:i w:val="false"/>
                <w:color w:val="000000"/>
                <w:sz w:val="20"/>
              </w:rPr>
              <w:t>
орталық – күнтізбелік он күн ішінде (мемлекеттік қызметке құжат (нәтиже) қабылдау және беру күні мемлекеттік қызмет көрсету мерзіміне кірмейді);</w:t>
            </w:r>
          </w:p>
        </w:tc>
      </w:tr>
    </w:tbl>
    <w:bookmarkStart w:name="z91" w:id="72"/>
    <w:p>
      <w:pPr>
        <w:spacing w:after="0"/>
        <w:ind w:left="0"/>
        <w:jc w:val="both"/>
      </w:pPr>
      <w:r>
        <w:rPr>
          <w:rFonts w:ascii="Times New Roman"/>
          <w:b w:val="false"/>
          <w:i w:val="false"/>
          <w:color w:val="000000"/>
          <w:sz w:val="28"/>
        </w:rPr>
        <w:t>
"Тұрғын үй көмегiн тағайындау"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72"/>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3152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315200" cy="5753100"/>
                    </a:xfrm>
                    <a:prstGeom prst="rect">
                      <a:avLst/>
                    </a:prstGeom>
                  </pic:spPr>
                </pic:pic>
              </a:graphicData>
            </a:graphic>
          </wp:inline>
        </w:drawing>
      </w:r>
    </w:p>
    <w:bookmarkStart w:name="z92" w:id="73"/>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73"/>
    <w:p>
      <w:pPr>
        <w:spacing w:after="0"/>
        <w:ind w:left="0"/>
        <w:jc w:val="left"/>
      </w:pPr>
      <w:r>
        <w:rPr>
          <w:rFonts w:ascii="Times New Roman"/>
          <w:b/>
          <w:i w:val="false"/>
          <w:color w:val="000000"/>
        </w:rPr>
        <w:t xml:space="preserve"> "Мемлекеттiк бюджет қаражаты есебiнен</w:t>
      </w:r>
      <w:r>
        <w:br/>
      </w:r>
      <w:r>
        <w:rPr>
          <w:rFonts w:ascii="Times New Roman"/>
          <w:b/>
          <w:i w:val="false"/>
          <w:color w:val="000000"/>
        </w:rPr>
        <w:t>
қызмет көрсететiн мемлекеттiк және</w:t>
      </w:r>
      <w:r>
        <w:br/>
      </w:r>
      <w:r>
        <w:rPr>
          <w:rFonts w:ascii="Times New Roman"/>
          <w:b/>
          <w:i w:val="false"/>
          <w:color w:val="000000"/>
        </w:rPr>
        <w:t>
мемлекеттiк емес медициналық-әлеуметтiк</w:t>
      </w:r>
      <w:r>
        <w:br/>
      </w:r>
      <w:r>
        <w:rPr>
          <w:rFonts w:ascii="Times New Roman"/>
          <w:b/>
          <w:i w:val="false"/>
          <w:color w:val="000000"/>
        </w:rPr>
        <w:t>
мекемелерде (ұйымдарда) әлеуметтiк қызмет</w:t>
      </w:r>
      <w:r>
        <w:br/>
      </w:r>
      <w:r>
        <w:rPr>
          <w:rFonts w:ascii="Times New Roman"/>
          <w:b/>
          <w:i w:val="false"/>
          <w:color w:val="000000"/>
        </w:rPr>
        <w:t>
көрсетуге арналған құжаттарды ресiмдеу"</w:t>
      </w:r>
      <w:r>
        <w:br/>
      </w:r>
      <w:r>
        <w:rPr>
          <w:rFonts w:ascii="Times New Roman"/>
          <w:b/>
          <w:i w:val="false"/>
          <w:color w:val="000000"/>
        </w:rPr>
        <w:t>
мемлекеттiк қызмет көрсету</w:t>
      </w:r>
      <w:r>
        <w:br/>
      </w:r>
      <w:r>
        <w:rPr>
          <w:rFonts w:ascii="Times New Roman"/>
          <w:b/>
          <w:i w:val="false"/>
          <w:color w:val="000000"/>
        </w:rPr>
        <w:t>
регламенті</w:t>
      </w:r>
    </w:p>
    <w:bookmarkStart w:name="z93" w:id="74"/>
    <w:p>
      <w:pPr>
        <w:spacing w:after="0"/>
        <w:ind w:left="0"/>
        <w:jc w:val="left"/>
      </w:pPr>
      <w:r>
        <w:rPr>
          <w:rFonts w:ascii="Times New Roman"/>
          <w:b/>
          <w:i w:val="false"/>
          <w:color w:val="000000"/>
        </w:rPr>
        <w:t xml:space="preserve"> 
1. Жалпы ережелер</w:t>
      </w:r>
    </w:p>
    <w:bookmarkEnd w:id="74"/>
    <w:p>
      <w:pPr>
        <w:spacing w:after="0"/>
        <w:ind w:left="0"/>
        <w:jc w:val="both"/>
      </w:pPr>
      <w:r>
        <w:rPr>
          <w:rFonts w:ascii="Times New Roman"/>
          <w:b w:val="false"/>
          <w:i w:val="false"/>
          <w:color w:val="000000"/>
          <w:sz w:val="28"/>
        </w:rPr>
        <w:t>      1. Осы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"Мемлекеттiк бюджет қаражаты есебiнен қызмет көрсететiн мемлекеттiк және мемлекеттiк емес медициналық-әлеуметтiк мекемелерде (ұйымдарда) әлеуметтiк қызмет көрсетуге арналған құжаттарды ресiмдеу"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ауданының бөлімі (бұдан әрі – орталық) арқылы көрсетеді.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Республикасының 2005 жылғы 13 сәуірдегі </w:t>
      </w:r>
      <w:r>
        <w:rPr>
          <w:rFonts w:ascii="Times New Roman"/>
          <w:b w:val="false"/>
          <w:i w:val="false"/>
          <w:color w:val="000000"/>
          <w:sz w:val="28"/>
        </w:rPr>
        <w:t>Заңы</w:t>
      </w:r>
      <w:r>
        <w:rPr>
          <w:rFonts w:ascii="Times New Roman"/>
          <w:b w:val="false"/>
          <w:i w:val="false"/>
          <w:color w:val="000000"/>
          <w:sz w:val="28"/>
        </w:rPr>
        <w:t>, "Арнаулы әлеуметтік қызметтер туралы" Қазақстан Республикасының 2008 жылғы 29 желтоқсандағы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8(71133)36400, burlin_sobes@mail.ru.</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6.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әрі - тұтынушылар):</w:t>
      </w:r>
      <w:r>
        <w:br/>
      </w:r>
      <w:r>
        <w:rPr>
          <w:rFonts w:ascii="Times New Roman"/>
          <w:b w:val="false"/>
          <w:i w:val="false"/>
          <w:color w:val="000000"/>
          <w:sz w:val="28"/>
        </w:rPr>
        <w:t>
      1) жасы он сегiзден асқан психоневрологиялық ауруы бар мүгедектерге;</w:t>
      </w:r>
      <w:r>
        <w:br/>
      </w:r>
      <w:r>
        <w:rPr>
          <w:rFonts w:ascii="Times New Roman"/>
          <w:b w:val="false"/>
          <w:i w:val="false"/>
          <w:color w:val="000000"/>
          <w:sz w:val="28"/>
        </w:rPr>
        <w:t>
      2) психоневрологиялық патологиясы бар немесе тiрек-қимыл аппаратының функциясы бұзылған мүгедек балаларға;</w:t>
      </w:r>
      <w:r>
        <w:br/>
      </w:r>
      <w:r>
        <w:rPr>
          <w:rFonts w:ascii="Times New Roman"/>
          <w:b w:val="false"/>
          <w:i w:val="false"/>
          <w:color w:val="000000"/>
          <w:sz w:val="28"/>
        </w:rPr>
        <w:t>
      3) жалғыз тұратын бiрiншi, екiншi топтағы мүгедектер мен қарттарға көрсетiледi.</w:t>
      </w:r>
      <w:r>
        <w:br/>
      </w:r>
      <w:r>
        <w:rPr>
          <w:rFonts w:ascii="Times New Roman"/>
          <w:b w:val="false"/>
          <w:i w:val="false"/>
          <w:color w:val="000000"/>
          <w:sz w:val="28"/>
        </w:rPr>
        <w:t>
      7. Тұтынушы алатын көрсетiлетiн мемлекеттiк қызметтiң нәтижесi мемлекеттiк бюджет қаражаты есебiнен қызметтер көрсететiн мемлекеттiк және мемлекеттiк емес медициналық-әлеуметтiк мекемелерде (ұйымдарда) әлеуметтiк қызмет көрсетуге құжаттарды ресiмдеу туралы хабарлама (бұдан әрі - хабарлама) немесе қызмет көрсетуден бас тарту туралы қағаз жеткiзгiштегi дәлелдi жауап болып табылады.</w:t>
      </w:r>
    </w:p>
    <w:bookmarkStart w:name="z94" w:id="75"/>
    <w:p>
      <w:pPr>
        <w:spacing w:after="0"/>
        <w:ind w:left="0"/>
        <w:jc w:val="left"/>
      </w:pPr>
      <w:r>
        <w:rPr>
          <w:rFonts w:ascii="Times New Roman"/>
          <w:b/>
          <w:i w:val="false"/>
          <w:color w:val="000000"/>
        </w:rPr>
        <w:t xml:space="preserve"> 
2. Мемлекеттік қызмет көрсету тәртібі</w:t>
      </w:r>
    </w:p>
    <w:bookmarkEnd w:id="7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қызметті көрсету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w:t>
      </w:r>
      <w:r>
        <w:br/>
      </w:r>
      <w:r>
        <w:rPr>
          <w:rFonts w:ascii="Times New Roman"/>
          <w:b w:val="false"/>
          <w:i w:val="false"/>
          <w:color w:val="000000"/>
          <w:sz w:val="28"/>
        </w:rPr>
        <w:t>
      уәкiлеттi органға – он жетi жұмыс күнi iшiнде;</w:t>
      </w:r>
      <w:r>
        <w:br/>
      </w:r>
      <w:r>
        <w:rPr>
          <w:rFonts w:ascii="Times New Roman"/>
          <w:b w:val="false"/>
          <w:i w:val="false"/>
          <w:color w:val="000000"/>
          <w:sz w:val="28"/>
        </w:rPr>
        <w:t>
      орталыққа – он жетi жұмыс күнi iшiнде (мемлекеттiк қызмет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3) тұтынушы жүгiнген күнi сол жерде көрсетiлетiн мемлекеттiк қызметтi алушыға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Жұмыс кестесi:</w:t>
      </w:r>
      <w:r>
        <w:br/>
      </w:r>
      <w:r>
        <w:rPr>
          <w:rFonts w:ascii="Times New Roman"/>
          <w:b w:val="false"/>
          <w:i w:val="false"/>
          <w:color w:val="000000"/>
          <w:sz w:val="28"/>
        </w:rPr>
        <w:t>
      1) уәкiлеттi органның: демалыс (сенбi, жексенбi) және мереке күндерiн қоспағанда, сағат 13.00-ден 14.30-ге дейiн түскi үзiлiспен, күн сайын сағат 9.00-ден 18.30-ға дейiн.</w:t>
      </w:r>
      <w:r>
        <w:br/>
      </w:r>
      <w:r>
        <w:rPr>
          <w:rFonts w:ascii="Times New Roman"/>
          <w:b w:val="false"/>
          <w:i w:val="false"/>
          <w:color w:val="000000"/>
          <w:sz w:val="28"/>
        </w:rPr>
        <w:t>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2) Орталықтың жұмыс кестесі: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тұтынушының тұрғылықты жерi бойынша уәкiлеттi органның үй-жайларында көрсетiледi, онда орындықтар, үстелдер, толтырылған бланк үлгiлерi iлiнген ақпараттық стендiлер бар, мүмкiндiгi шектеулi тұтынушыларға қызмет көрсету үшiн жағдай көзделген;</w:t>
      </w:r>
      <w:r>
        <w:br/>
      </w:r>
      <w:r>
        <w:rPr>
          <w:rFonts w:ascii="Times New Roman"/>
          <w:b w:val="false"/>
          <w:i w:val="false"/>
          <w:color w:val="000000"/>
          <w:sz w:val="28"/>
        </w:rPr>
        <w:t>
      залында анықтама бюросы, кресло, толтырылған бланк үлгiлерi iлiнген ақпарат стендiлерi бар орталықтың үй-жайында көрсетiледi, мүмкiндiктерi шектеулi тұтынушыларға қызмет көрсетуге жағдай көзделген.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қауiпсiздiгiне қойылатын талаптарға сай келедi, күзету және өртке қарсы сигнал берумен жарақтандырылған, үй-жайға кiру режимi – еркiн.</w:t>
      </w:r>
    </w:p>
    <w:bookmarkStart w:name="z95" w:id="76"/>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76"/>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құжаттарды тапсырғаннан кейін тұтынушыға:</w:t>
      </w:r>
      <w:r>
        <w:br/>
      </w:r>
      <w:r>
        <w:rPr>
          <w:rFonts w:ascii="Times New Roman"/>
          <w:b w:val="false"/>
          <w:i w:val="false"/>
          <w:color w:val="000000"/>
          <w:sz w:val="28"/>
        </w:rPr>
        <w:t>
      1) уәкілетті органда – тұтынушының тіркелген және мемлекеттік қызметті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құжаттардың қабылданғаны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96" w:id="7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77"/>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97" w:id="78"/>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78"/>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7"/>
        <w:gridCol w:w="4187"/>
        <w:gridCol w:w="277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w:t>
            </w:r>
            <w:r>
              <w:br/>
            </w:r>
            <w:r>
              <w:rPr>
                <w:rFonts w:ascii="Times New Roman"/>
                <w:b w:val="false"/>
                <w:i w:val="false"/>
                <w:color w:val="000000"/>
                <w:sz w:val="20"/>
              </w:rPr>
              <w:t>
тексереді, тіркейді және қолхат береді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Мемлекеттік қызмет көрсету нәтижесіне қол қою және уәкілетті органның қызметкеріне жіберу</w:t>
            </w: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уәкілетті органға жібереді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Хабарламаны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4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уәкiлеттi орган – он жетi жұмыс күнi iшiнде;</w:t>
            </w:r>
            <w:r>
              <w:br/>
            </w:r>
            <w:r>
              <w:rPr>
                <w:rFonts w:ascii="Times New Roman"/>
                <w:b w:val="false"/>
                <w:i w:val="false"/>
                <w:color w:val="000000"/>
                <w:sz w:val="20"/>
              </w:rPr>
              <w:t>
орталық – он жетi жұмыс күнi iшiнде (мемлекеттiк қызмет құжатын (нәтиже) қабылдау және беру күнi мемлекеттiк қызмет көрсету мерзiмiне кiрмейдi);</w:t>
            </w:r>
          </w:p>
        </w:tc>
      </w:tr>
    </w:tbl>
    <w:bookmarkStart w:name="z98" w:id="79"/>
    <w:p>
      <w:pPr>
        <w:spacing w:after="0"/>
        <w:ind w:left="0"/>
        <w:jc w:val="both"/>
      </w:pPr>
      <w:r>
        <w:rPr>
          <w:rFonts w:ascii="Times New Roman"/>
          <w:b w:val="false"/>
          <w:i w:val="false"/>
          <w:color w:val="000000"/>
          <w:sz w:val="28"/>
        </w:rPr>
        <w:t>
"Мемлекеттiк бюджет қаражаты</w:t>
      </w:r>
      <w:r>
        <w:br/>
      </w:r>
      <w:r>
        <w:rPr>
          <w:rFonts w:ascii="Times New Roman"/>
          <w:b w:val="false"/>
          <w:i w:val="false"/>
          <w:color w:val="000000"/>
          <w:sz w:val="28"/>
        </w:rPr>
        <w:t>
есебiнен қызмет көрсететiн</w:t>
      </w:r>
      <w:r>
        <w:br/>
      </w:r>
      <w:r>
        <w:rPr>
          <w:rFonts w:ascii="Times New Roman"/>
          <w:b w:val="false"/>
          <w:i w:val="false"/>
          <w:color w:val="000000"/>
          <w:sz w:val="28"/>
        </w:rPr>
        <w:t>
мемлекеттiк және мемлекеттiк емес</w:t>
      </w:r>
      <w:r>
        <w:br/>
      </w:r>
      <w:r>
        <w:rPr>
          <w:rFonts w:ascii="Times New Roman"/>
          <w:b w:val="false"/>
          <w:i w:val="false"/>
          <w:color w:val="000000"/>
          <w:sz w:val="28"/>
        </w:rPr>
        <w:t>
медициналық-әлеуметтiк мекемелерде</w:t>
      </w:r>
      <w:r>
        <w:br/>
      </w:r>
      <w:r>
        <w:rPr>
          <w:rFonts w:ascii="Times New Roman"/>
          <w:b w:val="false"/>
          <w:i w:val="false"/>
          <w:color w:val="000000"/>
          <w:sz w:val="28"/>
        </w:rPr>
        <w:t>
(ұйымдарда) әлеуметтiк қызмет көрсетуге</w:t>
      </w:r>
      <w:r>
        <w:br/>
      </w:r>
      <w:r>
        <w:rPr>
          <w:rFonts w:ascii="Times New Roman"/>
          <w:b w:val="false"/>
          <w:i w:val="false"/>
          <w:color w:val="000000"/>
          <w:sz w:val="28"/>
        </w:rPr>
        <w:t>
арналған құжаттарды ресiмдеу"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79"/>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04100" cy="636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404100" cy="6362700"/>
                    </a:xfrm>
                    <a:prstGeom prst="rect">
                      <a:avLst/>
                    </a:prstGeom>
                  </pic:spPr>
                </pic:pic>
              </a:graphicData>
            </a:graphic>
          </wp:inline>
        </w:drawing>
      </w:r>
    </w:p>
    <w:bookmarkStart w:name="z99" w:id="80"/>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80"/>
    <w:p>
      <w:pPr>
        <w:spacing w:after="0"/>
        <w:ind w:left="0"/>
        <w:jc w:val="left"/>
      </w:pPr>
      <w:r>
        <w:rPr>
          <w:rFonts w:ascii="Times New Roman"/>
          <w:b/>
          <w:i w:val="false"/>
          <w:color w:val="000000"/>
        </w:rPr>
        <w:t xml:space="preserve"> "Жалғызілікті, жалғыз тұратын</w:t>
      </w:r>
      <w:r>
        <w:br/>
      </w:r>
      <w:r>
        <w:rPr>
          <w:rFonts w:ascii="Times New Roman"/>
          <w:b/>
          <w:i w:val="false"/>
          <w:color w:val="000000"/>
        </w:rPr>
        <w:t>
қарттарға, бөгде адамның күтіміне</w:t>
      </w:r>
      <w:r>
        <w:br/>
      </w:r>
      <w:r>
        <w:rPr>
          <w:rFonts w:ascii="Times New Roman"/>
          <w:b/>
          <w:i w:val="false"/>
          <w:color w:val="000000"/>
        </w:rPr>
        <w:t>
және жәрдеміне мұқтаж мүгедектерге</w:t>
      </w:r>
      <w:r>
        <w:br/>
      </w:r>
      <w:r>
        <w:rPr>
          <w:rFonts w:ascii="Times New Roman"/>
          <w:b/>
          <w:i w:val="false"/>
          <w:color w:val="000000"/>
        </w:rPr>
        <w:t>
және мүгедек балаларға үйде әлеуметтік</w:t>
      </w:r>
      <w:r>
        <w:br/>
      </w:r>
      <w:r>
        <w:rPr>
          <w:rFonts w:ascii="Times New Roman"/>
          <w:b/>
          <w:i w:val="false"/>
          <w:color w:val="000000"/>
        </w:rPr>
        <w:t>
қызмет көрсетуге құжаттарды ресімдеу"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00" w:id="81"/>
    <w:p>
      <w:pPr>
        <w:spacing w:after="0"/>
        <w:ind w:left="0"/>
        <w:jc w:val="left"/>
      </w:pPr>
      <w:r>
        <w:rPr>
          <w:rFonts w:ascii="Times New Roman"/>
          <w:b/>
          <w:i w:val="false"/>
          <w:color w:val="000000"/>
        </w:rPr>
        <w:t xml:space="preserve"> 
1. Жалпы ережелер</w:t>
      </w:r>
    </w:p>
    <w:bookmarkEnd w:id="81"/>
    <w:p>
      <w:pPr>
        <w:spacing w:after="0"/>
        <w:ind w:left="0"/>
        <w:jc w:val="both"/>
      </w:pPr>
      <w:r>
        <w:rPr>
          <w:rFonts w:ascii="Times New Roman"/>
          <w:b w:val="false"/>
          <w:i w:val="false"/>
          <w:color w:val="000000"/>
          <w:sz w:val="28"/>
        </w:rPr>
        <w:t>      1. Осы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(бұдан әрi – уәкілетті орган),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ауданының бөлімі (бұдан әрі – орталық) арқылы көрсетеді.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мүгедектерді әлеуметтік қорғау туралы" Қазақстан Республикасы 2005 жылғы 13 сәуірдегі </w:t>
      </w:r>
      <w:r>
        <w:rPr>
          <w:rFonts w:ascii="Times New Roman"/>
          <w:b w:val="false"/>
          <w:i w:val="false"/>
          <w:color w:val="000000"/>
          <w:sz w:val="28"/>
        </w:rPr>
        <w:t>Заңы</w:t>
      </w:r>
      <w:r>
        <w:rPr>
          <w:rFonts w:ascii="Times New Roman"/>
          <w:b w:val="false"/>
          <w:i w:val="false"/>
          <w:color w:val="000000"/>
          <w:sz w:val="28"/>
        </w:rPr>
        <w:t>, "Арнаулы әлеуметтік қызметтер туралы" Қазақстан Республикасы 2008 жылғы 29 желтоқсандағы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8(71133)36400, burlin_sobes@mail.ru.</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6. Мемлекеттiк қызмет жеке тұлғаларға: оңалтудың жеке бағдарламасына немесе медициналық ұйымның қорытындысына сәйкес бөгде адамның күтiмiне және әлеуметтiк қызмет көрсетуге мұқтаж Қазақстан Республикасының азаматтарына, оралмандарға, Қазақстан Республикасының аумағында тұрақты тұратын шетелдiктер мен азаматтығы жоқ адамдарға (бұдан әрi – тұтынушылар):</w:t>
      </w:r>
      <w:r>
        <w:br/>
      </w:r>
      <w:r>
        <w:rPr>
          <w:rFonts w:ascii="Times New Roman"/>
          <w:b w:val="false"/>
          <w:i w:val="false"/>
          <w:color w:val="000000"/>
          <w:sz w:val="28"/>
        </w:rPr>
        <w:t>
      1) жалғызiлiктi, жалғыз тұратын бiрiншi, екiншi топтағы мүгедектер мен қарттарға;</w:t>
      </w:r>
      <w:r>
        <w:br/>
      </w:r>
      <w:r>
        <w:rPr>
          <w:rFonts w:ascii="Times New Roman"/>
          <w:b w:val="false"/>
          <w:i w:val="false"/>
          <w:color w:val="000000"/>
          <w:sz w:val="28"/>
        </w:rPr>
        <w:t>
      2) отбасында тұратын тiрек-қимыл аппараты бұзылған мүгедек балаларға;</w:t>
      </w:r>
      <w:r>
        <w:br/>
      </w:r>
      <w:r>
        <w:rPr>
          <w:rFonts w:ascii="Times New Roman"/>
          <w:b w:val="false"/>
          <w:i w:val="false"/>
          <w:color w:val="000000"/>
          <w:sz w:val="28"/>
        </w:rPr>
        <w:t>
      3) отбасында тұратын психоневрологиялық патологиясы бар мүгедек балаларға;</w:t>
      </w:r>
      <w:r>
        <w:br/>
      </w:r>
      <w:r>
        <w:rPr>
          <w:rFonts w:ascii="Times New Roman"/>
          <w:b w:val="false"/>
          <w:i w:val="false"/>
          <w:color w:val="000000"/>
          <w:sz w:val="28"/>
        </w:rPr>
        <w:t>
      4) отбасында тұратын психоневрологиялық аурулары бар 18 жастан асқан адамдарға көрсетiледi.</w:t>
      </w:r>
      <w:r>
        <w:br/>
      </w:r>
      <w:r>
        <w:rPr>
          <w:rFonts w:ascii="Times New Roman"/>
          <w:b w:val="false"/>
          <w:i w:val="false"/>
          <w:color w:val="000000"/>
          <w:sz w:val="28"/>
        </w:rPr>
        <w:t>
      7. Тұтынушы алатын көрсетiлетiн мемлекеттiк қызметтiң нәтижесi үйде әлеуметтiк қызмет көрсетуге құжаттарды ресiмдеу туралы хабарлама (бұдан әрi – хабарлама) не қызмет көрсетуден бас тарту туралы қағаз жеткiзгiштегi дәлелдi жауап болып табылады.</w:t>
      </w:r>
    </w:p>
    <w:bookmarkStart w:name="z101" w:id="82"/>
    <w:p>
      <w:pPr>
        <w:spacing w:after="0"/>
        <w:ind w:left="0"/>
        <w:jc w:val="left"/>
      </w:pPr>
      <w:r>
        <w:rPr>
          <w:rFonts w:ascii="Times New Roman"/>
          <w:b/>
          <w:i w:val="false"/>
          <w:color w:val="000000"/>
        </w:rPr>
        <w:t xml:space="preserve"> 
2. Мемлекеттік қызмет көрсету тәртібі</w:t>
      </w:r>
    </w:p>
    <w:bookmarkEnd w:id="82"/>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кезден бастап:</w:t>
      </w:r>
      <w:r>
        <w:br/>
      </w:r>
      <w:r>
        <w:rPr>
          <w:rFonts w:ascii="Times New Roman"/>
          <w:b w:val="false"/>
          <w:i w:val="false"/>
          <w:color w:val="000000"/>
          <w:sz w:val="28"/>
        </w:rPr>
        <w:t>
      уәкiлеттi органға – он төрт жұмыс күнi iшiнде;</w:t>
      </w:r>
      <w:r>
        <w:br/>
      </w:r>
      <w:r>
        <w:rPr>
          <w:rFonts w:ascii="Times New Roman"/>
          <w:b w:val="false"/>
          <w:i w:val="false"/>
          <w:color w:val="000000"/>
          <w:sz w:val="28"/>
        </w:rPr>
        <w:t>
      орталыққа – он төрт жұмыс күнi iшiнде (мемлекеттiк қызметтiң құжатын (нәтиже) қабылдау және беру күнi мемлекеттiк қызмет көрсету мерзiмiне кiрмейдi);</w:t>
      </w:r>
      <w:r>
        <w:br/>
      </w:r>
      <w:r>
        <w:rPr>
          <w:rFonts w:ascii="Times New Roman"/>
          <w:b w:val="false"/>
          <w:i w:val="false"/>
          <w:color w:val="000000"/>
          <w:sz w:val="28"/>
        </w:rPr>
        <w:t>
      2) тұтынушы жүгiнген күнi сол жерде көрсетiлетiн мемлекеттiк қызметтi алуға дейiн күтудiң ең көп рұқсат етiлген уақыты (талон алғанға дейiн) 30 минуттан аспайды;</w:t>
      </w:r>
      <w:r>
        <w:br/>
      </w:r>
      <w:r>
        <w:rPr>
          <w:rFonts w:ascii="Times New Roman"/>
          <w:b w:val="false"/>
          <w:i w:val="false"/>
          <w:color w:val="000000"/>
          <w:sz w:val="28"/>
        </w:rPr>
        <w:t>
      тұтынушы жүгiнген күнi сол жерде көрсетiлетiн мемлекеттiк қызметтi тұтынушыға қызмет көрсетудiң ең көп рұқсат етiлген уақыты уәкiлеттi органда 15 минуттан, орталықта 30 минуттан аспайды.</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Жұмыс кестесi:</w:t>
      </w:r>
      <w:r>
        <w:br/>
      </w:r>
      <w:r>
        <w:rPr>
          <w:rFonts w:ascii="Times New Roman"/>
          <w:b w:val="false"/>
          <w:i w:val="false"/>
          <w:color w:val="000000"/>
          <w:sz w:val="28"/>
        </w:rPr>
        <w:t>
      1) уәкiлеттi органның: демалыс (сенбi, жексенбi) және мереке күндерiн қоспағанда, сағат 13.00-дан 14.30-ге дейiн түскi үзiлiспен, күн сайын сағат 9.00-ден 18.30-ға дейiн.</w:t>
      </w:r>
      <w:r>
        <w:br/>
      </w:r>
      <w:r>
        <w:rPr>
          <w:rFonts w:ascii="Times New Roman"/>
          <w:b w:val="false"/>
          <w:i w:val="false"/>
          <w:color w:val="000000"/>
          <w:sz w:val="28"/>
        </w:rPr>
        <w:t>
      Қабылдау алдын ала жазылусыз және жедел қызмет көрсетусiз кезек күту тәртiбiмен жүзеге асырылады.</w:t>
      </w:r>
      <w:r>
        <w:br/>
      </w:r>
      <w:r>
        <w:rPr>
          <w:rFonts w:ascii="Times New Roman"/>
          <w:b w:val="false"/>
          <w:i w:val="false"/>
          <w:color w:val="000000"/>
          <w:sz w:val="28"/>
        </w:rPr>
        <w:t>
      2) орталықтың: жексенбі және мереке күндерін қоспағанда, күн сайын дүйсенбіден сенбіні қоса алғанда, сағат 9.00-ден 19.00-ге дейін, түскі үзіліссіз.</w:t>
      </w:r>
      <w:r>
        <w:br/>
      </w:r>
      <w:r>
        <w:rPr>
          <w:rFonts w:ascii="Times New Roman"/>
          <w:b w:val="false"/>
          <w:i w:val="false"/>
          <w:color w:val="000000"/>
          <w:sz w:val="28"/>
        </w:rPr>
        <w:t>
      Қабылдау алдын ала жазылусыз және жедел қызмет көрсетусiз, "электронды" кезек тәртiбiмен жүзеге асырылады.</w:t>
      </w:r>
      <w:r>
        <w:br/>
      </w:r>
      <w:r>
        <w:rPr>
          <w:rFonts w:ascii="Times New Roman"/>
          <w:b w:val="false"/>
          <w:i w:val="false"/>
          <w:color w:val="000000"/>
          <w:sz w:val="28"/>
        </w:rPr>
        <w:t>
      11. Мемлекеттiк қызмет:</w:t>
      </w:r>
      <w:r>
        <w:br/>
      </w:r>
      <w:r>
        <w:rPr>
          <w:rFonts w:ascii="Times New Roman"/>
          <w:b w:val="false"/>
          <w:i w:val="false"/>
          <w:color w:val="000000"/>
          <w:sz w:val="28"/>
        </w:rPr>
        <w:t>
      тұтынушының тұрғылықты жерi бойынша уәкiлеттi органның үй-жайларында көрсетiледi, онда орындықтар, үстелдер, толтырылған бланк үлгiлерi iлiнген ақпараттық стендiлер бар, мүмкiндiгi шектеулi тұтынушыларға қызмет көрсету үшiн жағдай көзделген;</w:t>
      </w:r>
      <w:r>
        <w:br/>
      </w:r>
      <w:r>
        <w:rPr>
          <w:rFonts w:ascii="Times New Roman"/>
          <w:b w:val="false"/>
          <w:i w:val="false"/>
          <w:color w:val="000000"/>
          <w:sz w:val="28"/>
        </w:rPr>
        <w:t>
      залында анықтама бюросы, кресло, толтырылған бланк үлгiлерi iлiнген ақпарат стендiлерi бар орталықтың үй-жайында көрсетiледi, мүмкiндiктерi шектеулi тұтынушыларға қызмет көрсетуге жағдай көзделген.</w:t>
      </w:r>
      <w:r>
        <w:br/>
      </w:r>
      <w:r>
        <w:rPr>
          <w:rFonts w:ascii="Times New Roman"/>
          <w:b w:val="false"/>
          <w:i w:val="false"/>
          <w:color w:val="000000"/>
          <w:sz w:val="28"/>
        </w:rPr>
        <w:t>
      Уәкiлеттi органның және орталықтың үй-жайлары санитарлық-эпидемиологиялық нормаларға, ғимараттардың қауiпсiздiгiне, өртке қарсы қойылатын талаптарға сай келедi, күзету және сигнал берумен жарақтандырылған, үй-жайға кiру режимi – еркiн.</w:t>
      </w:r>
    </w:p>
    <w:bookmarkStart w:name="z102" w:id="83"/>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83"/>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қажеттi құжаттарды тапсырғаннан кейiн тұтынушыға:</w:t>
      </w:r>
      <w:r>
        <w:br/>
      </w:r>
      <w:r>
        <w:rPr>
          <w:rFonts w:ascii="Times New Roman"/>
          <w:b w:val="false"/>
          <w:i w:val="false"/>
          <w:color w:val="000000"/>
          <w:sz w:val="28"/>
        </w:rPr>
        <w:t>
      1) уәкiлеттi органда – тұтынушының тiркелген және мемлекеттiк қызметтi алу күнi, құжаттарды қабылдаған адамның тегi мен аты-жөнi көрсетiлген талон берiледi;</w:t>
      </w:r>
      <w:r>
        <w:br/>
      </w:r>
      <w:r>
        <w:rPr>
          <w:rFonts w:ascii="Times New Roman"/>
          <w:b w:val="false"/>
          <w:i w:val="false"/>
          <w:color w:val="000000"/>
          <w:sz w:val="28"/>
        </w:rPr>
        <w:t>
      2) орталықта:</w:t>
      </w:r>
      <w:r>
        <w:br/>
      </w:r>
      <w:r>
        <w:rPr>
          <w:rFonts w:ascii="Times New Roman"/>
          <w:b w:val="false"/>
          <w:i w:val="false"/>
          <w:color w:val="000000"/>
          <w:sz w:val="28"/>
        </w:rPr>
        <w:t>
      өтiнiштiң нөмiрi және қабылданған күнi;</w:t>
      </w:r>
      <w:r>
        <w:br/>
      </w:r>
      <w:r>
        <w:rPr>
          <w:rFonts w:ascii="Times New Roman"/>
          <w:b w:val="false"/>
          <w:i w:val="false"/>
          <w:color w:val="000000"/>
          <w:sz w:val="28"/>
        </w:rPr>
        <w:t>
      сұратылған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және орны;</w:t>
      </w:r>
      <w:r>
        <w:br/>
      </w:r>
      <w:r>
        <w:rPr>
          <w:rFonts w:ascii="Times New Roman"/>
          <w:b w:val="false"/>
          <w:i w:val="false"/>
          <w:color w:val="000000"/>
          <w:sz w:val="28"/>
        </w:rPr>
        <w:t>
      құжаттарды ресiмдеуге өтiнiштi қабылдаған орталық инспекторының тегi, аты, әкесiнiң аты көрсетiлген тиiстi құжаттардың қабылданғаны туралы қолхат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03" w:id="8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84"/>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04" w:id="85"/>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бөгде адамның күтіміне және жәрдеміне</w:t>
      </w:r>
      <w:r>
        <w:br/>
      </w:r>
      <w:r>
        <w:rPr>
          <w:rFonts w:ascii="Times New Roman"/>
          <w:b w:val="false"/>
          <w:i w:val="false"/>
          <w:color w:val="000000"/>
          <w:sz w:val="28"/>
        </w:rPr>
        <w:t>
мұқтаж мүгедектерге және мүгедек</w:t>
      </w:r>
      <w:r>
        <w:br/>
      </w:r>
      <w:r>
        <w:rPr>
          <w:rFonts w:ascii="Times New Roman"/>
          <w:b w:val="false"/>
          <w:i w:val="false"/>
          <w:color w:val="000000"/>
          <w:sz w:val="28"/>
        </w:rPr>
        <w:t>
балаларға үйде әлеуметтік қызмет</w:t>
      </w:r>
      <w:r>
        <w:br/>
      </w:r>
      <w:r>
        <w:rPr>
          <w:rFonts w:ascii="Times New Roman"/>
          <w:b w:val="false"/>
          <w:i w:val="false"/>
          <w:color w:val="000000"/>
          <w:sz w:val="28"/>
        </w:rPr>
        <w:t>
көрсетуге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85"/>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7"/>
        <w:gridCol w:w="4105"/>
        <w:gridCol w:w="308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Орталық инспекторы</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қолхат береді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Өтініш қабылдайды, құжаттарды тексереді, тіркейді және талон береді</w:t>
            </w:r>
          </w:p>
        </w:tc>
        <w:tc>
          <w:tcPr>
            <w:tcW w:w="30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Мемлекеттік қызмет көрсету нәтижесіне қол қою және уәкілетті органның қызметкеріне жіберу</w:t>
            </w: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уәкілетті органға жібереді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Хабарламаны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уәкілетті органнан алынған хабарламаны немесе мемлекеттік қызметті тағайындаудан бас тартқаны туралы дәлелді қағаз жеткізгіштегі жауапты береді</w:t>
            </w:r>
          </w:p>
        </w:tc>
        <w:tc>
          <w:tcPr>
            <w:tcW w:w="4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он төрт жұмыс күн ішінде;</w:t>
            </w:r>
            <w:r>
              <w:br/>
            </w:r>
            <w:r>
              <w:rPr>
                <w:rFonts w:ascii="Times New Roman"/>
                <w:b w:val="false"/>
                <w:i w:val="false"/>
                <w:color w:val="000000"/>
                <w:sz w:val="20"/>
              </w:rPr>
              <w:t>
орталық – он төрт жұмыс күні ішінде (мемлекеттік қызметке құжат (нәтиже) қабылдау және беру күні мемлекеттік қызмет мерзіміне кірмейді);</w:t>
            </w:r>
          </w:p>
        </w:tc>
      </w:tr>
    </w:tbl>
    <w:bookmarkStart w:name="z105" w:id="86"/>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бөгде адамның күтіміне және жәрдеміне</w:t>
      </w:r>
      <w:r>
        <w:br/>
      </w:r>
      <w:r>
        <w:rPr>
          <w:rFonts w:ascii="Times New Roman"/>
          <w:b w:val="false"/>
          <w:i w:val="false"/>
          <w:color w:val="000000"/>
          <w:sz w:val="28"/>
        </w:rPr>
        <w:t>
мұқтаж мүгедектерге және мүгедек</w:t>
      </w:r>
      <w:r>
        <w:br/>
      </w:r>
      <w:r>
        <w:rPr>
          <w:rFonts w:ascii="Times New Roman"/>
          <w:b w:val="false"/>
          <w:i w:val="false"/>
          <w:color w:val="000000"/>
          <w:sz w:val="28"/>
        </w:rPr>
        <w:t>
балаларға үйде әлеуметтік қызмет</w:t>
      </w:r>
      <w:r>
        <w:br/>
      </w:r>
      <w:r>
        <w:rPr>
          <w:rFonts w:ascii="Times New Roman"/>
          <w:b w:val="false"/>
          <w:i w:val="false"/>
          <w:color w:val="000000"/>
          <w:sz w:val="28"/>
        </w:rPr>
        <w:t>
көрсетуге құжаттарды ресімдеу"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86"/>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6959600" cy="635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959600" cy="6350000"/>
                    </a:xfrm>
                    <a:prstGeom prst="rect">
                      <a:avLst/>
                    </a:prstGeom>
                  </pic:spPr>
                </pic:pic>
              </a:graphicData>
            </a:graphic>
          </wp:inline>
        </w:drawing>
      </w:r>
    </w:p>
    <w:bookmarkStart w:name="z106" w:id="87"/>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87"/>
    <w:p>
      <w:pPr>
        <w:spacing w:after="0"/>
        <w:ind w:left="0"/>
        <w:jc w:val="left"/>
      </w:pPr>
      <w:r>
        <w:rPr>
          <w:rFonts w:ascii="Times New Roman"/>
          <w:b/>
          <w:i w:val="false"/>
          <w:color w:val="000000"/>
        </w:rPr>
        <w:t xml:space="preserve"> "Жергiлiктi өкiлді органдардың</w:t>
      </w:r>
      <w:r>
        <w:br/>
      </w:r>
      <w:r>
        <w:rPr>
          <w:rFonts w:ascii="Times New Roman"/>
          <w:b/>
          <w:i w:val="false"/>
          <w:color w:val="000000"/>
        </w:rPr>
        <w:t>
шешiмдерi бойынша мұқтаж азаматтардың</w:t>
      </w:r>
      <w:r>
        <w:br/>
      </w:r>
      <w:r>
        <w:rPr>
          <w:rFonts w:ascii="Times New Roman"/>
          <w:b/>
          <w:i w:val="false"/>
          <w:color w:val="000000"/>
        </w:rPr>
        <w:t>
жекелеген санаттарына әлеуметтiк</w:t>
      </w:r>
      <w:r>
        <w:br/>
      </w:r>
      <w:r>
        <w:rPr>
          <w:rFonts w:ascii="Times New Roman"/>
          <w:b/>
          <w:i w:val="false"/>
          <w:color w:val="000000"/>
        </w:rPr>
        <w:t>
көмек тағайындау және төлеу"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07" w:id="88"/>
    <w:p>
      <w:pPr>
        <w:spacing w:after="0"/>
        <w:ind w:left="0"/>
        <w:jc w:val="left"/>
      </w:pPr>
      <w:r>
        <w:rPr>
          <w:rFonts w:ascii="Times New Roman"/>
          <w:b/>
          <w:i w:val="false"/>
          <w:color w:val="000000"/>
        </w:rPr>
        <w:t xml:space="preserve"> 
1. Жалпы ережелер</w:t>
      </w:r>
    </w:p>
    <w:bookmarkEnd w:id="88"/>
    <w:p>
      <w:pPr>
        <w:spacing w:after="0"/>
        <w:ind w:left="0"/>
        <w:jc w:val="both"/>
      </w:pPr>
      <w:r>
        <w:rPr>
          <w:rFonts w:ascii="Times New Roman"/>
          <w:b w:val="false"/>
          <w:i w:val="false"/>
          <w:color w:val="000000"/>
          <w:sz w:val="28"/>
        </w:rPr>
        <w:t>      1. Осы "Жергiлiктi өкiлді органдардың шешiмдерi бойынша мұқтаж азаматтардың жекелеген санаттарына әлеуметтiк көмек тағайындау және төлеу"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"Жергiлiктi өкiлді органдардың шешiмдерi бойынша мұқтаж азаматтардың жекелеген санаттарына әлеуметтiк көмек тағайындау және төлеу"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көрсетедi (бұдан әрi – уәкілетті орган).</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"Қазақстан Республикасында жергілікті мемлекеттік басқару және өзін-өзі басқару туралы" 2001 жылғы 23 қаңтардағы Қазақстан Республикасы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ұсынылады (бұдан әрі - Стандарт).</w:t>
      </w:r>
      <w:r>
        <w:br/>
      </w:r>
      <w:r>
        <w:rPr>
          <w:rFonts w:ascii="Times New Roman"/>
          <w:b w:val="false"/>
          <w:i w:val="false"/>
          <w:color w:val="000000"/>
          <w:sz w:val="28"/>
        </w:rPr>
        <w:t>
      5. Мемлекеттік қызмет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8(71133)36400, burlin_sobes@mail.ru.</w:t>
      </w:r>
      <w:r>
        <w:br/>
      </w:r>
      <w:r>
        <w:rPr>
          <w:rFonts w:ascii="Times New Roman"/>
          <w:b w:val="false"/>
          <w:i w:val="false"/>
          <w:color w:val="000000"/>
          <w:sz w:val="28"/>
        </w:rPr>
        <w:t>
      6. Мемлекеттік қызметтің көрсету нәтижесі әлеуметтік көмек тағайындау туралы хабарлама (бұдан әрі -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7. Мемлекеттік қызмет көрсету үшін жеке тұлғалардың санаттары жергілікті өкілді органдардың (мәслихаттардың) шешімі бойынша айқындалады (бұдан әрі – жеке тұлға).</w:t>
      </w:r>
    </w:p>
    <w:bookmarkStart w:name="z108" w:id="89"/>
    <w:p>
      <w:pPr>
        <w:spacing w:after="0"/>
        <w:ind w:left="0"/>
        <w:jc w:val="left"/>
      </w:pPr>
      <w:r>
        <w:rPr>
          <w:rFonts w:ascii="Times New Roman"/>
          <w:b/>
          <w:i w:val="false"/>
          <w:color w:val="000000"/>
        </w:rPr>
        <w:t xml:space="preserve"> 
2. Мемлекеттік қызмет көрсету тәртібі</w:t>
      </w:r>
    </w:p>
    <w:bookmarkEnd w:id="89"/>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уәкілетті органда мемлекеттік қызмет көрсету мерзімдері жеке тұлға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 он бес күнтізбелік күн ішінде;</w:t>
      </w:r>
      <w:r>
        <w:br/>
      </w:r>
      <w:r>
        <w:rPr>
          <w:rFonts w:ascii="Times New Roman"/>
          <w:b w:val="false"/>
          <w:i w:val="false"/>
          <w:color w:val="000000"/>
          <w:sz w:val="28"/>
        </w:rPr>
        <w:t>
      2) жеке тұлға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жеке тұлға өтініш берген күні сол жерде көрсетілетін мемлекеттік қызметті жеке тұлғаға қызмет көрсетуге жол берілетін ең көп уақыты – 15 минуттан аспайды.</w:t>
      </w:r>
      <w:r>
        <w:br/>
      </w:r>
      <w:r>
        <w:rPr>
          <w:rFonts w:ascii="Times New Roman"/>
          <w:b w:val="false"/>
          <w:i w:val="false"/>
          <w:color w:val="000000"/>
          <w:sz w:val="28"/>
        </w:rPr>
        <w:t>
      9. Мемлекеттік қызмет көрсету тегін көрсетіледі.</w:t>
      </w:r>
      <w:r>
        <w:br/>
      </w:r>
      <w:r>
        <w:rPr>
          <w:rFonts w:ascii="Times New Roman"/>
          <w:b w:val="false"/>
          <w:i w:val="false"/>
          <w:color w:val="000000"/>
          <w:sz w:val="28"/>
        </w:rPr>
        <w:t>
      10. Уәкілетті органның жұмыс кестесі: демалыс (сенбі, жексенбі) және мереке күндерін қоспағанда, сағат 13.00-ден 14.30-ге дейін түскі үзіліспен күн сайын сағат 9.00-ден 18.30-ге дейін. Қабылдау алдын ала жазылусыз және жедел қызмет көрсетуді кезек тәртібінде жүзеге асырылады.</w:t>
      </w:r>
      <w:r>
        <w:br/>
      </w:r>
      <w:r>
        <w:rPr>
          <w:rFonts w:ascii="Times New Roman"/>
          <w:b w:val="false"/>
          <w:i w:val="false"/>
          <w:color w:val="000000"/>
          <w:sz w:val="28"/>
        </w:rPr>
        <w:t>
      11. Мемлекеттік қызмет көрсету жеке тұлғаның тұрғылықты жері бойынша орындықтар, үстелдер, толтырылған бланкілердің үлгілерімен ақпараттық стенділер бар, мүмкіндіктері шектеулі жеке тұлғаларға қызмет көрсету үшін жағдайлар көзделген уәкілетті органның үй-жайында көрсетіледі.</w:t>
      </w:r>
      <w:r>
        <w:br/>
      </w:r>
      <w:r>
        <w:rPr>
          <w:rFonts w:ascii="Times New Roman"/>
          <w:b w:val="false"/>
          <w:i w:val="false"/>
          <w:color w:val="000000"/>
          <w:sz w:val="28"/>
        </w:rPr>
        <w:t>
      Уәкілетті органның үй-жайы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109" w:id="90"/>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90"/>
    <w:p>
      <w:pPr>
        <w:spacing w:after="0"/>
        <w:ind w:left="0"/>
        <w:jc w:val="both"/>
      </w:pPr>
      <w:r>
        <w:rPr>
          <w:rFonts w:ascii="Times New Roman"/>
          <w:b w:val="false"/>
          <w:i w:val="false"/>
          <w:color w:val="000000"/>
          <w:sz w:val="28"/>
        </w:rPr>
        <w:t>      12. Мемлекеттік қызметті алуға қажетті нақты құжаттардың тізбесі жергілікті өкілді органдардың (мәслихаттардың) шешімдерінде айқындалады.</w:t>
      </w:r>
      <w:r>
        <w:br/>
      </w:r>
      <w:r>
        <w:rPr>
          <w:rFonts w:ascii="Times New Roman"/>
          <w:b w:val="false"/>
          <w:i w:val="false"/>
          <w:color w:val="000000"/>
          <w:sz w:val="28"/>
        </w:rPr>
        <w:t>
      13. Барлық қажеттi құжаттарды тапсырғаннан кейiн жеке тұлғаға уәкiлеттi органда – жеке тұлғаға тiркеу және оның мемлекеттiк қызметтi алу күнi, құжаттарды қабылдаған жауапты адамның тегi мен аты-жөнi көрсетiлген талон берiледi.</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10" w:id="9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1"/>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11" w:id="92"/>
    <w:p>
      <w:pPr>
        <w:spacing w:after="0"/>
        <w:ind w:left="0"/>
        <w:jc w:val="both"/>
      </w:pPr>
      <w:r>
        <w:rPr>
          <w:rFonts w:ascii="Times New Roman"/>
          <w:b w:val="false"/>
          <w:i w:val="false"/>
          <w:color w:val="000000"/>
          <w:sz w:val="28"/>
        </w:rPr>
        <w:t>
"Жергiлiктi өкiлді органдардың</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w:t>
      </w:r>
      <w:r>
        <w:br/>
      </w:r>
      <w:r>
        <w:rPr>
          <w:rFonts w:ascii="Times New Roman"/>
          <w:b w:val="false"/>
          <w:i w:val="false"/>
          <w:color w:val="000000"/>
          <w:sz w:val="28"/>
        </w:rPr>
        <w:t>
көмек тағайындау және төлеу"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92"/>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3"/>
        <w:gridCol w:w="29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1080" w:hRule="atLeast"/>
        </w:trPr>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Өтініш қабылдайды, құжаттарды тексереді, тіркейді және талон береді</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815" w:hRule="atLeast"/>
        </w:trPr>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Хабарлама немесе мемлекеттік қызметті тағайындаудан бас тартқаны туралы дәлелді қағаз жеткізгіштегі жауапты уәкілетті органның бастығына қол қоюға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Жеке тұлғаға хабарлама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он бес күнтізбелік күн ішінде</w:t>
            </w:r>
          </w:p>
        </w:tc>
      </w:tr>
    </w:tbl>
    <w:bookmarkStart w:name="z112" w:id="93"/>
    <w:p>
      <w:pPr>
        <w:spacing w:after="0"/>
        <w:ind w:left="0"/>
        <w:jc w:val="both"/>
      </w:pPr>
      <w:r>
        <w:rPr>
          <w:rFonts w:ascii="Times New Roman"/>
          <w:b w:val="false"/>
          <w:i w:val="false"/>
          <w:color w:val="000000"/>
          <w:sz w:val="28"/>
        </w:rPr>
        <w:t>
"Жергiлiктi өкiлді органдардың</w:t>
      </w:r>
      <w:r>
        <w:br/>
      </w:r>
      <w:r>
        <w:rPr>
          <w:rFonts w:ascii="Times New Roman"/>
          <w:b w:val="false"/>
          <w:i w:val="false"/>
          <w:color w:val="000000"/>
          <w:sz w:val="28"/>
        </w:rPr>
        <w:t>
шешiмдерi бойынша мұқтаж азаматтардың</w:t>
      </w:r>
      <w:r>
        <w:br/>
      </w:r>
      <w:r>
        <w:rPr>
          <w:rFonts w:ascii="Times New Roman"/>
          <w:b w:val="false"/>
          <w:i w:val="false"/>
          <w:color w:val="000000"/>
          <w:sz w:val="28"/>
        </w:rPr>
        <w:t>
жекелеген санаттарына әлеуметтiк</w:t>
      </w:r>
      <w:r>
        <w:br/>
      </w:r>
      <w:r>
        <w:rPr>
          <w:rFonts w:ascii="Times New Roman"/>
          <w:b w:val="false"/>
          <w:i w:val="false"/>
          <w:color w:val="000000"/>
          <w:sz w:val="28"/>
        </w:rPr>
        <w:t>
көмек тағайындау және төлеу"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93"/>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416800" cy="567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416800" cy="5676900"/>
                    </a:xfrm>
                    <a:prstGeom prst="rect">
                      <a:avLst/>
                    </a:prstGeom>
                  </pic:spPr>
                </pic:pic>
              </a:graphicData>
            </a:graphic>
          </wp:inline>
        </w:drawing>
      </w:r>
    </w:p>
    <w:bookmarkStart w:name="z113" w:id="94"/>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94"/>
    <w:p>
      <w:pPr>
        <w:spacing w:after="0"/>
        <w:ind w:left="0"/>
        <w:jc w:val="left"/>
      </w:pPr>
      <w:r>
        <w:rPr>
          <w:rFonts w:ascii="Times New Roman"/>
          <w:b/>
          <w:i w:val="false"/>
          <w:color w:val="000000"/>
        </w:rPr>
        <w:t xml:space="preserve"> "Ауылдық жерде тұратын әлеуметтiк</w:t>
      </w:r>
      <w:r>
        <w:br/>
      </w:r>
      <w:r>
        <w:rPr>
          <w:rFonts w:ascii="Times New Roman"/>
          <w:b/>
          <w:i w:val="false"/>
          <w:color w:val="000000"/>
        </w:rPr>
        <w:t>
сала мамандарына отын сатып алу</w:t>
      </w:r>
      <w:r>
        <w:br/>
      </w:r>
      <w:r>
        <w:rPr>
          <w:rFonts w:ascii="Times New Roman"/>
          <w:b/>
          <w:i w:val="false"/>
          <w:color w:val="000000"/>
        </w:rPr>
        <w:t>
бойынша әлеуметтiк көмек тағайындау"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14" w:id="95"/>
    <w:p>
      <w:pPr>
        <w:spacing w:after="0"/>
        <w:ind w:left="0"/>
        <w:jc w:val="left"/>
      </w:pPr>
      <w:r>
        <w:rPr>
          <w:rFonts w:ascii="Times New Roman"/>
          <w:b/>
          <w:i w:val="false"/>
          <w:color w:val="000000"/>
        </w:rPr>
        <w:t xml:space="preserve"> 
1. Жалпы ережелер</w:t>
      </w:r>
    </w:p>
    <w:bookmarkEnd w:id="95"/>
    <w:p>
      <w:pPr>
        <w:spacing w:after="0"/>
        <w:ind w:left="0"/>
        <w:jc w:val="both"/>
      </w:pPr>
      <w:r>
        <w:rPr>
          <w:rFonts w:ascii="Times New Roman"/>
          <w:b w:val="false"/>
          <w:i w:val="false"/>
          <w:color w:val="000000"/>
          <w:sz w:val="28"/>
        </w:rPr>
        <w:t>      1. Осы "Ауылдық жерде тұратын әлеуметтiк сала мамандарына отын сатып алу бойынша әлеуметтiк көмек тағайындау"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"Ауылдық жерде тұратын әлеуметтiк сала мамандарына отын сатып алу бойынша әлеуметтiк көмек тағайындау" мемлекеттік қызметі (бұдан әрі – мемлекеттік қызмет) "Батыс Қазақстан облысы Бөрлі ауданының жұмыспен қамту және әлеуметтік бағдарламалар бөлімі" мемлекеттiк мекемесiмен көрсетiледi (бұдан әрi – уәкілетті орган).</w:t>
      </w:r>
      <w:r>
        <w:br/>
      </w:r>
      <w:r>
        <w:rPr>
          <w:rFonts w:ascii="Times New Roman"/>
          <w:b w:val="false"/>
          <w:i w:val="false"/>
          <w:color w:val="000000"/>
          <w:sz w:val="28"/>
        </w:rPr>
        <w:t>
      Тұрғылықты жері бойынша уәкілетті орган болмаған кезде селолық округтің әкімі тұтынушыдан құжаттарды қабылдайды және уәкілетті органға жібереді.</w:t>
      </w:r>
      <w:r>
        <w:br/>
      </w:r>
      <w:r>
        <w:rPr>
          <w:rFonts w:ascii="Times New Roman"/>
          <w:b w:val="false"/>
          <w:i w:val="false"/>
          <w:color w:val="000000"/>
          <w:sz w:val="28"/>
        </w:rPr>
        <w:t>
      Сондай-ақ мемлекеттік қызмет баламалы негізде Қазақстан Республикасы Көлік және коммуникация министрлігі Мемлекеттік қызметтердің автоматтандырылуын және халыққа қызмет көрсету орталықтары қызметтерінің үйлестірілуін бақылау жөніндегі комитетінің "Халыққа қызмет көрсету" Республикалық мемлекеттік кәсіпорны "Батыс Қазақстан облысы бойынша халыққа қызмет көрсету орталығы" филиалының Бөрлі ауданының бөлімі (бұдан әрі – орталық) арқылы көрсетіледі.</w:t>
      </w:r>
      <w:r>
        <w:br/>
      </w:r>
      <w:r>
        <w:rPr>
          <w:rFonts w:ascii="Times New Roman"/>
          <w:b w:val="false"/>
          <w:i w:val="false"/>
          <w:color w:val="000000"/>
          <w:sz w:val="28"/>
        </w:rPr>
        <w:t>
      3. Мемлекеттiк қызмет көрсету түрi: автоматтандырылмаған.</w:t>
      </w:r>
      <w:r>
        <w:br/>
      </w:r>
      <w:r>
        <w:rPr>
          <w:rFonts w:ascii="Times New Roman"/>
          <w:b w:val="false"/>
          <w:i w:val="false"/>
          <w:color w:val="000000"/>
          <w:sz w:val="28"/>
        </w:rPr>
        <w:t>
      4. Мемлекеттік қызмет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тәртібі және қажетті құжаттар туралы толық ақпарат Қазақстан Республикасы Еңбек және халықты әлеуметтік қорғау министрлігінің интернет-ресурсында http:/www.enbek.gov.kz, уәкілетті органның, ауылдық округ әкімінің, орталықтың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8(71133)32576, burlin_sobes@mail.ru.</w:t>
      </w:r>
      <w:r>
        <w:br/>
      </w:r>
      <w:r>
        <w:rPr>
          <w:rFonts w:ascii="Times New Roman"/>
          <w:b w:val="false"/>
          <w:i w:val="false"/>
          <w:color w:val="000000"/>
          <w:sz w:val="28"/>
        </w:rPr>
        <w:t>
      Селолық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Орталықтың мекен-жайы: Индекс 090300, Батыс Қазақстан облысы, Бөрлі ауданы, Ақсай қаласы, Железнодорожная көшесі, 121 А, телефон: 8(71133)36778.</w:t>
      </w:r>
      <w:r>
        <w:br/>
      </w:r>
      <w:r>
        <w:rPr>
          <w:rFonts w:ascii="Times New Roman"/>
          <w:b w:val="false"/>
          <w:i w:val="false"/>
          <w:color w:val="000000"/>
          <w:sz w:val="28"/>
        </w:rPr>
        <w:t>
      6. Мемлекеттік қызметтің нәтижесі тұтынушыға әлеуметтік көмекті тағайындау туралы хабарлама (бұдан әрі - хабарлама) не мемлекеттік қызметінен бас тарту туралы қағаз жеткізгіштегі дәлелді жауап болып табылады.</w:t>
      </w:r>
      <w:r>
        <w:br/>
      </w:r>
      <w:r>
        <w:rPr>
          <w:rFonts w:ascii="Times New Roman"/>
          <w:b w:val="false"/>
          <w:i w:val="false"/>
          <w:color w:val="000000"/>
          <w:sz w:val="28"/>
        </w:rPr>
        <w:t>
      7. Мемлекеттік қызмет жеке тұлғаларға: ауылдық елді мекендерде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(бұдан әрі – тұтынушылар) көрсетіледі.</w:t>
      </w:r>
    </w:p>
    <w:bookmarkStart w:name="z115" w:id="96"/>
    <w:p>
      <w:pPr>
        <w:spacing w:after="0"/>
        <w:ind w:left="0"/>
        <w:jc w:val="left"/>
      </w:pPr>
      <w:r>
        <w:rPr>
          <w:rFonts w:ascii="Times New Roman"/>
          <w:b/>
          <w:i w:val="false"/>
          <w:color w:val="000000"/>
        </w:rPr>
        <w:t xml:space="preserve"> 
2. Мемлекеттік қызмет көрсету тәртібі</w:t>
      </w:r>
    </w:p>
    <w:bookmarkEnd w:id="96"/>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мемлекеттік қызметті көрсету мерзімдері:</w:t>
      </w:r>
      <w:r>
        <w:br/>
      </w:r>
      <w:r>
        <w:rPr>
          <w:rFonts w:ascii="Times New Roman"/>
          <w:b w:val="false"/>
          <w:i w:val="false"/>
          <w:color w:val="000000"/>
          <w:sz w:val="28"/>
        </w:rPr>
        <w:t>
      уәкілетті органда – он жұмыс күн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орталықта – он жұмыс күні ішінде көрсетіледі (мемлекеттік қызметке құжат (нәтиже) қабылдау және беру күні мемлекеттік қызмет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қызметіне жол берілетін ең көп</w:t>
      </w:r>
      <w:r>
        <w:br/>
      </w:r>
      <w:r>
        <w:rPr>
          <w:rFonts w:ascii="Times New Roman"/>
          <w:b w:val="false"/>
          <w:i w:val="false"/>
          <w:color w:val="000000"/>
          <w:sz w:val="28"/>
        </w:rPr>
        <w:t>
уақыты – 30 минут.</w:t>
      </w:r>
      <w:r>
        <w:br/>
      </w:r>
      <w:r>
        <w:rPr>
          <w:rFonts w:ascii="Times New Roman"/>
          <w:b w:val="false"/>
          <w:i w:val="false"/>
          <w:color w:val="000000"/>
          <w:sz w:val="28"/>
        </w:rPr>
        <w:t>
      9. Мемлекеттiк қызмет тегiн көрсетiледi.</w:t>
      </w:r>
      <w:r>
        <w:br/>
      </w:r>
      <w:r>
        <w:rPr>
          <w:rFonts w:ascii="Times New Roman"/>
          <w:b w:val="false"/>
          <w:i w:val="false"/>
          <w:color w:val="000000"/>
          <w:sz w:val="28"/>
        </w:rPr>
        <w:t>
      10. Уәкілетті орган мен селолық округтер әкімдері аппараттарының жұмыс кестесі: демалыс (сенбі, жексенбі) және мереке күндерiн қоспағанда күн сайын, сағат 9.00 бастап 18.30-ға дейін, түскі үзіліспен сағат 13.00-дан бастап сағат 14.30-ға дейін.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жұмыс кестесі: жексенбі және мереке күндерін қоспағанда, күн сайын дүйсенбіден сенбіні қоса алғанда, сағат 9.00-ден 19.00-ге дейін, түскi үзiлiссіз. Қабылдау алдын ала жазылусыз және жедел қызмет көрсетусіз "электронды" кезек тәртібінде жүзеге асырылады.</w:t>
      </w:r>
      <w:r>
        <w:br/>
      </w:r>
      <w:r>
        <w:rPr>
          <w:rFonts w:ascii="Times New Roman"/>
          <w:b w:val="false"/>
          <w:i w:val="false"/>
          <w:color w:val="000000"/>
          <w:sz w:val="28"/>
        </w:rPr>
        <w:t>
      11. Мемлекеттік қызмет:</w:t>
      </w:r>
      <w:r>
        <w:br/>
      </w:r>
      <w:r>
        <w:rPr>
          <w:rFonts w:ascii="Times New Roman"/>
          <w:b w:val="false"/>
          <w:i w:val="false"/>
          <w:color w:val="000000"/>
          <w:sz w:val="28"/>
        </w:rPr>
        <w:t>
      тұтынушының тұрғылықты жері бойынша орындықтар, үстелдер, толтырылған бланкілердің үлгілерімен ақпараттық стенділер бар, мүмкіндіктері шектеулі тұтынушыларға қызметі үшін жағдайлар көзделген уәкілетті органның немесе селолық округ әкімінің үй-жайында;</w:t>
      </w:r>
      <w:r>
        <w:br/>
      </w:r>
      <w:r>
        <w:rPr>
          <w:rFonts w:ascii="Times New Roman"/>
          <w:b w:val="false"/>
          <w:i w:val="false"/>
          <w:color w:val="000000"/>
          <w:sz w:val="28"/>
        </w:rPr>
        <w:t>
      залда анықтамалық бюро, кресло, толтырылған бланкілердің үлгілерімен ақпараттық стенділер орналастырылған, мүмкіндіктері шектеулі тұтынушыларға қызметі үшін жағдайлар көзделген орталықтың үй-жайында көрсетіледі.</w:t>
      </w:r>
      <w:r>
        <w:br/>
      </w:r>
      <w:r>
        <w:rPr>
          <w:rFonts w:ascii="Times New Roman"/>
          <w:b w:val="false"/>
          <w:i w:val="false"/>
          <w:color w:val="000000"/>
          <w:sz w:val="28"/>
        </w:rPr>
        <w:t>
      Уәкілетті органның, селолық округ әкімінің және орталықтың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116" w:id="97"/>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97"/>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Барлық қажетті құжаттарды тапсырғаннан кейін тұтынушыға:</w:t>
      </w:r>
      <w:r>
        <w:br/>
      </w:r>
      <w:r>
        <w:rPr>
          <w:rFonts w:ascii="Times New Roman"/>
          <w:b w:val="false"/>
          <w:i w:val="false"/>
          <w:color w:val="000000"/>
          <w:sz w:val="28"/>
        </w:rPr>
        <w:t>
      уәкілетті органда немесе селолық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орталықта:</w:t>
      </w:r>
      <w:r>
        <w:br/>
      </w:r>
      <w:r>
        <w:rPr>
          <w:rFonts w:ascii="Times New Roman"/>
          <w:b w:val="false"/>
          <w:i w:val="false"/>
          <w:color w:val="000000"/>
          <w:sz w:val="28"/>
        </w:rPr>
        <w:t>
      өтініштің нөмірі 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орталықтың құжаттарды ресімдеуге өтінішті қабылдаған жауапты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селолық округ әкімі;</w:t>
      </w:r>
      <w:r>
        <w:br/>
      </w:r>
      <w:r>
        <w:rPr>
          <w:rFonts w:ascii="Times New Roman"/>
          <w:b w:val="false"/>
          <w:i w:val="false"/>
          <w:color w:val="000000"/>
          <w:sz w:val="28"/>
        </w:rPr>
        <w:t>
      2) орталық инспекторы;</w:t>
      </w:r>
      <w:r>
        <w:br/>
      </w:r>
      <w:r>
        <w:rPr>
          <w:rFonts w:ascii="Times New Roman"/>
          <w:b w:val="false"/>
          <w:i w:val="false"/>
          <w:color w:val="000000"/>
          <w:sz w:val="28"/>
        </w:rPr>
        <w:t>
      3) уәкілетті органның қызметкері;</w:t>
      </w:r>
      <w:r>
        <w:br/>
      </w:r>
      <w:r>
        <w:rPr>
          <w:rFonts w:ascii="Times New Roman"/>
          <w:b w:val="false"/>
          <w:i w:val="false"/>
          <w:color w:val="000000"/>
          <w:sz w:val="28"/>
        </w:rPr>
        <w:t>
      4)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117" w:id="98"/>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8"/>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18" w:id="99"/>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әлеуметтiк сала мамандарына</w:t>
      </w:r>
      <w:r>
        <w:br/>
      </w:r>
      <w:r>
        <w:rPr>
          <w:rFonts w:ascii="Times New Roman"/>
          <w:b w:val="false"/>
          <w:i w:val="false"/>
          <w:color w:val="000000"/>
          <w:sz w:val="28"/>
        </w:rPr>
        <w:t>
отын сатып алу бойынша</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99"/>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533"/>
        <w:gridCol w:w="4413"/>
        <w:gridCol w:w="27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090303, Батыс Қазақстан облысы, Бөрлі ауданы, Ақбұлақ ауылы, Абай көшесі, 36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090305, Батыс Қазақстан облысы, Бөрлі ауданы, Александров селосы, Жамбыл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090304, Батыс Қазақстан облысы, Бөрлі ауданы, Ақсу селосы, Достық көшесі, 24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090306, Батыс Қазақстан облысы, Бөрлі ауданы, Березов селосы, Тупиковая көшесі,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ауылдық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090308, Батыс Қазақстан облысы, Бөрлі ауданы, Бөрлі селосы, Чапаевская көшесі, 14/2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090307, Батыс Қазақстан облысы, Бөрлі ауданы, Бумакөл селосы, Линейная көшесі, 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090309, Батыс Қазақстан облысы, Бөрлі ауданы, Жарсуат селосы, Ленин көшесі, 35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090310, Батыс Қазақстан облысы, Бөрлі ауданы, Қанай селосы, Ленин көшесі, 26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090312, Батыс Қазақстан облысы, Бөрлі ауданы, Кирово селосы, Больничная көшесі,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090311, Батыс Қазақстан облысы, Бөрлі ауданы, Кеңтүбек селосы, Совет көшесі, 61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090313, Батыс Қазақстан облысы, Бөрлі ауданы, Қызылтал селосы, Ақсай көшесі, 32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8(71133)27522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090316, Батыс Қазақстан облысы, Бөрлі ауданы, Тихоновка селосы, Ленин көшесі, 34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090315, Батыс Қазақстан облысы, Бөрлі ауданы, Пугачев селосы, Қазақстан көшесі, 18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090314, Батыс Қазақстан облысы, Бөрлі ауданы, Приурал селосы, Ленин көшесі, 33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090317, Батыс Қазақстан облысы, Бөрлі ауданы, Успен ауылы, Советская көшесі, 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bl>
    <w:bookmarkStart w:name="z119" w:id="100"/>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әлеуметтiк сала мамандарына</w:t>
      </w:r>
      <w:r>
        <w:br/>
      </w:r>
      <w:r>
        <w:rPr>
          <w:rFonts w:ascii="Times New Roman"/>
          <w:b w:val="false"/>
          <w:i w:val="false"/>
          <w:color w:val="000000"/>
          <w:sz w:val="28"/>
        </w:rPr>
        <w:t>
отын сатып алу бойынша</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100"/>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3"/>
        <w:gridCol w:w="3148"/>
        <w:gridCol w:w="2853"/>
        <w:gridCol w:w="287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Селолық округ әкімі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Орталық инспекторы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қызметкері</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ҚФБ-4</w:t>
            </w:r>
            <w:r>
              <w:br/>
            </w:r>
            <w:r>
              <w:rPr>
                <w:rFonts w:ascii="Times New Roman"/>
                <w:b w:val="false"/>
                <w:i w:val="false"/>
                <w:color w:val="000000"/>
                <w:sz w:val="20"/>
              </w:rPr>
              <w:t>
Уәкілетті органның бастығы</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Арызды қабылдау, құжаттарды тексеру, тіркейді және талон береді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Арызды қабылдайды, құжаттарды тексереді, тіркейді және қолхат береді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Арызды қабылдайды, құжаттарды тексереді, тіркейді және талон береді</w:t>
            </w:r>
          </w:p>
        </w:tc>
        <w:tc>
          <w:tcPr>
            <w:tcW w:w="28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 Мемлекеттік қызмет нәтижесіне қол қою және уәкілетті органның қызметкеріне жіберу</w:t>
            </w: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уәкілетті органға жібереді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Құжаттарды уәкілетті органға жібереді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Хабарламаны немесе мемлекеттік қызметті тағайындаудан бас тартқаны туралы дәлелді қағаз жеткізгіштегі жауапты уәкілетті органның бастығына жіберу және дайындау</w:t>
            </w:r>
          </w:p>
        </w:tc>
        <w:tc>
          <w:tcPr>
            <w:tcW w:w="0" w:type="auto"/>
            <w:vMerge/>
            <w:tcBorders>
              <w:top w:val="nil"/>
              <w:left w:val="single" w:color="cfcfcf" w:sz="5"/>
              <w:bottom w:val="single" w:color="cfcfcf" w:sz="5"/>
              <w:right w:val="single" w:color="cfcfcf" w:sz="5"/>
            </w:tcBorders>
          </w:tcPr>
          <w:p/>
        </w:tc>
      </w:tr>
      <w:tr>
        <w:trPr>
          <w:trHeight w:val="30" w:hRule="atLeast"/>
        </w:trPr>
        <w:tc>
          <w:tcPr>
            <w:tcW w:w="3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уәкілетті органнан алынған хабарлама немесе мемлекеттік қызметті тағайындаудан бас тартқаны туралы дәлелді қағаз жеткізгіштегі жауапты береді</w:t>
            </w:r>
          </w:p>
        </w:tc>
        <w:tc>
          <w:tcPr>
            <w:tcW w:w="3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уәкілетті органнан алынған хабарлама немесе мемлекеттік қызметті тағайындаудан бас тартқаны туралы дәлелді қағаз жеткізгіштегі жауапты береді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 Тұтынушыға хабарламаны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r>
              <w:br/>
            </w:r>
            <w:r>
              <w:rPr>
                <w:rFonts w:ascii="Times New Roman"/>
                <w:b w:val="false"/>
                <w:i w:val="false"/>
                <w:color w:val="000000"/>
                <w:sz w:val="20"/>
              </w:rPr>
              <w:t>
уәкілетті орган – он жұмыс күн ішінде;</w:t>
            </w:r>
            <w:r>
              <w:br/>
            </w:r>
            <w:r>
              <w:rPr>
                <w:rFonts w:ascii="Times New Roman"/>
                <w:b w:val="false"/>
                <w:i w:val="false"/>
                <w:color w:val="000000"/>
                <w:sz w:val="20"/>
              </w:rPr>
              <w:t>
тұрғылықты жері бойынша селолық округ әкім – он бес жұмыс күні ішінде;</w:t>
            </w:r>
            <w:r>
              <w:br/>
            </w:r>
            <w:r>
              <w:rPr>
                <w:rFonts w:ascii="Times New Roman"/>
                <w:b w:val="false"/>
                <w:i w:val="false"/>
                <w:color w:val="000000"/>
                <w:sz w:val="20"/>
              </w:rPr>
              <w:t>
орталықта – он жұмыс күні ішінде көрсетіледі (мемлекеттік қызметке құжат (нәтиже) қабылдау және беру күні мемлекеттік қызмет мерзіміне кірмейді);</w:t>
            </w:r>
          </w:p>
        </w:tc>
      </w:tr>
    </w:tbl>
    <w:bookmarkStart w:name="z120" w:id="101"/>
    <w:p>
      <w:pPr>
        <w:spacing w:after="0"/>
        <w:ind w:left="0"/>
        <w:jc w:val="both"/>
      </w:pPr>
      <w:r>
        <w:rPr>
          <w:rFonts w:ascii="Times New Roman"/>
          <w:b w:val="false"/>
          <w:i w:val="false"/>
          <w:color w:val="000000"/>
          <w:sz w:val="28"/>
        </w:rPr>
        <w:t>
"Ауылдық жерде тұратын</w:t>
      </w:r>
      <w:r>
        <w:br/>
      </w:r>
      <w:r>
        <w:rPr>
          <w:rFonts w:ascii="Times New Roman"/>
          <w:b w:val="false"/>
          <w:i w:val="false"/>
          <w:color w:val="000000"/>
          <w:sz w:val="28"/>
        </w:rPr>
        <w:t>
әлеуметтiк сала мамандарына</w:t>
      </w:r>
      <w:r>
        <w:br/>
      </w:r>
      <w:r>
        <w:rPr>
          <w:rFonts w:ascii="Times New Roman"/>
          <w:b w:val="false"/>
          <w:i w:val="false"/>
          <w:color w:val="000000"/>
          <w:sz w:val="28"/>
        </w:rPr>
        <w:t>
отын сатып алу бойынша</w:t>
      </w:r>
      <w:r>
        <w:br/>
      </w:r>
      <w:r>
        <w:rPr>
          <w:rFonts w:ascii="Times New Roman"/>
          <w:b w:val="false"/>
          <w:i w:val="false"/>
          <w:color w:val="000000"/>
          <w:sz w:val="28"/>
        </w:rPr>
        <w:t>
әлеуметтiк көмек тағайындау"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 қосымша</w:t>
      </w:r>
    </w:p>
    <w:bookmarkEnd w:id="101"/>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rPr>
          <w:rFonts w:ascii="Times New Roman"/>
          <w:b w:val="false"/>
          <w:i w:val="false"/>
          <w:color w:val="000000"/>
          <w:sz w:val="28"/>
        </w:rPr>
        <w:t>Уәкілетті орган мен селолық округ әкіміне жолыққанда</w:t>
      </w:r>
    </w:p>
    <w:p>
      <w:pPr>
        <w:spacing w:after="0"/>
        <w:ind w:left="0"/>
        <w:jc w:val="both"/>
      </w:pPr>
      <w:r>
        <w:drawing>
          <wp:inline distT="0" distB="0" distL="0" distR="0">
            <wp:extent cx="73406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340600" cy="6311900"/>
                    </a:xfrm>
                    <a:prstGeom prst="rect">
                      <a:avLst/>
                    </a:prstGeom>
                  </pic:spPr>
                </pic:pic>
              </a:graphicData>
            </a:graphic>
          </wp:inline>
        </w:drawing>
      </w:r>
    </w:p>
    <w:p>
      <w:pPr>
        <w:spacing w:after="0"/>
        <w:ind w:left="0"/>
        <w:jc w:val="both"/>
      </w:pPr>
      <w:r>
        <w:rPr>
          <w:rFonts w:ascii="Times New Roman"/>
          <w:b w:val="false"/>
          <w:i w:val="false"/>
          <w:color w:val="000000"/>
          <w:sz w:val="28"/>
        </w:rPr>
        <w:t>Орталыққа жолыққанда</w:t>
      </w:r>
    </w:p>
    <w:p>
      <w:pPr>
        <w:spacing w:after="0"/>
        <w:ind w:left="0"/>
        <w:jc w:val="both"/>
      </w:pPr>
      <w:r>
        <w:drawing>
          <wp:inline distT="0" distB="0" distL="0" distR="0">
            <wp:extent cx="73787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378700" cy="5943600"/>
                    </a:xfrm>
                    <a:prstGeom prst="rect">
                      <a:avLst/>
                    </a:prstGeom>
                  </pic:spPr>
                </pic:pic>
              </a:graphicData>
            </a:graphic>
          </wp:inline>
        </w:drawing>
      </w:r>
    </w:p>
    <w:bookmarkStart w:name="z121" w:id="102"/>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102"/>
    <w:p>
      <w:pPr>
        <w:spacing w:after="0"/>
        <w:ind w:left="0"/>
        <w:jc w:val="left"/>
      </w:pPr>
      <w:r>
        <w:rPr>
          <w:rFonts w:ascii="Times New Roman"/>
          <w:b/>
          <w:i w:val="false"/>
          <w:color w:val="000000"/>
        </w:rPr>
        <w:t xml:space="preserve"> "Өтініш берушінің (отбасының)</w:t>
      </w:r>
      <w:r>
        <w:br/>
      </w:r>
      <w:r>
        <w:rPr>
          <w:rFonts w:ascii="Times New Roman"/>
          <w:b/>
          <w:i w:val="false"/>
          <w:color w:val="000000"/>
        </w:rPr>
        <w:t>
атаулы әлеуметтік көмек алушыларға</w:t>
      </w:r>
      <w:r>
        <w:br/>
      </w:r>
      <w:r>
        <w:rPr>
          <w:rFonts w:ascii="Times New Roman"/>
          <w:b/>
          <w:i w:val="false"/>
          <w:color w:val="000000"/>
        </w:rPr>
        <w:t>
тиесілігін растайтын анықтама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22" w:id="103"/>
    <w:p>
      <w:pPr>
        <w:spacing w:after="0"/>
        <w:ind w:left="0"/>
        <w:jc w:val="left"/>
      </w:pPr>
      <w:r>
        <w:rPr>
          <w:rFonts w:ascii="Times New Roman"/>
          <w:b/>
          <w:i w:val="false"/>
          <w:color w:val="000000"/>
        </w:rPr>
        <w:t xml:space="preserve"> 
1. Жалпы ережелер</w:t>
      </w:r>
    </w:p>
    <w:bookmarkEnd w:id="103"/>
    <w:p>
      <w:pPr>
        <w:spacing w:after="0"/>
        <w:ind w:left="0"/>
        <w:jc w:val="both"/>
      </w:pPr>
      <w:r>
        <w:rPr>
          <w:rFonts w:ascii="Times New Roman"/>
          <w:b w:val="false"/>
          <w:i w:val="false"/>
          <w:color w:val="000000"/>
          <w:sz w:val="28"/>
        </w:rPr>
        <w:t>      1. Осы "Өтініш берушінің (отбасының) атаулы әлеуметтік көмек алушыларға тиесілігін растайтын анықтама беру"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"Өтініш берушінің (отбасының) атаулы әлеуметтік көмек алушыларға тиесілігін растайтын анықтама беру"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мекемесi көрсетеді (бұдан әрi – уәкілетті орган).</w:t>
      </w:r>
      <w:r>
        <w:br/>
      </w:r>
      <w:r>
        <w:rPr>
          <w:rFonts w:ascii="Times New Roman"/>
          <w:b w:val="false"/>
          <w:i w:val="false"/>
          <w:color w:val="000000"/>
          <w:sz w:val="28"/>
        </w:rPr>
        <w:t>
      Тұрғылықты жері бойынша уәкілетті орган болмаған жағдайда мемлекеттік қызмет алушы мемлекеттік қызмет алуға селолық округтің әкіміне жүгінеді.</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"Мемлекеттік атаулы әлеуметтік көмек туралы" Қазақстан Республикасының 2001 жылғы 17 шілдедегі </w:t>
      </w:r>
      <w:r>
        <w:rPr>
          <w:rFonts w:ascii="Times New Roman"/>
          <w:b w:val="false"/>
          <w:i w:val="false"/>
          <w:color w:val="000000"/>
          <w:sz w:val="28"/>
        </w:rPr>
        <w:t>Заңы</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уәкілетті органның, селолық округ әкімінің стенділерінде, ресми ақпарат көздерінде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8(71133)36400, burlin_sobes@mail.ru.</w:t>
      </w:r>
      <w:r>
        <w:br/>
      </w:r>
      <w:r>
        <w:rPr>
          <w:rFonts w:ascii="Times New Roman"/>
          <w:b w:val="false"/>
          <w:i w:val="false"/>
          <w:color w:val="000000"/>
          <w:sz w:val="28"/>
        </w:rPr>
        <w:t>
      Селолық округ әкімі аппараттарының мекен-жайлары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6. Мемлекеттік қызмет жеке тұлғаларға – мемлекеттік атаулы әлеуметтік көмек алушыларға (бұдан әрі – мемлекеттік қызмет алушылар) көрсетіледі.</w:t>
      </w:r>
      <w:r>
        <w:br/>
      </w:r>
      <w:r>
        <w:rPr>
          <w:rFonts w:ascii="Times New Roman"/>
          <w:b w:val="false"/>
          <w:i w:val="false"/>
          <w:color w:val="000000"/>
          <w:sz w:val="28"/>
        </w:rPr>
        <w:t>
      7. Мемлекеттік қызмет алушы алатын көрсетілетін мемлекеттік қызметтің нәтижесі ағымдағы тоқсанда атаулы әлеуметтік көмек алушыларға мемлекеттік қызмет алушының (отбасының) тиесілігін растайтын анықтама (бұдан әрі - анықтама), не қызметтен көрсетуден бас тарту туралы қағаз жеткізгіштегі дәлелді жауап болып табылады.</w:t>
      </w:r>
    </w:p>
    <w:bookmarkStart w:name="z123" w:id="104"/>
    <w:p>
      <w:pPr>
        <w:spacing w:after="0"/>
        <w:ind w:left="0"/>
        <w:jc w:val="left"/>
      </w:pPr>
      <w:r>
        <w:rPr>
          <w:rFonts w:ascii="Times New Roman"/>
          <w:b/>
          <w:i w:val="false"/>
          <w:color w:val="000000"/>
        </w:rPr>
        <w:t xml:space="preserve"> 
2. Мемлекеттік қызмет көрсету тәртібі</w:t>
      </w:r>
    </w:p>
    <w:bookmarkEnd w:id="104"/>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алушының тұрғылықты жері бойынша уәкілетті органда немесе селолық округ әкімінде мемлекеттік қызмет көрсету мерзімдері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анықталған қажетті құжаттарды тапсырған сәттен бастап 15 минуттан аспайды;</w:t>
      </w:r>
      <w:r>
        <w:br/>
      </w:r>
      <w:r>
        <w:rPr>
          <w:rFonts w:ascii="Times New Roman"/>
          <w:b w:val="false"/>
          <w:i w:val="false"/>
          <w:color w:val="000000"/>
          <w:sz w:val="28"/>
        </w:rPr>
        <w:t>
      2) мемлекеттік қызмет алушы өтініш берген күні сол жерде көрсетілетін мемлекеттік қызметті алуға дейін күтудің шекті ең көп уақыты бір мемлекеттік қызмет алушыға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15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және селолық округ әкімінің жұмыс кестесі: демалыс (сенбі, жексенбі) және мереке күндерін қоспағанда, сағат 13.00-ден 14.30-ге дейін түскі үзіліспен күн сайын сағат 9.00-ден 18.30-ге дейін.</w:t>
      </w:r>
      <w:r>
        <w:br/>
      </w:r>
      <w:r>
        <w:rPr>
          <w:rFonts w:ascii="Times New Roman"/>
          <w:b w:val="false"/>
          <w:i w:val="false"/>
          <w:color w:val="000000"/>
          <w:sz w:val="28"/>
        </w:rPr>
        <w:t>
      11. Мемлекеттік қызмет мемлекеттік қызмет алушының тұрғылықты жері бойынша орындықтар, үстелдер, толтырылған бланкілердің үлгілерімен ақпараттық стенділер бар, мүмкіндіктері шектеулі мемлекеттік қызмет алушыларға қызметі үшін жағдайлар көзделген уәкілетті органның немесе селолық округ әкімінің үй-жайында көрсетіледі.</w:t>
      </w:r>
      <w:r>
        <w:br/>
      </w:r>
      <w:r>
        <w:rPr>
          <w:rFonts w:ascii="Times New Roman"/>
          <w:b w:val="false"/>
          <w:i w:val="false"/>
          <w:color w:val="000000"/>
          <w:sz w:val="28"/>
        </w:rPr>
        <w:t>
      Уәкілетті органның немесе селолық округ әкімінің үй-жайлары санитарлық-эпидемиологиялық нормаларға, ғимараттардың қауіпсіздік, оның ішінде өртке қарсы қауіпсіздік талаптарына сай келеді, үй-жай режимі – еркін.</w:t>
      </w:r>
    </w:p>
    <w:bookmarkStart w:name="z124" w:id="105"/>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105"/>
    <w:p>
      <w:pPr>
        <w:spacing w:after="0"/>
        <w:ind w:left="0"/>
        <w:jc w:val="both"/>
      </w:pPr>
      <w:r>
        <w:rPr>
          <w:rFonts w:ascii="Times New Roman"/>
          <w:b w:val="false"/>
          <w:i w:val="false"/>
          <w:color w:val="000000"/>
          <w:sz w:val="28"/>
        </w:rPr>
        <w:t>      12. Мемлекеттік қызметті алу үшін мемлекеттік қызмет алушылар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сәйкес құжаттарды тапсырады.</w:t>
      </w:r>
      <w:r>
        <w:br/>
      </w:r>
      <w:r>
        <w:rPr>
          <w:rFonts w:ascii="Times New Roman"/>
          <w:b w:val="false"/>
          <w:i w:val="false"/>
          <w:color w:val="000000"/>
          <w:sz w:val="28"/>
        </w:rPr>
        <w:t>
      13.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14.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селолық округ әкімі;</w:t>
      </w:r>
      <w:r>
        <w:br/>
      </w:r>
      <w:r>
        <w:rPr>
          <w:rFonts w:ascii="Times New Roman"/>
          <w:b w:val="false"/>
          <w:i w:val="false"/>
          <w:color w:val="000000"/>
          <w:sz w:val="28"/>
        </w:rPr>
        <w:t>
      2) уәкілетті органның қызметкері;</w:t>
      </w:r>
      <w:r>
        <w:br/>
      </w:r>
      <w:r>
        <w:rPr>
          <w:rFonts w:ascii="Times New Roman"/>
          <w:b w:val="false"/>
          <w:i w:val="false"/>
          <w:color w:val="000000"/>
          <w:sz w:val="28"/>
        </w:rPr>
        <w:t>
      3) уәкілетті органның бастығы.</w:t>
      </w:r>
      <w:r>
        <w:br/>
      </w:r>
      <w:r>
        <w:rPr>
          <w:rFonts w:ascii="Times New Roman"/>
          <w:b w:val="false"/>
          <w:i w:val="false"/>
          <w:color w:val="000000"/>
          <w:sz w:val="28"/>
        </w:rPr>
        <w:t>
      15.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16.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3 қосымшада</w:t>
      </w:r>
      <w:r>
        <w:rPr>
          <w:rFonts w:ascii="Times New Roman"/>
          <w:b w:val="false"/>
          <w:i w:val="false"/>
          <w:color w:val="000000"/>
          <w:sz w:val="28"/>
        </w:rPr>
        <w:t xml:space="preserve"> берілген.</w:t>
      </w:r>
    </w:p>
    <w:bookmarkStart w:name="z125" w:id="106"/>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06"/>
    <w:p>
      <w:pPr>
        <w:spacing w:after="0"/>
        <w:ind w:left="0"/>
        <w:jc w:val="both"/>
      </w:pPr>
      <w:r>
        <w:rPr>
          <w:rFonts w:ascii="Times New Roman"/>
          <w:b w:val="false"/>
          <w:i w:val="false"/>
          <w:color w:val="000000"/>
          <w:sz w:val="28"/>
        </w:rPr>
        <w:t>      17.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26" w:id="107"/>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107"/>
    <w:p>
      <w:pPr>
        <w:spacing w:after="0"/>
        <w:ind w:left="0"/>
        <w:jc w:val="left"/>
      </w:pPr>
      <w:r>
        <w:rPr>
          <w:rFonts w:ascii="Times New Roman"/>
          <w:b/>
          <w:i w:val="false"/>
          <w:color w:val="000000"/>
        </w:rPr>
        <w:t xml:space="preserve"> Уәкілетті органдардың мекен-жайлары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533"/>
        <w:gridCol w:w="4413"/>
        <w:gridCol w:w="27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"Ақбұлақ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090303, Батыс Қазақстан облысы, Бөрлі ауданы, Ақбұлақ ауылы, Абай көшесі, 36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8(71133)26782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090305, Батыс Қазақстан облысы, Бөрлі ауданы, Александров селосы, Жамбыл көшесі</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8(71133)24364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090304, Батыс Қазақстан облысы, Бөрлі ауданы, Ақсу селосы, Достық көшесі, 24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8(71133)26530</w:t>
            </w:r>
          </w:p>
        </w:tc>
      </w:tr>
      <w:tr>
        <w:trPr>
          <w:trHeight w:val="735"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090306, Батыс Қазақстан облысы, Бөрлі ауданы, Березов селосы, Тупиковая көшесі, 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8(71133)23234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ауылдық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090308, Батыс Қазақстан облысы, Бөрлі ауданы, Бөрлі селосы, Чапаевская көшесі, 14/2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8(71133)25182</w:t>
            </w:r>
          </w:p>
        </w:tc>
      </w:tr>
      <w:tr>
        <w:trPr>
          <w:trHeight w:val="72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"Бумакөл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090307, Батыс Қазақстан облысы, Бөрлі ауданы, Бумакөл селосы, Линейная көшесі, 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8(71133)50581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"Жарсуат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090309, Батыс Қазақстан облысы, Бөрлі ауданы, Жарсуат селосы, Ленин көшесі, 35</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8(71133)23666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"Қанай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090310, Батыс Қазақстан облысы, Бөрлі ауданы, Қанай селосы, Ленин көшесі, 26</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8(71133)25588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090312, Батыс Қазақстан облысы, Бөрлі ауданы, Кирово селосы, Больничная көшесі, 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8(71133)24182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090311, Батыс Қазақстан облысы, Бөрлі ауданы, Кеңтүбек селосы, Совет көшесі, 61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8(71133)27010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090313, Батыс Қазақстан облысы, Бөрлі ауданы, Қызылтал селосы, Ақсай көшесі, 32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8(71133)27522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"Қарақұдық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090316, Батыс Қазақстан облысы, Бөрлі ауданы, Тихоновка селосы, Ленин көшесі, 34</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8(71133)37687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"Пугачев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090315, Батыс Қазақстан облысы, Бөрлі ауданы, Пугачев селосы, Қазақстан көшесі, 18</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8(71133)26180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"Приурал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090314, Батыс Қазақстан облысы, Бөрлі ауданы, Приурал селосы, Ленин көшесі, 33</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8(71133)27532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селолық округі әкімінің аппараты" мемлекеттік мекемесі</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Индекс 090317, Батыс Қазақстан облысы, Бөрлі ауданы, Успен ауылы, Советская көшесі, 11</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8(71133)51036</w:t>
            </w:r>
          </w:p>
        </w:tc>
      </w:tr>
    </w:tbl>
    <w:bookmarkStart w:name="z127" w:id="108"/>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қосымшасы</w:t>
      </w:r>
    </w:p>
    <w:bookmarkEnd w:id="108"/>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3"/>
        <w:gridCol w:w="4213"/>
        <w:gridCol w:w="29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Селолық округ әкімі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қызметкері</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ҚФБ-3</w:t>
            </w:r>
            <w:r>
              <w:br/>
            </w:r>
            <w:r>
              <w:rPr>
                <w:rFonts w:ascii="Times New Roman"/>
                <w:b w:val="false"/>
                <w:i w:val="false"/>
                <w:color w:val="000000"/>
                <w:sz w:val="20"/>
              </w:rPr>
              <w:t>
Уәкілетті органның бастығы</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қабылдайды, тексереді, тіркейді</w:t>
            </w:r>
          </w:p>
        </w:tc>
        <w:tc>
          <w:tcPr>
            <w:tcW w:w="2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Анықтамаға қол қою немесе мемлекеттік қызметті тағайындаудан бас тартқаны туралы дәлелді қағаз жеткізгіштегі жауап</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Анықтамаға қол қоюға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4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қызметті алушыға анықтама немесе мемлекеттік қызметті тағайындаудан бас тартқаны туралы дәлелді қағаз жеткізгіштегі жауапты береді</w:t>
            </w:r>
          </w:p>
        </w:tc>
        <w:tc>
          <w:tcPr>
            <w:tcW w:w="4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қызметті алушыға анықтама немесе мемлекеттік қызметті тағайындаудан бас тартқаны туралы дәлелді қағаз жеткізгіштегі жауапты береді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15 минуттан аспайды</w:t>
            </w:r>
          </w:p>
        </w:tc>
      </w:tr>
    </w:tbl>
    <w:bookmarkStart w:name="z128" w:id="109"/>
    <w:p>
      <w:pPr>
        <w:spacing w:after="0"/>
        <w:ind w:left="0"/>
        <w:jc w:val="both"/>
      </w:pPr>
      <w:r>
        <w:rPr>
          <w:rFonts w:ascii="Times New Roman"/>
          <w:b w:val="false"/>
          <w:i w:val="false"/>
          <w:color w:val="000000"/>
          <w:sz w:val="28"/>
        </w:rPr>
        <w:t>
"Өтініш берушінің (отбасының)</w:t>
      </w:r>
      <w:r>
        <w:br/>
      </w:r>
      <w:r>
        <w:rPr>
          <w:rFonts w:ascii="Times New Roman"/>
          <w:b w:val="false"/>
          <w:i w:val="false"/>
          <w:color w:val="000000"/>
          <w:sz w:val="28"/>
        </w:rPr>
        <w:t>
атаулы әлеуметтік көмек</w:t>
      </w:r>
      <w:r>
        <w:br/>
      </w:r>
      <w:r>
        <w:rPr>
          <w:rFonts w:ascii="Times New Roman"/>
          <w:b w:val="false"/>
          <w:i w:val="false"/>
          <w:color w:val="000000"/>
          <w:sz w:val="28"/>
        </w:rPr>
        <w:t>
алушыларға тиесілігін</w:t>
      </w:r>
      <w:r>
        <w:br/>
      </w:r>
      <w:r>
        <w:rPr>
          <w:rFonts w:ascii="Times New Roman"/>
          <w:b w:val="false"/>
          <w:i w:val="false"/>
          <w:color w:val="000000"/>
          <w:sz w:val="28"/>
        </w:rPr>
        <w:t>
растайтын анықтама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 қосымша</w:t>
      </w:r>
    </w:p>
    <w:bookmarkEnd w:id="109"/>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340600" cy="627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340600" cy="6273800"/>
                    </a:xfrm>
                    <a:prstGeom prst="rect">
                      <a:avLst/>
                    </a:prstGeom>
                  </pic:spPr>
                </pic:pic>
              </a:graphicData>
            </a:graphic>
          </wp:inline>
        </w:drawing>
      </w:r>
    </w:p>
    <w:bookmarkStart w:name="z129" w:id="110"/>
    <w:p>
      <w:pPr>
        <w:spacing w:after="0"/>
        <w:ind w:left="0"/>
        <w:jc w:val="both"/>
      </w:pPr>
      <w:r>
        <w:rPr>
          <w:rFonts w:ascii="Times New Roman"/>
          <w:b w:val="false"/>
          <w:i w:val="false"/>
          <w:color w:val="000000"/>
          <w:sz w:val="28"/>
        </w:rPr>
        <w:t>
2013 жылғы 20 ақпандағы № 96</w:t>
      </w:r>
      <w:r>
        <w:br/>
      </w:r>
      <w:r>
        <w:rPr>
          <w:rFonts w:ascii="Times New Roman"/>
          <w:b w:val="false"/>
          <w:i w:val="false"/>
          <w:color w:val="000000"/>
          <w:sz w:val="28"/>
        </w:rPr>
        <w:t>
Бөрлі ауданы әкімдігінің</w:t>
      </w:r>
      <w:r>
        <w:br/>
      </w:r>
      <w:r>
        <w:rPr>
          <w:rFonts w:ascii="Times New Roman"/>
          <w:b w:val="false"/>
          <w:i w:val="false"/>
          <w:color w:val="000000"/>
          <w:sz w:val="28"/>
        </w:rPr>
        <w:t>
қаулысымен бекітілген</w:t>
      </w:r>
    </w:p>
    <w:bookmarkEnd w:id="110"/>
    <w:p>
      <w:pPr>
        <w:spacing w:after="0"/>
        <w:ind w:left="0"/>
        <w:jc w:val="left"/>
      </w:pPr>
      <w:r>
        <w:rPr>
          <w:rFonts w:ascii="Times New Roman"/>
          <w:b/>
          <w:i w:val="false"/>
          <w:color w:val="000000"/>
        </w:rPr>
        <w:t xml:space="preserve"> "Адамдарға жұмыспен қамтуға</w:t>
      </w:r>
      <w:r>
        <w:br/>
      </w:r>
      <w:r>
        <w:rPr>
          <w:rFonts w:ascii="Times New Roman"/>
          <w:b/>
          <w:i w:val="false"/>
          <w:color w:val="000000"/>
        </w:rPr>
        <w:t>
жәрдемдесудің белсенді</w:t>
      </w:r>
      <w:r>
        <w:br/>
      </w:r>
      <w:r>
        <w:rPr>
          <w:rFonts w:ascii="Times New Roman"/>
          <w:b/>
          <w:i w:val="false"/>
          <w:color w:val="000000"/>
        </w:rPr>
        <w:t>
нысандарына қатысуға жолдама беру"</w:t>
      </w:r>
      <w:r>
        <w:br/>
      </w:r>
      <w:r>
        <w:rPr>
          <w:rFonts w:ascii="Times New Roman"/>
          <w:b/>
          <w:i w:val="false"/>
          <w:color w:val="000000"/>
        </w:rPr>
        <w:t>
мемлекеттік қызмет көрсету</w:t>
      </w:r>
      <w:r>
        <w:br/>
      </w:r>
      <w:r>
        <w:rPr>
          <w:rFonts w:ascii="Times New Roman"/>
          <w:b/>
          <w:i w:val="false"/>
          <w:color w:val="000000"/>
        </w:rPr>
        <w:t>
регламенті</w:t>
      </w:r>
    </w:p>
    <w:bookmarkStart w:name="z130" w:id="111"/>
    <w:p>
      <w:pPr>
        <w:spacing w:after="0"/>
        <w:ind w:left="0"/>
        <w:jc w:val="left"/>
      </w:pPr>
      <w:r>
        <w:rPr>
          <w:rFonts w:ascii="Times New Roman"/>
          <w:b/>
          <w:i w:val="false"/>
          <w:color w:val="000000"/>
        </w:rPr>
        <w:t xml:space="preserve"> 
1. Жалпы ережелер</w:t>
      </w:r>
    </w:p>
    <w:bookmarkEnd w:id="111"/>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мемлекеттік қызмет көрсету регламенті (бұдан әрі - Регламент) Қазақстан Республикасы 2000 жылғы 27 қарашадағы "Әкімшілік рәсімдер туралы"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жасалған.</w:t>
      </w:r>
      <w:r>
        <w:br/>
      </w:r>
      <w:r>
        <w:rPr>
          <w:rFonts w:ascii="Times New Roman"/>
          <w:b w:val="false"/>
          <w:i w:val="false"/>
          <w:color w:val="000000"/>
          <w:sz w:val="28"/>
        </w:rPr>
        <w:t>
      2. "Адамдарға жұмыспен қамтуға жәрдемдесудің белсенді нысандарына қатысуға жолдама беру" мемлекеттік қызметін (бұдан әрі – мемлекеттік қызмет) "Батыс Қазақстан облысы Бөрлі ауданының жұмыспен қамту және әлеуметтік бағдарламалар бөлімі" мемлекеттiк мекемесі көрсетедi (бұдан әрi – уәкілетті орган).</w:t>
      </w:r>
      <w:r>
        <w:br/>
      </w:r>
      <w:r>
        <w:rPr>
          <w:rFonts w:ascii="Times New Roman"/>
          <w:b w:val="false"/>
          <w:i w:val="false"/>
          <w:color w:val="000000"/>
          <w:sz w:val="28"/>
        </w:rPr>
        <w:t>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4. Мемлекеттік қызмет "Халықты жұмыспен қамту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2011 жылғы 7 сәуірдегі № 394 "Жергiлiктi атқарушы органдар көрсететiн әлеуметтiк қорғау саласындағы мемлекеттiк қызметтердiң стандарттарын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көрсетіледі (бұдан әрі - Стандарт).</w:t>
      </w:r>
      <w:r>
        <w:br/>
      </w:r>
      <w:r>
        <w:rPr>
          <w:rFonts w:ascii="Times New Roman"/>
          <w:b w:val="false"/>
          <w:i w:val="false"/>
          <w:color w:val="000000"/>
          <w:sz w:val="28"/>
        </w:rPr>
        <w:t>
      5. Мемлекеттік қызмет көрсету тәртібі және қажетті құжаттар туралы толық ақпарат Қазақстан Республикасы Еңбек және халықты әлеуметтік қорғау министрлігінің http:/www.enbek.gov.kz интернет-ресурсында, "Халықты жұмыспен қамту" бөлімінде, уәкілетті органның стенділерінде орналастырылады.</w:t>
      </w:r>
      <w:r>
        <w:br/>
      </w:r>
      <w:r>
        <w:rPr>
          <w:rFonts w:ascii="Times New Roman"/>
          <w:b w:val="false"/>
          <w:i w:val="false"/>
          <w:color w:val="000000"/>
          <w:sz w:val="28"/>
        </w:rPr>
        <w:t>
      Уәкілетті органның мекен-жайы: Индекс 090300, Батыс Қазақстан облысы, Бөрлі ауданы Ақсай қаласы, 4 ықшам ауданы, 2, телефон: 8(71133)36222, burlin_sobes@mail.ru.</w:t>
      </w:r>
      <w:r>
        <w:br/>
      </w:r>
      <w:r>
        <w:rPr>
          <w:rFonts w:ascii="Times New Roman"/>
          <w:b w:val="false"/>
          <w:i w:val="false"/>
          <w:color w:val="000000"/>
          <w:sz w:val="28"/>
        </w:rPr>
        <w:t>
      6. Мемлекеттік қызмет жеке тұлғаларға: Қазақстан Республикасының азаматтарына, оралмандарға, Қазақстан Республикасында тұрақты тұратын шетелдіктерге, азаматтығы жоқ адамдарға көрсетіледі (бұдан әрі - мемлекеттік қызмет алушы).</w:t>
      </w:r>
      <w:r>
        <w:br/>
      </w:r>
      <w:r>
        <w:rPr>
          <w:rFonts w:ascii="Times New Roman"/>
          <w:b w:val="false"/>
          <w:i w:val="false"/>
          <w:color w:val="000000"/>
          <w:sz w:val="28"/>
        </w:rPr>
        <w:t>
      7. Мемлекеттік қызметтің нәтижесі мемлекеттік қызмет алушы жұмыспен қамтуға жәрдемдесудің белсенді нысандарына қатысуға қағаз жеткізгіште жолдама (бұдан әрі -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p>
    <w:bookmarkStart w:name="z131" w:id="112"/>
    <w:p>
      <w:pPr>
        <w:spacing w:after="0"/>
        <w:ind w:left="0"/>
        <w:jc w:val="left"/>
      </w:pPr>
      <w:r>
        <w:rPr>
          <w:rFonts w:ascii="Times New Roman"/>
          <w:b/>
          <w:i w:val="false"/>
          <w:color w:val="000000"/>
        </w:rPr>
        <w:t xml:space="preserve"> 
2. Мемлекеттік қызмет көрсету тәртібі</w:t>
      </w:r>
    </w:p>
    <w:bookmarkEnd w:id="112"/>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көрсетудің мерзімдері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10. Уәкілетті органның жұмыс кестесі: демалыс (сенбі және жексенбі) және мереке күндерін қоспағанда күн сайын, сағат 9.00-ден 18.30-ге дейін, түскі үзіліс сағат 13.00-ден бастап 14.30-ге дейін.</w:t>
      </w:r>
      <w:r>
        <w:br/>
      </w:r>
      <w:r>
        <w:rPr>
          <w:rFonts w:ascii="Times New Roman"/>
          <w:b w:val="false"/>
          <w:i w:val="false"/>
          <w:color w:val="000000"/>
          <w:sz w:val="28"/>
        </w:rPr>
        <w:t>
      Мемлекеттік қызмет көрсететін мамандардың деректемелері (тегі, аты, жөні, кабинет нөмірлері) уәкілетті органның ғимаратында көрнекті жерде орналастырылады.</w:t>
      </w:r>
      <w:r>
        <w:br/>
      </w:r>
      <w:r>
        <w:rPr>
          <w:rFonts w:ascii="Times New Roman"/>
          <w:b w:val="false"/>
          <w:i w:val="false"/>
          <w:color w:val="000000"/>
          <w:sz w:val="28"/>
        </w:rPr>
        <w:t>
      Мемлекеттік қызмет алдын ала жазылусыз және жеделдетiп қызмет көрсетусiз, кезек күту тәртiбiмен көрсетіледі.</w:t>
      </w:r>
      <w:r>
        <w:br/>
      </w:r>
      <w:r>
        <w:rPr>
          <w:rFonts w:ascii="Times New Roman"/>
          <w:b w:val="false"/>
          <w:i w:val="false"/>
          <w:color w:val="000000"/>
          <w:sz w:val="28"/>
        </w:rPr>
        <w:t>
      11. Мемлекеттік қызмет мемлекеттік қызмет алушының тұрғылықты жері бойынша уәкілетті органның үй-жайында көрсетіледі. Залда отыруға арналған орындар, мемлекеттік қызмет көрсету үшін қажетті ақпарат орналастырылған ақпараттық стенділер, сондай-ақ өртке қарсы қауіпсіздік құралдары бар. Мүмкіндіктері шектеулі мемлекеттік қызмет алушылар үшін жағдайлар көзделген.</w:t>
      </w:r>
      <w:r>
        <w:br/>
      </w:r>
      <w:r>
        <w:rPr>
          <w:rFonts w:ascii="Times New Roman"/>
          <w:b w:val="false"/>
          <w:i w:val="false"/>
          <w:color w:val="000000"/>
          <w:sz w:val="28"/>
        </w:rPr>
        <w:t>
      Уәкілетті органның үй-жайы санитарлық-эпидемиологиялық нормаларға, ғимараттың қауіпсіздік талаптарына сәйкестендірілген, күзет сигнализациясымен жабдықталған, үй-жайға кіру режимі – еркін</w:t>
      </w:r>
    </w:p>
    <w:bookmarkStart w:name="z132" w:id="113"/>
    <w:p>
      <w:pPr>
        <w:spacing w:after="0"/>
        <w:ind w:left="0"/>
        <w:jc w:val="left"/>
      </w:pPr>
      <w:r>
        <w:rPr>
          <w:rFonts w:ascii="Times New Roman"/>
          <w:b/>
          <w:i w:val="false"/>
          <w:color w:val="000000"/>
        </w:rPr>
        <w:t xml:space="preserve"> 
3. Мемлекеттік қызмет көрсету</w:t>
      </w:r>
      <w:r>
        <w:br/>
      </w:r>
      <w:r>
        <w:rPr>
          <w:rFonts w:ascii="Times New Roman"/>
          <w:b/>
          <w:i w:val="false"/>
          <w:color w:val="000000"/>
        </w:rPr>
        <w:t>
үдерісіндегі іс-әрекет (өзара</w:t>
      </w:r>
      <w:r>
        <w:br/>
      </w:r>
      <w:r>
        <w:rPr>
          <w:rFonts w:ascii="Times New Roman"/>
          <w:b/>
          <w:i w:val="false"/>
          <w:color w:val="000000"/>
        </w:rPr>
        <w:t>
іс-қимыл) тәртібін сипаттау</w:t>
      </w:r>
    </w:p>
    <w:bookmarkEnd w:id="113"/>
    <w:p>
      <w:pPr>
        <w:spacing w:after="0"/>
        <w:ind w:left="0"/>
        <w:jc w:val="both"/>
      </w:pPr>
      <w:r>
        <w:rPr>
          <w:rFonts w:ascii="Times New Roman"/>
          <w:b w:val="false"/>
          <w:i w:val="false"/>
          <w:color w:val="000000"/>
          <w:sz w:val="28"/>
        </w:rPr>
        <w:t>      12. Мемлекеттік қызметті алу үшін тұтынушылар Стандарттың </w:t>
      </w:r>
      <w:r>
        <w:rPr>
          <w:rFonts w:ascii="Times New Roman"/>
          <w:b w:val="false"/>
          <w:i w:val="false"/>
          <w:color w:val="000000"/>
          <w:sz w:val="28"/>
        </w:rPr>
        <w:t>11 тармағында</w:t>
      </w:r>
      <w:r>
        <w:rPr>
          <w:rFonts w:ascii="Times New Roman"/>
          <w:b w:val="false"/>
          <w:i w:val="false"/>
          <w:color w:val="000000"/>
          <w:sz w:val="28"/>
        </w:rPr>
        <w:t xml:space="preserve"> айқындалған құжаттарды тапсырады.</w:t>
      </w:r>
      <w:r>
        <w:br/>
      </w:r>
      <w:r>
        <w:rPr>
          <w:rFonts w:ascii="Times New Roman"/>
          <w:b w:val="false"/>
          <w:i w:val="false"/>
          <w:color w:val="000000"/>
          <w:sz w:val="28"/>
        </w:rPr>
        <w:t>
      13. Мемлекеттік қызмет алушы өтініш берген кезде жұмыспен қамтуға жәрдемдесудің белсенді нысандарына қатысуға жолдама беріледі.</w:t>
      </w:r>
      <w:r>
        <w:br/>
      </w:r>
      <w:r>
        <w:rPr>
          <w:rFonts w:ascii="Times New Roman"/>
          <w:b w:val="false"/>
          <w:i w:val="false"/>
          <w:color w:val="000000"/>
          <w:sz w:val="28"/>
        </w:rPr>
        <w:t>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14.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көзделген жағдайларда мемлекеттік қызмет көрсетуден бас тартылады.</w:t>
      </w:r>
      <w:r>
        <w:br/>
      </w:r>
      <w:r>
        <w:rPr>
          <w:rFonts w:ascii="Times New Roman"/>
          <w:b w:val="false"/>
          <w:i w:val="false"/>
          <w:color w:val="000000"/>
          <w:sz w:val="28"/>
        </w:rPr>
        <w:t>
      15. Мемлекеттік қызмет көрсету үдерісінде келесі құрылымдық-функционалдық бірліктер (бұдан әрі - ҚФБ) қатысады:</w:t>
      </w:r>
      <w:r>
        <w:br/>
      </w:r>
      <w:r>
        <w:rPr>
          <w:rFonts w:ascii="Times New Roman"/>
          <w:b w:val="false"/>
          <w:i w:val="false"/>
          <w:color w:val="000000"/>
          <w:sz w:val="28"/>
        </w:rPr>
        <w:t>
      1) уәкілетті органның қызметкері;</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16. Әр әкімшілік әрекеттің (рәсімнің) орындау мерзімін көрсете отырып, әр ҚФБ әкімшілік әрекеттерінің (рәсімдерінің) өзара әрекеттестігі мен реттілігінің мәтіндік кестелік сипаттамасы осы регламентке </w:t>
      </w:r>
      <w:r>
        <w:rPr>
          <w:rFonts w:ascii="Times New Roman"/>
          <w:b w:val="false"/>
          <w:i w:val="false"/>
          <w:color w:val="000000"/>
          <w:sz w:val="28"/>
        </w:rPr>
        <w:t>1 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17. Мемлекеттік қызмет көрсету үдерісінде әкімшілік әрекеттердің логикалық реттілігі мен ҚФБ арасындағы өзара байланысты көрсететін сызба осы регламентке </w:t>
      </w:r>
      <w:r>
        <w:rPr>
          <w:rFonts w:ascii="Times New Roman"/>
          <w:b w:val="false"/>
          <w:i w:val="false"/>
          <w:color w:val="000000"/>
          <w:sz w:val="28"/>
        </w:rPr>
        <w:t>2 қосымшада</w:t>
      </w:r>
      <w:r>
        <w:rPr>
          <w:rFonts w:ascii="Times New Roman"/>
          <w:b w:val="false"/>
          <w:i w:val="false"/>
          <w:color w:val="000000"/>
          <w:sz w:val="28"/>
        </w:rPr>
        <w:t xml:space="preserve"> берілген.</w:t>
      </w:r>
    </w:p>
    <w:bookmarkStart w:name="z133" w:id="114"/>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114"/>
    <w:p>
      <w:pPr>
        <w:spacing w:after="0"/>
        <w:ind w:left="0"/>
        <w:jc w:val="both"/>
      </w:pPr>
      <w:r>
        <w:rPr>
          <w:rFonts w:ascii="Times New Roman"/>
          <w:b w:val="false"/>
          <w:i w:val="false"/>
          <w:color w:val="000000"/>
          <w:sz w:val="28"/>
        </w:rPr>
        <w:t>      18. Мемлекеттік қызмет көрсету тәртібін бұзғаны үшін лауазымды тұлғалар Қазақстан Республикасының заңнамаларында қарастырылған жауапкершілікке тартылады.</w:t>
      </w:r>
    </w:p>
    <w:bookmarkStart w:name="z134" w:id="115"/>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шараларына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 қосымша</w:t>
      </w:r>
    </w:p>
    <w:bookmarkEnd w:id="115"/>
    <w:p>
      <w:pPr>
        <w:spacing w:after="0"/>
        <w:ind w:left="0"/>
        <w:jc w:val="left"/>
      </w:pPr>
      <w:r>
        <w:rPr>
          <w:rFonts w:ascii="Times New Roman"/>
          <w:b/>
          <w:i w:val="false"/>
          <w:color w:val="000000"/>
        </w:rPr>
        <w:t xml:space="preserve"> Әр әкімшілік әрекеттің (рәсімнің)</w:t>
      </w:r>
      <w:r>
        <w:br/>
      </w:r>
      <w:r>
        <w:rPr>
          <w:rFonts w:ascii="Times New Roman"/>
          <w:b/>
          <w:i w:val="false"/>
          <w:color w:val="000000"/>
        </w:rPr>
        <w:t>
орындау мерзімін көрсете отырып,</w:t>
      </w:r>
      <w:r>
        <w:br/>
      </w:r>
      <w:r>
        <w:rPr>
          <w:rFonts w:ascii="Times New Roman"/>
          <w:b/>
          <w:i w:val="false"/>
          <w:color w:val="000000"/>
        </w:rPr>
        <w:t>
әр ҚФБ әкімшілік әрекеттерінің</w:t>
      </w:r>
      <w:r>
        <w:br/>
      </w:r>
      <w:r>
        <w:rPr>
          <w:rFonts w:ascii="Times New Roman"/>
          <w:b/>
          <w:i w:val="false"/>
          <w:color w:val="000000"/>
        </w:rPr>
        <w:t>
(рәсімдерінің) өзара әрекеттестігі мен</w:t>
      </w:r>
      <w:r>
        <w:br/>
      </w:r>
      <w:r>
        <w:rPr>
          <w:rFonts w:ascii="Times New Roman"/>
          <w:b/>
          <w:i w:val="false"/>
          <w:color w:val="000000"/>
        </w:rPr>
        <w:t>
реттілігінің мәтіндік кестелік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3"/>
        <w:gridCol w:w="28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(барысы, жұмыс ағыны)</w:t>
            </w:r>
          </w:p>
        </w:tc>
      </w:tr>
      <w:tr>
        <w:trPr>
          <w:trHeight w:val="975" w:hRule="atLeast"/>
        </w:trPr>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ҚФБ-1</w:t>
            </w:r>
            <w:r>
              <w:br/>
            </w:r>
            <w:r>
              <w:rPr>
                <w:rFonts w:ascii="Times New Roman"/>
                <w:b w:val="false"/>
                <w:i w:val="false"/>
                <w:color w:val="000000"/>
                <w:sz w:val="20"/>
              </w:rPr>
              <w:t>
Уәкілетті органның қызметкері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ҚФБ-2</w:t>
            </w:r>
            <w:r>
              <w:br/>
            </w:r>
            <w:r>
              <w:rPr>
                <w:rFonts w:ascii="Times New Roman"/>
                <w:b w:val="false"/>
                <w:i w:val="false"/>
                <w:color w:val="000000"/>
                <w:sz w:val="20"/>
              </w:rPr>
              <w:t>
Уәкілетті органның бастығы</w:t>
            </w:r>
          </w:p>
        </w:tc>
      </w:tr>
      <w:tr>
        <w:trPr>
          <w:trHeight w:val="225" w:hRule="atLeast"/>
        </w:trPr>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Қажетті құжаттарды қабылдайды</w:t>
            </w:r>
          </w:p>
        </w:tc>
        <w:tc>
          <w:tcPr>
            <w:tcW w:w="2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көрсету нәтижесіне қол қою және уәкілетті органның қызметкеріне жіберу</w:t>
            </w:r>
          </w:p>
        </w:tc>
      </w:tr>
      <w:tr>
        <w:trPr>
          <w:trHeight w:val="1350" w:hRule="atLeast"/>
        </w:trPr>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Жолдама немесе мемлекеттік қызметті тағайындаудан бас тартқаны туралы дәлелді қағаз жеткізгіштегі жауапты уәкілетті органның бастығына дайындау және жіберу</w:t>
            </w:r>
          </w:p>
        </w:tc>
        <w:tc>
          <w:tcPr>
            <w:tcW w:w="0" w:type="auto"/>
            <w:vMerge/>
            <w:tcBorders>
              <w:top w:val="nil"/>
              <w:left w:val="single" w:color="cfcfcf" w:sz="5"/>
              <w:bottom w:val="single" w:color="cfcfcf" w:sz="5"/>
              <w:right w:val="single" w:color="cfcfcf" w:sz="5"/>
            </w:tcBorders>
          </w:tcPr>
          <w:p/>
        </w:tc>
      </w:tr>
      <w:tr>
        <w:trPr>
          <w:trHeight w:val="1080" w:hRule="atLeast"/>
        </w:trPr>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Мемлекеттік қызмет алушыға жолдама немесе мемлекеттік қызметті тағайындаудан бас тартқаны туралы дәлелді қағаз жеткізгіштегі жауапты беру</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 30 минуттан аспайды</w:t>
            </w:r>
          </w:p>
        </w:tc>
      </w:tr>
    </w:tbl>
    <w:bookmarkStart w:name="z135" w:id="116"/>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жәрдемдесудің белсенді шараларына</w:t>
      </w:r>
      <w:r>
        <w:br/>
      </w:r>
      <w:r>
        <w:rPr>
          <w:rFonts w:ascii="Times New Roman"/>
          <w:b w:val="false"/>
          <w:i w:val="false"/>
          <w:color w:val="000000"/>
          <w:sz w:val="28"/>
        </w:rPr>
        <w:t>
қатысуға жолдама беру"</w:t>
      </w:r>
      <w:r>
        <w:br/>
      </w:r>
      <w:r>
        <w:rPr>
          <w:rFonts w:ascii="Times New Roman"/>
          <w:b w:val="false"/>
          <w:i w:val="false"/>
          <w:color w:val="000000"/>
          <w:sz w:val="28"/>
        </w:rPr>
        <w:t>
мемлекеттiк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 қосымша</w:t>
      </w:r>
    </w:p>
    <w:bookmarkEnd w:id="116"/>
    <w:p>
      <w:pPr>
        <w:spacing w:after="0"/>
        <w:ind w:left="0"/>
        <w:jc w:val="left"/>
      </w:pPr>
      <w:r>
        <w:rPr>
          <w:rFonts w:ascii="Times New Roman"/>
          <w:b/>
          <w:i w:val="false"/>
          <w:color w:val="000000"/>
        </w:rPr>
        <w:t xml:space="preserve"> Мемлекеттік қызмет көрсету</w:t>
      </w:r>
      <w:r>
        <w:br/>
      </w:r>
      <w:r>
        <w:rPr>
          <w:rFonts w:ascii="Times New Roman"/>
          <w:b/>
          <w:i w:val="false"/>
          <w:color w:val="000000"/>
        </w:rPr>
        <w:t>
үдерісінде әкімшілік әрекеттердің</w:t>
      </w:r>
      <w:r>
        <w:br/>
      </w:r>
      <w:r>
        <w:rPr>
          <w:rFonts w:ascii="Times New Roman"/>
          <w:b/>
          <w:i w:val="false"/>
          <w:color w:val="000000"/>
        </w:rPr>
        <w:t>
логикалық реттілігі мен ҚФБ арасындағы</w:t>
      </w:r>
      <w:r>
        <w:br/>
      </w:r>
      <w:r>
        <w:rPr>
          <w:rFonts w:ascii="Times New Roman"/>
          <w:b/>
          <w:i w:val="false"/>
          <w:color w:val="000000"/>
        </w:rPr>
        <w:t>
өзара байланысты көрсететін сызба</w:t>
      </w:r>
    </w:p>
    <w:p>
      <w:pPr>
        <w:spacing w:after="0"/>
        <w:ind w:left="0"/>
        <w:jc w:val="both"/>
      </w:pPr>
      <w:r>
        <w:drawing>
          <wp:inline distT="0" distB="0" distL="0" distR="0">
            <wp:extent cx="7048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048500" cy="4660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