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b712" w14:textId="d0eb7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2012 жылғы 25 желтоқсандағы № 7-2 "Бөкей ордасы ауданының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мәслихаттың 2013 жылғы 6 қарашадағы № 13-1 шешімі. Батыс Қазақстан облысы Әділет департаментінде 2013 жылғы 15 қарашада № 3359 болып тіркелді. Күші жойылды - Батыс Қазақстан облысы Бөкей ордасы аудандық мәслихатының 2014 жылғы 12 наурыздағы № 15-7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Бөкей ордасы аудандық мәслихатының 12.03.2014 № 15-7 шешімімен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Бөкей ордасы аудандық мәслихатының 2012 жылғы 25 желтоқсандағы № 7-2 "Бөкей ордасы ауданының 2013-2015 жылдарға арналған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3148 тіркелген, 2013 жылғы 2 наурыздағы "Орда жұлдызы"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шешімінің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 А. 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 Е. Таңатов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89"/>
        <w:gridCol w:w="308"/>
        <w:gridCol w:w="308"/>
        <w:gridCol w:w="8721"/>
        <w:gridCol w:w="166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2013527</w:t>
            </w:r>
          </w:p>
        </w:tc>
      </w:tr>
      <w:tr>
        <w:trPr>
          <w:trHeight w:val="2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201329</w:t>
            </w:r>
          </w:p>
        </w:tc>
      </w:tr>
      <w:tr>
        <w:trPr>
          <w:trHeight w:val="22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200529</w:t>
            </w:r>
          </w:p>
        </w:tc>
      </w:tr>
      <w:tr>
        <w:trPr>
          <w:trHeight w:val="31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88307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88307</w:t>
            </w:r>
          </w:p>
        </w:tc>
      </w:tr>
      <w:tr>
        <w:trPr>
          <w:trHeight w:val="2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2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76000</w:t>
            </w:r>
          </w:p>
        </w:tc>
      </w:tr>
      <w:tr>
        <w:trPr>
          <w:trHeight w:val="2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34105</w:t>
            </w:r>
          </w:p>
        </w:tc>
      </w:tr>
      <w:tr>
        <w:trPr>
          <w:trHeight w:val="2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</w:t>
            </w:r>
          </w:p>
        </w:tc>
      </w:tr>
      <w:tr>
        <w:trPr>
          <w:trHeight w:val="2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</w:tr>
      <w:tr>
        <w:trPr>
          <w:trHeight w:val="2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4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пайдаланылғаны үшін түсетін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1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бюджеттен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санкциялар, өндіріп алулар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1812198</w:t>
            </w:r>
          </w:p>
        </w:tc>
      </w:tr>
      <w:tr>
        <w:trPr>
          <w:trHeight w:val="27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1812198</w:t>
            </w:r>
          </w:p>
        </w:tc>
      </w:tr>
      <w:tr>
        <w:trPr>
          <w:trHeight w:val="30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1812198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02"/>
        <w:gridCol w:w="746"/>
        <w:gridCol w:w="747"/>
        <w:gridCol w:w="774"/>
        <w:gridCol w:w="7167"/>
        <w:gridCol w:w="1692"/>
      </w:tblGrid>
      <w:tr>
        <w:trPr>
          <w:trHeight w:val="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1995501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174321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154949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11391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93215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83455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1202102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1047543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1047543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978590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962961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5332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143598</w:t>
            </w:r>
          </w:p>
        </w:tc>
      </w:tr>
      <w:tr>
        <w:trPr>
          <w:trHeight w:val="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13233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39318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178874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154887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сумен жабдықтауды ұйымдастыру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154387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154387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85473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14747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159680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75172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54838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мәдениет, тілдерді дамыту,дене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76977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7721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және жер қатынастары саласындағы басқа да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сәулет,қала құрылысы және құрылыс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</w:p>
        </w:tc>
      </w:tr>
      <w:tr>
        <w:trPr>
          <w:trHeight w:val="1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11684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ауыл шаруашылығы мен ветеринарияны дамыту саласындағы мемлекеттік саясатты іске асыру жөніндегі қызметтер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-31782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38948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қаланың)экономика және қаржы бөлімі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