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00ef" w14:textId="b4b0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ауданында аз қамтамасыз етілген отбасыларға (азаматтарға) тұрғын үй көмегін көрсету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Жаңақала аудандық мәслихатының 2013 жылғы 21 қаңтардағы № 6-2 шешімі. Батыс Қазақстан облысы Әділет департаментінде 2013 жылғы 28 ақпанда № 3191 болып тіркелді. Күші жойылды - Батыс Қазақстан облысы Жаңақала аудандық мәслихатының 2013 жылғы 14 қарашадағы № 14-11 шешімімен</w:t>
      </w:r>
    </w:p>
    <w:p>
      <w:pPr>
        <w:spacing w:after="0"/>
        <w:ind w:left="0"/>
        <w:jc w:val="both"/>
      </w:pPr>
      <w:r>
        <w:rPr>
          <w:rFonts w:ascii="Times New Roman"/>
          <w:b w:val="false"/>
          <w:i w:val="false"/>
          <w:color w:val="ff0000"/>
          <w:sz w:val="28"/>
        </w:rPr>
        <w:t>      Ескерту. Күші жойылды - Батыс Қазақстан облысы Жаңақала аудандық мәслихатының 14.11.2013 № 14-11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Жаңақала ауданында аз қамтамасыз етілген отбасыларға (азаматтарға) тұрғын үй көмегін көрсету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Сессия төрайымы                  О. Кубесова</w:t>
      </w:r>
      <w:r>
        <w:br/>
      </w:r>
      <w:r>
        <w:rPr>
          <w:rFonts w:ascii="Times New Roman"/>
          <w:b w:val="false"/>
          <w:i w:val="false"/>
          <w:color w:val="000000"/>
          <w:sz w:val="28"/>
        </w:rPr>
        <w:t>
</w:t>
      </w:r>
      <w:r>
        <w:rPr>
          <w:rFonts w:ascii="Times New Roman"/>
          <w:b w:val="false"/>
          <w:i/>
          <w:color w:val="000000"/>
          <w:sz w:val="28"/>
        </w:rPr>
        <w:t>      Аудандық мәслихат хатшысы        З. Сисенғали</w:t>
      </w:r>
    </w:p>
    <w:bookmarkStart w:name="z3" w:id="1"/>
    <w:p>
      <w:pPr>
        <w:spacing w:after="0"/>
        <w:ind w:left="0"/>
        <w:jc w:val="both"/>
      </w:pPr>
      <w:r>
        <w:rPr>
          <w:rFonts w:ascii="Times New Roman"/>
          <w:b w:val="false"/>
          <w:i w:val="false"/>
          <w:color w:val="000000"/>
          <w:sz w:val="28"/>
        </w:rPr>
        <w:t>
Жаңақала аудандық мәслихаттың</w:t>
      </w:r>
      <w:r>
        <w:br/>
      </w:r>
      <w:r>
        <w:rPr>
          <w:rFonts w:ascii="Times New Roman"/>
          <w:b w:val="false"/>
          <w:i w:val="false"/>
          <w:color w:val="000000"/>
          <w:sz w:val="28"/>
        </w:rPr>
        <w:t>
2013 жылғы 21 қаңтардағы</w:t>
      </w:r>
      <w:r>
        <w:br/>
      </w:r>
      <w:r>
        <w:rPr>
          <w:rFonts w:ascii="Times New Roman"/>
          <w:b w:val="false"/>
          <w:i w:val="false"/>
          <w:color w:val="000000"/>
          <w:sz w:val="28"/>
        </w:rPr>
        <w:t>
№ 6-2 шешімімен бекітілген</w:t>
      </w:r>
    </w:p>
    <w:bookmarkEnd w:id="1"/>
    <w:p>
      <w:pPr>
        <w:spacing w:after="0"/>
        <w:ind w:left="0"/>
        <w:jc w:val="left"/>
      </w:pPr>
      <w:r>
        <w:rPr>
          <w:rFonts w:ascii="Times New Roman"/>
          <w:b/>
          <w:i w:val="false"/>
          <w:color w:val="000000"/>
        </w:rPr>
        <w:t xml:space="preserve"> Жаңақала ауданында аз қамтамасыз етілген</w:t>
      </w:r>
      <w:r>
        <w:br/>
      </w:r>
      <w:r>
        <w:rPr>
          <w:rFonts w:ascii="Times New Roman"/>
          <w:b/>
          <w:i w:val="false"/>
          <w:color w:val="000000"/>
        </w:rPr>
        <w:t>
отбасыларға (азаматтарға) тұрғын үй</w:t>
      </w:r>
      <w:r>
        <w:br/>
      </w:r>
      <w:r>
        <w:rPr>
          <w:rFonts w:ascii="Times New Roman"/>
          <w:b/>
          <w:i w:val="false"/>
          <w:color w:val="000000"/>
        </w:rPr>
        <w:t>
көмегін көрсету Қағидасы</w:t>
      </w:r>
    </w:p>
    <w:p>
      <w:pPr>
        <w:spacing w:after="0"/>
        <w:ind w:left="0"/>
        <w:jc w:val="both"/>
      </w:pPr>
      <w:r>
        <w:rPr>
          <w:rFonts w:ascii="Times New Roman"/>
          <w:b w:val="false"/>
          <w:i w:val="false"/>
          <w:color w:val="000000"/>
          <w:sz w:val="28"/>
        </w:rPr>
        <w:t>      Жаңақала ауданында аз қамтамасыз етілген отбасыларға (азаматтарға) тұрғын үй көмегін көрсету Қағидасын Қазақстан Республикасының 1997 жылдың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жылдың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(азаматының) жиынтық табысы-тұрғын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орган-тұрғын үй көмегін тағайындауды жүзеге асыратын "Батыс Қазақстан облысының Жаңақала аудандық жұмыспен қамту және әлеуметтік бағдарламалар бөлімі" мемлекеттік мекемесі (бұдан әрі уәкілетті орган);</w:t>
      </w:r>
      <w:r>
        <w:br/>
      </w:r>
      <w:r>
        <w:rPr>
          <w:rFonts w:ascii="Times New Roman"/>
          <w:b w:val="false"/>
          <w:i w:val="false"/>
          <w:color w:val="000000"/>
          <w:sz w:val="28"/>
        </w:rPr>
        <w:t>
      тұрғын үйді (тұрғын ғимаратты) күтіп ұстауға жұмсалатын шығыстар кондоминиум объектісінің ортақ мүлкін пайдалануға және жөндеуге,жер учаскесін күтіп-ұстауға, коммуналдық қызметтерді тұтынуды есептеудің үйге ортақ құралдарын сатып алуға,орнатуға,пайдалануға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жұмсалған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Жаңақала ауданында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үй жайларды (пәтерлерді) жалдаушылар (қосымша жалдаушылар) болып табылатын отбасыларға (азаматтарға) тұрғын үйді (тұрғын ғимаратты) күтіп ұстауға арналған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үйі-жайды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есептеуіштін құнын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электроэнергиясын бір фазалық есептеуіштің құнын төлеуге тұрғын үй комегін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 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жекешелендірілген үй-жайларда (пәтерлерде), жеке тұрғын үйде тұрып жатқандарға тәулік уақыты бойынша электрэнергиясының шығынын саралап есепке алатын және бақылайтын, дәлдік сыныбы 1-ден төмен емес электроэнергиясын бір фазалық есептеуіштің құнын 50 пайыз мөлшерінде, коммуналдық қызметтерді тұтынуға, сонымен қатар телекоммуникация желісіне қосылған телефон үшін абоненттік төлемақыны ұлғайту бөлігіндегі байланыс қызметі үшін шекті жол берілетін шығыстар үлесі отбасының (азаматының) жиынтық табысынан бес пайыз мөлшерінде белгіленеді.</w:t>
      </w:r>
      <w:r>
        <w:br/>
      </w:r>
      <w:r>
        <w:rPr>
          <w:rFonts w:ascii="Times New Roman"/>
          <w:b w:val="false"/>
          <w:i w:val="false"/>
          <w:color w:val="000000"/>
          <w:sz w:val="28"/>
        </w:rPr>
        <w:t>
      4. Тұрғын үй көмегі қызметтерді жеткізушілер ұсынған шоттар бойынша көрсетіледі.</w:t>
      </w:r>
    </w:p>
    <w:bookmarkStart w:name="z5"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5.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w:t>
      </w:r>
      <w:r>
        <w:br/>
      </w:r>
      <w:r>
        <w:rPr>
          <w:rFonts w:ascii="Times New Roman"/>
          <w:b w:val="false"/>
          <w:i w:val="false"/>
          <w:color w:val="000000"/>
          <w:sz w:val="28"/>
        </w:rPr>
        <w:t>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коммуналдық қызметтерді тұтынуға арналған шоттар;</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6. Тұрғын көмектi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r>
        <w:br/>
      </w:r>
      <w:r>
        <w:rPr>
          <w:rFonts w:ascii="Times New Roman"/>
          <w:b w:val="false"/>
          <w:i w:val="false"/>
          <w:color w:val="000000"/>
          <w:sz w:val="28"/>
        </w:rPr>
        <w:t>
      7. Отбасының (азаматтың) табыстары, тұрғын үйді (тұрғын ғимаратты) күтіп 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r>
        <w:br/>
      </w:r>
      <w:r>
        <w:rPr>
          <w:rFonts w:ascii="Times New Roman"/>
          <w:b w:val="false"/>
          <w:i w:val="false"/>
          <w:color w:val="000000"/>
          <w:sz w:val="28"/>
        </w:rPr>
        <w:t>
      8. Тұрғын үй көмегін алушылар тұрғын үй көмегін алуға әсер ететін мән-жайлар туралы он күн мерзiм ішінде уәкілетті органға хабардар етуге қажет, ал өтініш берушінің тұрғын үй көмекті заңсыз тағайындауға әкеп соқтырған жалған мәліметтер бергені анықталған жағдайда өтініш берушіге тағайындалған тұрғын үй көмегінің төлеу тоқтатылады.</w:t>
      </w:r>
      <w:r>
        <w:br/>
      </w:r>
      <w:r>
        <w:rPr>
          <w:rFonts w:ascii="Times New Roman"/>
          <w:b w:val="false"/>
          <w:i w:val="false"/>
          <w:color w:val="000000"/>
          <w:sz w:val="28"/>
        </w:rPr>
        <w:t>
      Артық төленген соммалар өз еркімен, ал бас тартқан жағдайда сот тәртібімен қайтарылуға жатады.</w:t>
      </w:r>
      <w:r>
        <w:br/>
      </w:r>
      <w:r>
        <w:rPr>
          <w:rFonts w:ascii="Times New Roman"/>
          <w:b w:val="false"/>
          <w:i w:val="false"/>
          <w:color w:val="000000"/>
          <w:sz w:val="28"/>
        </w:rPr>
        <w:t>
      9.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тұрғын үй көмегі берілмейді.</w:t>
      </w:r>
    </w:p>
    <w:bookmarkStart w:name="z6" w:id="4"/>
    <w:p>
      <w:pPr>
        <w:spacing w:after="0"/>
        <w:ind w:left="0"/>
        <w:jc w:val="left"/>
      </w:pPr>
      <w:r>
        <w:rPr>
          <w:rFonts w:ascii="Times New Roman"/>
          <w:b/>
          <w:i w:val="false"/>
          <w:color w:val="000000"/>
        </w:rPr>
        <w:t xml:space="preserve"> 
3. Тұрғын үй көмегін төлеу</w:t>
      </w:r>
    </w:p>
    <w:bookmarkEnd w:id="4"/>
    <w:p>
      <w:pPr>
        <w:spacing w:after="0"/>
        <w:ind w:left="0"/>
        <w:jc w:val="both"/>
      </w:pPr>
      <w:r>
        <w:rPr>
          <w:rFonts w:ascii="Times New Roman"/>
          <w:b w:val="false"/>
          <w:i w:val="false"/>
          <w:color w:val="000000"/>
          <w:sz w:val="28"/>
        </w:rPr>
        <w:t xml:space="preserve">      10. Аз қамтамасыз етілген отбасыларға (азаматтарға) тұрғын үй көмегін төлеу екінші деңгейлі банктер арқылы уәкілетті органмен жүзеге асырылады.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