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4249" w14:textId="f7f4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бойынша 2013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2013 жылғы 11 қаңтардағы № 4 қаулысы. Батыс Қазақстан облысы Әділет департаментінде 2013 жылғы 13 ақпанда № 3181 болып тіркелді. Күші жойылды - Батыс Қазақстан облысы Жәнібек ауданы әкімдігінің 2014 жылғы 6 ақпандағы № 39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ауданы әкімдігінің 06.02.2014 № 39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Жәнібек аудандық мәслихатының 2011 жылғы 1 ақпандағы № 30-1 "Жәнібек ауданының 2011-2015 жылдарға арналған даму бағдарламасын бекіту туралы" шешіміне сәйкес және жұмыс берушілердің өтінімі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ауданы 2013 жылы қоғамдық жұмыстар жұмыссыздарға әдейі арналған уақытша жұмыс орындарын ашу жолымен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Жәнібек ауданы бойынша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тізбелері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қаржыландандыру көздері бекітілсін және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 С. Қарашинге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Б. Есенгалиев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Жәнібек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қаулысымен 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 бойынша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тізбелері, қоғамдық</w:t>
      </w:r>
      <w:r>
        <w:br/>
      </w:r>
      <w:r>
        <w:rPr>
          <w:rFonts w:ascii="Times New Roman"/>
          <w:b/>
          <w:i w:val="false"/>
          <w:color w:val="000000"/>
        </w:rPr>
        <w:t>
жұмыстардың түрлері, көлемі мен нақты жағдайлары,</w:t>
      </w:r>
      <w:r>
        <w:br/>
      </w:r>
      <w:r>
        <w:rPr>
          <w:rFonts w:ascii="Times New Roman"/>
          <w:b/>
          <w:i w:val="false"/>
          <w:color w:val="000000"/>
        </w:rPr>
        <w:t>
қатысушылардың еңбегіне төленетін ақының мөлшері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қаржыландандыру көздері бекітілсін</w:t>
      </w:r>
      <w:r>
        <w:br/>
      </w:r>
      <w:r>
        <w:rPr>
          <w:rFonts w:ascii="Times New Roman"/>
          <w:b/>
          <w:i w:val="false"/>
          <w:color w:val="000000"/>
        </w:rPr>
        <w:t>
және қоғамдық жұмыстарға айқындалған</w:t>
      </w:r>
      <w:r>
        <w:br/>
      </w:r>
      <w:r>
        <w:rPr>
          <w:rFonts w:ascii="Times New Roman"/>
          <w:b/>
          <w:i w:val="false"/>
          <w:color w:val="000000"/>
        </w:rPr>
        <w:t>
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3767"/>
        <w:gridCol w:w="3916"/>
        <w:gridCol w:w="3642"/>
      </w:tblGrid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тізбелері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Ақоба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Борсы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Жақсыбай ауылдық округі әкімінің аппараты" мемлекеттік мекемесі.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Жәнібек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Қамысты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Күйгенкөл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Талов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Тау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  <w:tr>
        <w:trPr>
          <w:trHeight w:val="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"Батыс Қазақстан облысы Жәнібек ауданы Ұзынкөл ауылдық округі әкімінің аппараты" мемлекеттік мекемесі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және абаттандыруға көмек көрсету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мың шаршы метрден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433"/>
        <w:gridCol w:w="2913"/>
        <w:gridCol w:w="2453"/>
        <w:gridCol w:w="1653"/>
        <w:gridCol w:w="1613"/>
      </w:tblGrid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тердiң және жұмыс берушiлердiңқаражатынан олардың өтiнiмд(ерi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касының еңбек заң-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және жергiлiктi бюджеттердiң және жұмыс берушiлердiңқаражатынан олардың өтiнiмдерi бойынша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