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4303" w14:textId="ef14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2013 жылғы 20 желтоқсандағы № 20-1 шешімі. Батыс Қазақстан облысының Әділет департаментінде 2014 жылғы 24 қаңтарда № 3414 болып тіркелді. Күші жойылды -Батыс Қазақстан облысы Жәнібек аудандық мәслихатының 2020 жылғы 4 наурыздағы № 40-6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04.03.2020 </w:t>
      </w:r>
      <w:r>
        <w:rPr>
          <w:rFonts w:ascii="Times New Roman"/>
          <w:b w:val="false"/>
          <w:i w:val="false"/>
          <w:color w:val="ff0000"/>
          <w:sz w:val="28"/>
        </w:rPr>
        <w:t>№ 40-6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Қазақстан Республикасы Үкіметінің 2017 жылғы 31 қазандағы №</w:t>
      </w:r>
      <w:r>
        <w:rPr>
          <w:rFonts w:ascii="Times New Roman"/>
          <w:b w:val="false"/>
          <w:i w:val="false"/>
          <w:color w:val="000000"/>
          <w:sz w:val="28"/>
        </w:rPr>
        <w:t>689 "Қазақстан Республикасындағы мерекелік күндердің тізбесін бекіту туралы"</w:t>
      </w:r>
      <w:r>
        <w:rPr>
          <w:rFonts w:ascii="Times New Roman"/>
          <w:b w:val="false"/>
          <w:i w:val="false"/>
          <w:color w:val="000000"/>
          <w:sz w:val="28"/>
        </w:rPr>
        <w:t xml:space="preserve"> және 2013 жылғы 21 мамырдағы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қаулыларына сәйкес Жәнібек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Жәнібек аудандық мәслихатының 09.10.2018 </w:t>
      </w:r>
      <w:r>
        <w:rPr>
          <w:rFonts w:ascii="Times New Roman"/>
          <w:b w:val="false"/>
          <w:i w:val="false"/>
          <w:color w:val="000000"/>
          <w:sz w:val="28"/>
        </w:rPr>
        <w:t>№ 24-4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Жәнібек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Алушылардың жекелеген санаттары үшін атаулы күндер мен мереке күндеріне әлеуметтік көмектің мөлшері облыстық жергілікті атқарушы органының келісімі бойынша бірыңғай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"КЕЛIСIЛГEH" </w:t>
      </w:r>
      <w:r>
        <w:br/>
      </w:r>
      <w:r>
        <w:rPr>
          <w:rFonts w:ascii="Times New Roman"/>
          <w:b w:val="false"/>
          <w:i w:val="false"/>
          <w:color w:val="000000"/>
          <w:sz w:val="28"/>
        </w:rPr>
        <w:t xml:space="preserve">Батыс Қазақстан облысы </w:t>
      </w:r>
      <w:r>
        <w:br/>
      </w:r>
      <w:r>
        <w:rPr>
          <w:rFonts w:ascii="Times New Roman"/>
          <w:b w:val="false"/>
          <w:i w:val="false"/>
          <w:color w:val="000000"/>
          <w:sz w:val="28"/>
        </w:rPr>
        <w:t xml:space="preserve">әкімінің орынбасары </w:t>
      </w:r>
      <w:r>
        <w:br/>
      </w:r>
      <w:r>
        <w:rPr>
          <w:rFonts w:ascii="Times New Roman"/>
          <w:b w:val="false"/>
          <w:i w:val="false"/>
          <w:color w:val="000000"/>
          <w:sz w:val="28"/>
        </w:rPr>
        <w:t xml:space="preserve">_____________ Б. Мәкен </w:t>
      </w:r>
      <w:r>
        <w:br/>
      </w:r>
      <w:r>
        <w:rPr>
          <w:rFonts w:ascii="Times New Roman"/>
          <w:b w:val="false"/>
          <w:i w:val="false"/>
          <w:color w:val="000000"/>
          <w:sz w:val="28"/>
        </w:rPr>
        <w:t>27.12.2013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20 желтоқсандағы </w:t>
            </w:r>
            <w:r>
              <w:br/>
            </w:r>
            <w:r>
              <w:rPr>
                <w:rFonts w:ascii="Times New Roman"/>
                <w:b w:val="false"/>
                <w:i w:val="false"/>
                <w:color w:val="000000"/>
                <w:sz w:val="20"/>
              </w:rPr>
              <w:t xml:space="preserve">№ 20-1 Жәнібек аудандық </w:t>
            </w:r>
            <w:r>
              <w:br/>
            </w:r>
            <w:r>
              <w:rPr>
                <w:rFonts w:ascii="Times New Roman"/>
                <w:b w:val="false"/>
                <w:i w:val="false"/>
                <w:color w:val="000000"/>
                <w:sz w:val="20"/>
              </w:rPr>
              <w:t xml:space="preserve">мәслихатының шешімімен </w:t>
            </w:r>
            <w:r>
              <w:br/>
            </w:r>
            <w:r>
              <w:rPr>
                <w:rFonts w:ascii="Times New Roman"/>
                <w:b w:val="false"/>
                <w:i w:val="false"/>
                <w:color w:val="000000"/>
                <w:sz w:val="20"/>
              </w:rPr>
              <w:t>бекітілген</w:t>
            </w:r>
          </w:p>
        </w:tc>
      </w:tr>
    </w:tbl>
    <w:bookmarkStart w:name="z10" w:id="2"/>
    <w:p>
      <w:pPr>
        <w:spacing w:after="0"/>
        <w:ind w:left="0"/>
        <w:jc w:val="left"/>
      </w:pPr>
      <w:r>
        <w:rPr>
          <w:rFonts w:ascii="Times New Roman"/>
          <w:b/>
          <w:i w:val="false"/>
          <w:color w:val="000000"/>
        </w:rPr>
        <w:t xml:space="preserve"> Жәнібек ауданының әлеуметтік көмек көрсету, оның мөлшерлерін белгілеу және мұқтаж азаматтардың жекелеген санаттарының тізбесін айқындау қағидасы</w:t>
      </w:r>
    </w:p>
    <w:bookmarkEnd w:id="2"/>
    <w:bookmarkStart w:name="z11"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Қағида жаңа редакцияда - Батыс Қазақстан облысы Жәнібек аудандық мәслихатының 18.07.2016 </w:t>
      </w:r>
      <w:r>
        <w:rPr>
          <w:rFonts w:ascii="Times New Roman"/>
          <w:b w:val="false"/>
          <w:i w:val="false"/>
          <w:color w:val="000000"/>
          <w:sz w:val="28"/>
        </w:rPr>
        <w:t>№ 5-5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Осы Жәнібек ауданының әлеуметтік көмек көрсету, оның мөлшерін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Үкіметінің 2017 жылғы 31 қазандағы №689 </w:t>
      </w:r>
      <w:r>
        <w:rPr>
          <w:rFonts w:ascii="Times New Roman"/>
          <w:b w:val="false"/>
          <w:i w:val="false"/>
          <w:color w:val="000000"/>
          <w:sz w:val="28"/>
        </w:rPr>
        <w:t>"Қазақстан Республикасындағы мерекелік күндердің тізбесін бекіту туралы"</w:t>
      </w:r>
      <w:r>
        <w:rPr>
          <w:rFonts w:ascii="Times New Roman"/>
          <w:b w:val="false"/>
          <w:i w:val="false"/>
          <w:color w:val="000000"/>
          <w:sz w:val="28"/>
        </w:rPr>
        <w:t xml:space="preserve"> және 2013 жылғы 21 мамырдағы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(бұдан әрі – Үлгілік қағида) қаулыларына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09.10.2018 </w:t>
      </w:r>
      <w:r>
        <w:rPr>
          <w:rFonts w:ascii="Times New Roman"/>
          <w:b w:val="false"/>
          <w:i w:val="false"/>
          <w:color w:val="000000"/>
          <w:sz w:val="28"/>
        </w:rPr>
        <w:t>№ 24-4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9)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3. Осы </w:t>
      </w:r>
      <w:r>
        <w:rPr>
          <w:rFonts w:ascii="Times New Roman"/>
          <w:b w:val="false"/>
          <w:i w:val="false"/>
          <w:color w:val="000000"/>
          <w:sz w:val="28"/>
        </w:rPr>
        <w:t>Қағиданың</w:t>
      </w:r>
      <w:r>
        <w:rPr>
          <w:rFonts w:ascii="Times New Roman"/>
          <w:b w:val="false"/>
          <w:i w:val="false"/>
          <w:color w:val="000000"/>
          <w:sz w:val="28"/>
        </w:rPr>
        <w:t xml:space="preserve">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Республикасының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Қағидамен көзделген тәртіппен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6. Әлеуметтік көмек көрсету үшін атаулы күндер мен мереке күндерінің тізбелері, сондай-ақ әлеуметтік көмек көрсетудің еселігі ЖАО ұсынымы бойынша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r>
        <w:br/>
      </w:r>
      <w:r>
        <w:rPr>
          <w:rFonts w:ascii="Times New Roman"/>
          <w:b w:val="false"/>
          <w:i w:val="false"/>
          <w:color w:val="000000"/>
          <w:sz w:val="28"/>
        </w:rPr>
        <w:t xml:space="preserve">
      </w:t>
      </w:r>
      <w:r>
        <w:rPr>
          <w:rFonts w:ascii="Times New Roman"/>
          <w:b w:val="false"/>
          <w:i w:val="false"/>
          <w:color w:val="000000"/>
          <w:sz w:val="28"/>
        </w:rPr>
        <w:t>7. Учаскелік және арнайы комиссиялар өз қызметін облыстың ЖАО бекітетін ережелердің негізінде жүзеге асырады.</w:t>
      </w:r>
    </w:p>
    <w:bookmarkEnd w:id="5"/>
    <w:bookmarkStart w:name="z34" w:id="6"/>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6"/>
    <w:bookmarkStart w:name="z35" w:id="7"/>
    <w:p>
      <w:pPr>
        <w:spacing w:after="0"/>
        <w:ind w:left="0"/>
        <w:jc w:val="both"/>
      </w:pPr>
      <w:r>
        <w:rPr>
          <w:rFonts w:ascii="Times New Roman"/>
          <w:b w:val="false"/>
          <w:i w:val="false"/>
          <w:color w:val="000000"/>
          <w:sz w:val="28"/>
        </w:rPr>
        <w:t>
      8. Ай сайынғы әлеуметтік көмек табыстарын есепке алмай:</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мүгедектеріне коммуналдық қызметтердің шығындарын өтеу үшін 5 айлық есептік көрсеткіш мөлшерінде (бұдан әрі - АЕК) және жеңілдіктер мен кепілдіктер жағынан Ұлы Отан соғысына қатысушылары мен мүгедектеріне теңестірілген адамдарға 3 АЕК мөлшерінде;</w:t>
      </w:r>
      <w:r>
        <w:br/>
      </w:r>
      <w:r>
        <w:rPr>
          <w:rFonts w:ascii="Times New Roman"/>
          <w:b w:val="false"/>
          <w:i w:val="false"/>
          <w:color w:val="000000"/>
          <w:sz w:val="28"/>
        </w:rPr>
        <w:t xml:space="preserve">
      </w:t>
      </w:r>
      <w:r>
        <w:rPr>
          <w:rFonts w:ascii="Times New Roman"/>
          <w:b w:val="false"/>
          <w:i w:val="false"/>
          <w:color w:val="000000"/>
          <w:sz w:val="28"/>
        </w:rPr>
        <w:t>2) "Капустин Яр" және "Азғыр" ядролық сынақ полигондарының әсерінен зардап шеккен және аудан аумағында тұратын бірінші топтағы мүгедектерге, бала жасынан мүгедектерге және мүгедек балаларға 2 АЕК мөлшерінде, екінші топтағы мүгедектерге 1,5 АЕК мөлшерінде, үшінші топтағы мүгедектерге 1 АЕК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Батыс Қазақстан облысы Жәнібек аудандық мәслихатының 09.10.2018 </w:t>
      </w:r>
      <w:r>
        <w:rPr>
          <w:rFonts w:ascii="Times New Roman"/>
          <w:b w:val="false"/>
          <w:i w:val="false"/>
          <w:color w:val="000000"/>
          <w:sz w:val="28"/>
        </w:rPr>
        <w:t>№ 24-4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7"/>
    <w:p>
      <w:pPr>
        <w:spacing w:after="0"/>
        <w:ind w:left="0"/>
        <w:jc w:val="both"/>
      </w:pPr>
      <w:r>
        <w:rPr>
          <w:rFonts w:ascii="Times New Roman"/>
          <w:b w:val="false"/>
          <w:i w:val="false"/>
          <w:color w:val="000000"/>
          <w:sz w:val="28"/>
        </w:rPr>
        <w:t>
      5) белсенді туберкулезбен ауратындарға аурулығын дәлелдейтін анықтама негізінде 5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(алғашқы ресми жарияланған күнінен бастап қолданысқа енгізіледі); . 09.10.2018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бастап қолданысқа енгізіледі); 15.10.2019 </w:t>
      </w:r>
      <w:r>
        <w:rPr>
          <w:rFonts w:ascii="Times New Roman"/>
          <w:b w:val="false"/>
          <w:i w:val="false"/>
          <w:color w:val="000000"/>
          <w:sz w:val="28"/>
        </w:rPr>
        <w:t>№ 36-</w:t>
      </w:r>
      <w:r>
        <w:rPr>
          <w:rFonts w:ascii="Times New Roman"/>
          <w:b w:val="false"/>
          <w:i w:val="false"/>
          <w:color w:val="ff0000"/>
          <w:sz w:val="28"/>
        </w:rPr>
        <w:t>5 (алғашқы ресми жарияланған күнінен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9. Бір реттік әлеуметтік көмек:</w:t>
      </w:r>
      <w:r>
        <w:br/>
      </w:r>
      <w:r>
        <w:rPr>
          <w:rFonts w:ascii="Times New Roman"/>
          <w:b w:val="false"/>
          <w:i w:val="false"/>
          <w:color w:val="000000"/>
          <w:sz w:val="28"/>
        </w:rPr>
        <w:t xml:space="preserve">
      </w:t>
      </w:r>
      <w:r>
        <w:rPr>
          <w:rFonts w:ascii="Times New Roman"/>
          <w:b w:val="false"/>
          <w:i w:val="false"/>
          <w:color w:val="000000"/>
          <w:sz w:val="28"/>
        </w:rPr>
        <w:t>1) 1, 2, 3, 4 сатыдағы қатерлі ісікпен ауыратындарға, белсенді емес туберкулезбен ауыратындарға аурулығын дәлелдейтін анықтама негізінде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2) аз қамтамасыз етілген азаматтарды (отбасыларды) жерлеу рәсімдеріне 15 АЕК мөлшерінде;</w:t>
      </w:r>
      <w:r>
        <w:br/>
      </w:r>
      <w:r>
        <w:rPr>
          <w:rFonts w:ascii="Times New Roman"/>
          <w:b w:val="false"/>
          <w:i w:val="false"/>
          <w:color w:val="000000"/>
          <w:sz w:val="28"/>
        </w:rPr>
        <w:t xml:space="preserve">
      </w:t>
      </w:r>
      <w:r>
        <w:rPr>
          <w:rFonts w:ascii="Times New Roman"/>
          <w:b w:val="false"/>
          <w:i w:val="false"/>
          <w:color w:val="000000"/>
          <w:sz w:val="28"/>
        </w:rPr>
        <w:t xml:space="preserve">3) мүгедектер балаларға облыстан тыс жерлерге оңалту орталықтарына жол жүруіне байланысты шығындарын өтеу үшін, табыстарын есепке алмай, 15 АЕК мөлшерінде; </w:t>
      </w:r>
      <w:r>
        <w:br/>
      </w:r>
      <w:r>
        <w:rPr>
          <w:rFonts w:ascii="Times New Roman"/>
          <w:b w:val="false"/>
          <w:i w:val="false"/>
          <w:color w:val="000000"/>
          <w:sz w:val="28"/>
        </w:rPr>
        <w:t xml:space="preserve">
      </w:t>
      </w:r>
      <w:r>
        <w:rPr>
          <w:rFonts w:ascii="Times New Roman"/>
          <w:b w:val="false"/>
          <w:i w:val="false"/>
          <w:color w:val="000000"/>
          <w:sz w:val="28"/>
        </w:rPr>
        <w:t>4) өтініш жасаған тоқсанның алдындағы тоқсанда жан басына шаққандағы орташа табысы Батыс Қазақстан облысы бойынша ең төменгі күнкөріс деңгейінің 70 пайызнан табыстары бар отбасыларға, емделуге және тұрмыстық қажеттіліктеріне 7 АЕК мөлшерінде;</w:t>
      </w:r>
      <w:r>
        <w:br/>
      </w:r>
      <w:r>
        <w:rPr>
          <w:rFonts w:ascii="Times New Roman"/>
          <w:b w:val="false"/>
          <w:i w:val="false"/>
          <w:color w:val="000000"/>
          <w:sz w:val="28"/>
        </w:rPr>
        <w:t xml:space="preserve">
      </w:t>
      </w:r>
      <w:r>
        <w:rPr>
          <w:rFonts w:ascii="Times New Roman"/>
          <w:b w:val="false"/>
          <w:i w:val="false"/>
          <w:color w:val="000000"/>
          <w:sz w:val="28"/>
        </w:rPr>
        <w:t>5) 90 жасқа толған және асқан адамдарға,табыстарын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6) гемодиализдегі бірінші топ мүгедектеріне, табысын есепке алмай 50 айлық есептік көрсеткіш мөлшерінде;</w:t>
      </w:r>
      <w:r>
        <w:br/>
      </w:r>
      <w:r>
        <w:rPr>
          <w:rFonts w:ascii="Times New Roman"/>
          <w:b w:val="false"/>
          <w:i w:val="false"/>
          <w:color w:val="000000"/>
          <w:sz w:val="28"/>
        </w:rPr>
        <w:t xml:space="preserve">
      </w:t>
      </w:r>
      <w:r>
        <w:rPr>
          <w:rFonts w:ascii="Times New Roman"/>
          <w:b w:val="false"/>
          <w:i w:val="false"/>
          <w:color w:val="000000"/>
          <w:sz w:val="28"/>
        </w:rPr>
        <w:t>7)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санаторлық-курорттық емделуді алу үшін 50 мың теңге мөлшерінде көрсетіледі.</w:t>
      </w:r>
      <w:r>
        <w:br/>
      </w:r>
      <w:r>
        <w:rPr>
          <w:rFonts w:ascii="Times New Roman"/>
          <w:b w:val="false"/>
          <w:i w:val="false"/>
          <w:color w:val="000000"/>
          <w:sz w:val="28"/>
        </w:rPr>
        <w:t xml:space="preserve">
      </w:t>
      </w:r>
      <w:r>
        <w:rPr>
          <w:rFonts w:ascii="Times New Roman"/>
          <w:b w:val="false"/>
          <w:i w:val="false"/>
          <w:color w:val="000000"/>
          <w:sz w:val="28"/>
        </w:rPr>
        <w:t>8) жеке оңалту бағдарламасына сәйкес, санаторлық-курорттық емделуге жолданған мүгедектерге және мүгедек балаларға жол жүру құжаттарын (билеттер) ұсынған кезде, шығу пунктінен межелі орынға дейін және кейін қайтуға дейін, плацкарттық вагон орны бағасы мөлшерінде төлем жүргізіледі.</w:t>
      </w:r>
      <w:r>
        <w:br/>
      </w:r>
      <w:r>
        <w:rPr>
          <w:rFonts w:ascii="Times New Roman"/>
          <w:b w:val="false"/>
          <w:i w:val="false"/>
          <w:color w:val="000000"/>
          <w:sz w:val="28"/>
        </w:rPr>
        <w:t xml:space="preserve">
      </w:t>
      </w:r>
      <w:r>
        <w:rPr>
          <w:rFonts w:ascii="Times New Roman"/>
          <w:b w:val="false"/>
          <w:i w:val="false"/>
          <w:color w:val="000000"/>
          <w:sz w:val="28"/>
        </w:rPr>
        <w:t>9) "бас бостандығынан айыру орындарынан босағандар" санатына бейімделуге берілетін біржолғы көмек мөлшерін біріңғай 10 айлық есептік көрсеткіш мөлшерінде төленсін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бастап қолданысқа енгізіледі); 09.10.2018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бастап қолданысқа енгізіледі); 15.10.2019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10.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белгіленген.</w:t>
      </w:r>
      <w:r>
        <w:br/>
      </w:r>
      <w:r>
        <w:rPr>
          <w:rFonts w:ascii="Times New Roman"/>
          <w:b w:val="false"/>
          <w:i w:val="false"/>
          <w:color w:val="000000"/>
          <w:sz w:val="28"/>
        </w:rPr>
        <w:t xml:space="preserve">
      </w:t>
      </w:r>
      <w:r>
        <w:rPr>
          <w:rFonts w:ascii="Times New Roman"/>
          <w:b w:val="false"/>
          <w:i w:val="false"/>
          <w:color w:val="000000"/>
          <w:sz w:val="28"/>
        </w:rPr>
        <w:t>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мыналар болып табылады:</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xml:space="preserve">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w:t>
      </w:r>
      <w:r>
        <w:rPr>
          <w:rFonts w:ascii="Times New Roman"/>
          <w:b w:val="false"/>
          <w:i w:val="false"/>
          <w:color w:val="000000"/>
          <w:sz w:val="28"/>
        </w:rPr>
        <w:t>3) ең төменгі күнкөріс деңгейінің 70 пайызынан аспайтын жан басына шаққандағы орташа табысының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комиссиялар әлеуметтік көмек көрсету қажеттілігі туралы қорытынды шығарған кезде азаматтарды мұқтаждар санатына жатқызу үшін жоғарыда көрсетілген негіздемелердің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Батыс Қазақстан облысы Жәнібек аудандық мәслихатының 15.10.2019 </w:t>
      </w:r>
      <w:r>
        <w:rPr>
          <w:rFonts w:ascii="Times New Roman"/>
          <w:b w:val="false"/>
          <w:i w:val="false"/>
          <w:color w:val="000000"/>
          <w:sz w:val="28"/>
        </w:rPr>
        <w:t>№ 36-5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11. Алушылардың жекелеген санаттары үшін атаулы күндер мен мереке күндеріне әлеуметтік көмектің бірыңғай мөлшерлерді облыстың ЖАО келісімі бойынша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xml:space="preserve">
      </w:t>
      </w:r>
      <w:r>
        <w:rPr>
          <w:rFonts w:ascii="Times New Roman"/>
          <w:b w:val="false"/>
          <w:i w:val="false"/>
          <w:color w:val="000000"/>
          <w:sz w:val="28"/>
        </w:rPr>
        <w:t>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57" w:id="8"/>
    <w:p>
      <w:pPr>
        <w:spacing w:after="0"/>
        <w:ind w:left="0"/>
        <w:jc w:val="left"/>
      </w:pPr>
      <w:r>
        <w:rPr>
          <w:rFonts w:ascii="Times New Roman"/>
          <w:b/>
          <w:i w:val="false"/>
          <w:color w:val="000000"/>
        </w:rPr>
        <w:t xml:space="preserve"> 3. Әлеуметтік көмек көрсету тәртібі</w:t>
      </w:r>
    </w:p>
    <w:bookmarkEnd w:id="8"/>
    <w:bookmarkStart w:name="z58" w:id="9"/>
    <w:p>
      <w:pPr>
        <w:spacing w:after="0"/>
        <w:ind w:left="0"/>
        <w:jc w:val="both"/>
      </w:pPr>
      <w:r>
        <w:rPr>
          <w:rFonts w:ascii="Times New Roman"/>
          <w:b w:val="false"/>
          <w:i w:val="false"/>
          <w:color w:val="000000"/>
          <w:sz w:val="28"/>
        </w:rPr>
        <w:t xml:space="preserve">
      13.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Үлгілік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5) өмірлік қиын жағдайдың туындағанын растайтын актіні және /немесе аудандық аурухананың жолдамасы, ауруханадан шығару құжаты.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Батыс Қазақстан облысы Жәнібек аудандық мәслихатының 09.10.2018 </w:t>
      </w:r>
      <w:r>
        <w:rPr>
          <w:rFonts w:ascii="Times New Roman"/>
          <w:b w:val="false"/>
          <w:i w:val="false"/>
          <w:color w:val="000000"/>
          <w:sz w:val="28"/>
        </w:rPr>
        <w:t>№ 24-4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15. Құжаттар салыстырып тексеру үшін түпнұсқаларда және көшірмелерде ұсынылады, содан кейін құжаттардың түпнұсқалары өтініш берушіге қайтарылады. </w:t>
      </w:r>
      <w:r>
        <w:br/>
      </w:r>
      <w:r>
        <w:rPr>
          <w:rFonts w:ascii="Times New Roman"/>
          <w:b w:val="false"/>
          <w:i w:val="false"/>
          <w:color w:val="000000"/>
          <w:sz w:val="28"/>
        </w:rPr>
        <w:t xml:space="preserve">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17.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Алынып тасталды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25.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 xml:space="preserve">3) адамның (отбасының) жан басына шаққандағы орташа табысы әлеуметтік көмек көрсету үшін осы Қағиданың 10 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26.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9"/>
    <w:bookmarkStart w:name="z89"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90" w:id="11"/>
    <w:p>
      <w:pPr>
        <w:spacing w:after="0"/>
        <w:ind w:left="0"/>
        <w:jc w:val="both"/>
      </w:pPr>
      <w:r>
        <w:rPr>
          <w:rFonts w:ascii="Times New Roman"/>
          <w:b w:val="false"/>
          <w:i w:val="false"/>
          <w:color w:val="000000"/>
          <w:sz w:val="28"/>
        </w:rPr>
        <w:t>
      27.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5) жолдаманы белгілі бiр себептермен (қайтыс болу, сырқаттану және жұмыспен қамту және әлеуметтік бағдарламалар бөлімі дәлелдi деп таныған басқа да) пайдалануға мүмкiндiк болмаған жағдайда, ол жұмыспен қамту және әлеуметтік бағдарламалар бөліміне қайтарылуға және кезектiлік тәртiбiмен басқа адамға берiлуге тиiс</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Батыс Қазақстан облысы Жәнібек аудандық мәслихатының 09.06.2017 </w:t>
      </w:r>
      <w:r>
        <w:rPr>
          <w:rFonts w:ascii="Times New Roman"/>
          <w:b w:val="false"/>
          <w:i w:val="false"/>
          <w:color w:val="00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97" w:id="12"/>
    <w:p>
      <w:pPr>
        <w:spacing w:after="0"/>
        <w:ind w:left="0"/>
        <w:jc w:val="left"/>
      </w:pPr>
      <w:r>
        <w:rPr>
          <w:rFonts w:ascii="Times New Roman"/>
          <w:b/>
          <w:i w:val="false"/>
          <w:color w:val="000000"/>
        </w:rPr>
        <w:t xml:space="preserve"> 5. Қорытынды ереже</w:t>
      </w:r>
    </w:p>
    <w:bookmarkEnd w:id="12"/>
    <w:bookmarkStart w:name="z98" w:id="13"/>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қағидасына 1-қосымша</w:t>
            </w:r>
          </w:p>
        </w:tc>
      </w:tr>
    </w:tbl>
    <w:bookmarkStart w:name="z100" w:id="14"/>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тізбелері, сондай-ақ әлеуметтік көмек көрсетудің еселігі</w:t>
      </w:r>
    </w:p>
    <w:bookmarkEnd w:id="14"/>
    <w:p>
      <w:pPr>
        <w:spacing w:after="0"/>
        <w:ind w:left="0"/>
        <w:jc w:val="both"/>
      </w:pPr>
      <w:r>
        <w:rPr>
          <w:rFonts w:ascii="Times New Roman"/>
          <w:b w:val="false"/>
          <w:i w:val="false"/>
          <w:color w:val="ff0000"/>
          <w:sz w:val="28"/>
        </w:rPr>
        <w:t xml:space="preserve">
      Ескерту. 1-қосымшаға өзгеріс енгізілді - Батыс Қазақстан облысы Жәнібек аудандық мәслихатының 09.06.2017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9048"/>
        <w:gridCol w:w="2414"/>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тізбелері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 - Жеңіс күні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аумағынан совет әскерлерін шығару күні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АЭС-інде апатқа ұшырағандарды еске алу күні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Халықаралық ядролық сынақтарға қарсы іс-қимыл күні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қағидасына 2-қосымша</w:t>
            </w:r>
          </w:p>
        </w:tc>
      </w:tr>
    </w:tbl>
    <w:bookmarkStart w:name="z102" w:id="15"/>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End w:id="15"/>
    <w:p>
      <w:pPr>
        <w:spacing w:after="0"/>
        <w:ind w:left="0"/>
        <w:jc w:val="both"/>
      </w:pPr>
      <w:r>
        <w:rPr>
          <w:rFonts w:ascii="Times New Roman"/>
          <w:b w:val="false"/>
          <w:i w:val="false"/>
          <w:color w:val="ff0000"/>
          <w:sz w:val="28"/>
        </w:rPr>
        <w:t xml:space="preserve">
      Ескерту. 2-қосымша жаңа редакцияда - Батыс Қазақстан облысы Жәнібек аудандық мәслихатының 21.09.2016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зілзаланың немесе өрттің салдарынан өмірлік қиын жағдайда қалған азамат (отбасы)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p>
      <w:pPr>
        <w:spacing w:after="0"/>
        <w:ind w:left="0"/>
        <w:jc w:val="left"/>
      </w:pPr>
      <w:r>
        <w:rPr>
          <w:rFonts w:ascii="Times New Roman"/>
          <w:b w:val="false"/>
          <w:i w:val="false"/>
          <w:color w:val="000000"/>
          <w:sz w:val="28"/>
        </w:rPr>
        <w:t>      Ескерту: аббревиатураның шешуі:</w:t>
      </w:r>
      <w:r>
        <w:br/>
      </w:r>
      <w:r>
        <w:rPr>
          <w:rFonts w:ascii="Times New Roman"/>
          <w:b w:val="false"/>
          <w:i w:val="false"/>
          <w:color w:val="000000"/>
          <w:sz w:val="28"/>
        </w:rPr>
        <w:t>АЕҚ– Айлық есептік көрсеткіш.</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қағидасына 3-қосымша</w:t>
            </w:r>
          </w:p>
        </w:tc>
      </w:tr>
    </w:tbl>
    <w:bookmarkStart w:name="z104" w:id="16"/>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бірыңғай мөлшерлері</w:t>
      </w:r>
    </w:p>
    <w:bookmarkEnd w:id="16"/>
    <w:p>
      <w:pPr>
        <w:spacing w:after="0"/>
        <w:ind w:left="0"/>
        <w:jc w:val="both"/>
      </w:pPr>
      <w:r>
        <w:rPr>
          <w:rFonts w:ascii="Times New Roman"/>
          <w:b w:val="false"/>
          <w:i w:val="false"/>
          <w:color w:val="ff0000"/>
          <w:sz w:val="28"/>
        </w:rPr>
        <w:t xml:space="preserve">
      Ескерту. 3-қосымшаға өзгерістер енгізілді - Батыс Қазақстан облысы Жәнібек аудандық мәслихатының 09.06.2017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бастап қолданысқа енгізіледі); 15.10.2019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10727"/>
        <w:gridCol w:w="1196"/>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соғысына қатысушыларға теңестірілген адамдар: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елдерде қимыл жасаған әскер</w:t>
            </w:r>
            <w:r>
              <w:br/>
            </w:r>
            <w:r>
              <w:rPr>
                <w:rFonts w:ascii="Times New Roman"/>
                <w:b w:val="false"/>
                <w:i w:val="false"/>
                <w:color w:val="000000"/>
                <w:sz w:val="20"/>
              </w:rPr>
              <w:t>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жөнінен соғысқа қатысушыларға теңестірілген адамдардың басқа да санаттары: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бейбіт уақытта әскери қызметін өткеру кезінде қаза тапқан (қайтыс болған) әскери қызметшілердің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АЭС-індегі апаттың зардаптарын жою кезінде қаза тапқан адамдардың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АЭС-індегі апаттың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1988-1989 жылдардағы Чернобыль АЭС-індегі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Радияциялық апаттар мен авариялардың, ядролық қаруды сынаудың салдарынан мүгедек болған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Ескерту: аббревиатуралардың шешуі:</w:t>
      </w:r>
      <w:r>
        <w:br/>
      </w:r>
      <w:r>
        <w:rPr>
          <w:rFonts w:ascii="Times New Roman"/>
          <w:b w:val="false"/>
          <w:i w:val="false"/>
          <w:color w:val="000000"/>
          <w:sz w:val="28"/>
        </w:rPr>
        <w:t xml:space="preserve">
      </w:t>
      </w:r>
      <w:r>
        <w:rPr>
          <w:rFonts w:ascii="Times New Roman"/>
          <w:b w:val="false"/>
          <w:i w:val="false"/>
          <w:color w:val="000000"/>
          <w:sz w:val="28"/>
        </w:rPr>
        <w:t>АЕҚ–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КСР Одағы – Кеңес Социалистік Республикалар Одағы;</w:t>
      </w:r>
      <w:r>
        <w:br/>
      </w:r>
      <w:r>
        <w:rPr>
          <w:rFonts w:ascii="Times New Roman"/>
          <w:b w:val="false"/>
          <w:i w:val="false"/>
          <w:color w:val="000000"/>
          <w:sz w:val="28"/>
        </w:rPr>
        <w:t xml:space="preserve">
      </w:t>
      </w:r>
      <w:r>
        <w:rPr>
          <w:rFonts w:ascii="Times New Roman"/>
          <w:b w:val="false"/>
          <w:i w:val="false"/>
          <w:color w:val="000000"/>
          <w:sz w:val="28"/>
        </w:rPr>
        <w:t>Чернобыль АЭС – Чернобыль атом электр станциясы.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