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6836" w14:textId="0286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мемлекеттiк қызмет көрсету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2013 жылғы 5 наурыздағы № 133 қаулысы. Батыс Қазақстан облысы әділет департаментінде 2013 жылғы 12 сәуірде № 3249 болып тіркелді. Күші жойылды - Батыс Қазақстан облысы Зеленов ауданы әкімдігінің 2013 жылғы 7 маусымда № 307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07.06.2013 № 307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саласындағы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учаскесінің нысаналы мақсатын өзгертуге шешім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"Іздестіру жұмыстарын жүргізу үшін жер учаскесін пайдалануға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учаскелерін қалыптастыру жөніндегі жерге орналастыру жобаларын бекіту"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Т. Амангалиевке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Унгарбеков</w:t>
      </w:r>
    </w:p>
    <w:bookmarkStart w:name="z8"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133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 жеке меншікке сататын</w:t>
      </w:r>
      <w:r>
        <w:br/>
      </w:r>
      <w:r>
        <w:rPr>
          <w:rFonts w:ascii="Times New Roman"/>
          <w:b/>
          <w:i w:val="false"/>
          <w:color w:val="000000"/>
        </w:rPr>
        <w:t>
нақты жер учаскелерінің кадастрлық</w:t>
      </w:r>
      <w:r>
        <w:br/>
      </w:r>
      <w:r>
        <w:rPr>
          <w:rFonts w:ascii="Times New Roman"/>
          <w:b/>
          <w:i w:val="false"/>
          <w:color w:val="000000"/>
        </w:rPr>
        <w:t>
(бағалау) құнын бекіту"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9"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көрсету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 (бұдан әрі – мемлекеттік қызмет) "Зеленов аудандық жер қатынастары бөлімі" мемлекеттік мекемесімен (бұдан әрі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090616, Батыс Қазақстан облысы, Зеленов ауданы, Переметный селосы, Мирный көшесі, 3, телефон: 8(71130)23506.</w:t>
      </w:r>
      <w:r>
        <w:br/>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0"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1"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14. Бекiтілген жер учаскесінің кадастрлық (бағалау) құны актісі мемлекеттік қызметті алушының жеке өзінің қатысуымен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2" w:id="5"/>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3" w:id="6"/>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 учаскесінің кадастрлық (бағалау) құны актісін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мемлекеттік қызмет көрсету мерзімі – 3 жұмыс күні</w:t>
            </w:r>
          </w:p>
        </w:tc>
      </w:tr>
    </w:tbl>
    <w:bookmarkStart w:name="z14" w:id="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3119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11900" cy="5600700"/>
                    </a:xfrm>
                    <a:prstGeom prst="rect">
                      <a:avLst/>
                    </a:prstGeom>
                  </pic:spPr>
                </pic:pic>
              </a:graphicData>
            </a:graphic>
          </wp:inline>
        </w:drawing>
      </w:r>
    </w:p>
    <w:bookmarkStart w:name="z15" w:id="8"/>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133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"Жер учаскесінің нысаналы</w:t>
      </w:r>
      <w:r>
        <w:br/>
      </w:r>
      <w:r>
        <w:rPr>
          <w:rFonts w:ascii="Times New Roman"/>
          <w:b/>
          <w:i w:val="false"/>
          <w:color w:val="000000"/>
        </w:rPr>
        <w:t>
мақсатын өзгертуге шешім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6"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көрсету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"Зеленов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090616, Батыс Қазақстан облысы, Зеленов ауданы, Переметный селосы, Гагарина көшесі, 137, телефон: 8(71130)23506.</w:t>
      </w:r>
      <w:r>
        <w:br/>
      </w:r>
      <w:r>
        <w:rPr>
          <w:rFonts w:ascii="Times New Roman"/>
          <w:b w:val="false"/>
          <w:i w:val="false"/>
          <w:color w:val="000000"/>
          <w:sz w:val="28"/>
        </w:rPr>
        <w:t>
      6.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7"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37 күнтізбелік күн;</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жағңдайлар (пандус, лифт) көзделген.</w:t>
      </w:r>
    </w:p>
    <w:bookmarkStart w:name="z18" w:id="11"/>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Шешім мемлекеттік қызметті алушының жеке өзіне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9" w:id="12"/>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3"/>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 журналда тіркеу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Шешімі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Шешімін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37 күнтізбелік күн</w:t>
            </w:r>
          </w:p>
        </w:tc>
      </w:tr>
    </w:tbl>
    <w:bookmarkStart w:name="z21" w:id="14"/>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4008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00800" cy="5295900"/>
                    </a:xfrm>
                    <a:prstGeom prst="rect">
                      <a:avLst/>
                    </a:prstGeom>
                  </pic:spPr>
                </pic:pic>
              </a:graphicData>
            </a:graphic>
          </wp:inline>
        </w:drawing>
      </w:r>
    </w:p>
    <w:bookmarkStart w:name="z22" w:id="15"/>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133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"Іздестіру жұмыстарын жүргізу үшін</w:t>
      </w:r>
      <w:r>
        <w:br/>
      </w:r>
      <w:r>
        <w:rPr>
          <w:rFonts w:ascii="Times New Roman"/>
          <w:b/>
          <w:i w:val="false"/>
          <w:color w:val="000000"/>
        </w:rPr>
        <w:t>
жер учаскесін пайдалануға рұқсат беру"</w:t>
      </w:r>
      <w:r>
        <w:br/>
      </w:r>
      <w:r>
        <w:rPr>
          <w:rFonts w:ascii="Times New Roman"/>
          <w:b/>
          <w:i w:val="false"/>
          <w:color w:val="000000"/>
        </w:rPr>
        <w:t>
мемлекеттiк қызмет көрсету</w:t>
      </w:r>
      <w:r>
        <w:br/>
      </w:r>
      <w:r>
        <w:rPr>
          <w:rFonts w:ascii="Times New Roman"/>
          <w:b/>
          <w:i w:val="false"/>
          <w:color w:val="000000"/>
        </w:rPr>
        <w:t>
регламенті</w:t>
      </w:r>
    </w:p>
    <w:bookmarkStart w:name="z23"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көрсету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жер учаскесінің орналасқан жері бойынша "Зеленов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090616, Батыс Қазақстан облысы, Зеленов ауданы, Переметный селосы, Гагарина көшесі, 137, телефон: 8(71130)23506.</w:t>
      </w:r>
      <w:r>
        <w:br/>
      </w:r>
      <w:r>
        <w:rPr>
          <w:rFonts w:ascii="Times New Roman"/>
          <w:b w:val="false"/>
          <w:i w:val="false"/>
          <w:color w:val="000000"/>
          <w:sz w:val="28"/>
        </w:rPr>
        <w:t>
      6.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24"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25"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15. Рұқсат қағазы мемлекеттік қызметті алушының жеке өзіне не сенімхат бойынша уәкілетті тұлғаға беріледі.</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26" w:id="19"/>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9"/>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7" w:id="2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 журналда тіркеу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10 жұмыс күні</w:t>
            </w:r>
          </w:p>
        </w:tc>
      </w:tr>
    </w:tbl>
    <w:bookmarkStart w:name="z28" w:id="2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2357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35700" cy="5041900"/>
                    </a:xfrm>
                    <a:prstGeom prst="rect">
                      <a:avLst/>
                    </a:prstGeom>
                  </pic:spPr>
                </pic:pic>
              </a:graphicData>
            </a:graphic>
          </wp:inline>
        </w:drawing>
      </w:r>
    </w:p>
    <w:bookmarkStart w:name="z29" w:id="2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 133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мемлекеттiк қызмет көрсету</w:t>
      </w:r>
      <w:r>
        <w:br/>
      </w:r>
      <w:r>
        <w:rPr>
          <w:rFonts w:ascii="Times New Roman"/>
          <w:b/>
          <w:i w:val="false"/>
          <w:color w:val="000000"/>
        </w:rPr>
        <w:t>
регламенті</w:t>
      </w:r>
    </w:p>
    <w:bookmarkStart w:name="z30"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көрсету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қызметін (бұдан әрі – мемлекеттік қызмет) "Зеленов аудандық жер қатынастары бөлімі"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жөніндегі ақпарат Қазақстан Республикасы Жер ресурстарын басқару агенттігінің www.auzr.kz интернет-ресурсында, уәкілетті органның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090616, Батыс Қазақстан облысы, Зеленов ауданы, Переметный селосы, Мирный көшесі, 3, телефон: 8(71130)23506.</w:t>
      </w:r>
      <w:r>
        <w:br/>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31"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32" w:id="25"/>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Бекiтілген жерге орналастыру жобасын қызмет алушының жеке өзіне не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33" w:id="26"/>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6"/>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4" w:id="27"/>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7 жұмыс күні</w:t>
            </w:r>
          </w:p>
        </w:tc>
      </w:tr>
    </w:tbl>
    <w:bookmarkStart w:name="z35" w:id="28"/>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5151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15100" cy="543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