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7ab3f" w14:textId="f07a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2012 жылғы 26 желтоқсандағы № 9-1 "2013-2015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2013 жылғы 15 шілдедегі № 16-1 шешімі. Батыс Қазақстан облысы Әділет департаментінде 2013 жылғы 24 шілдеде № 3321 болып тіркелді. Күші жойылды - Батыс Қазақстан облысы Казталов аудандық мәслихатының 2014 жылғы 12 наурыздағы № 21-4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Казталов аудандық мәслихатының 12.03.2014 № 21-4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Казталов аудандық мәслихатының 2012 жылғы 26 желтоқсандағы № 9-1 "2013-2015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3139 тіркелген, 2013 жылғы 22 ақпандағы, 2013 жылғы 1 наурыздағы, 2013 жылғы 15 наурыздағы, 2013 жылғы 30 наурыздағы "Ауыл айнасы" аудандық газетінде № 9, № 10, № 12, № 14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"3 786 047 мың" деген сан "3 632 744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"3 101 616 мың" деген сан "2 948 313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"3 776 727 мың" деген сан "3 628 535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"21 175 мың" деген сан "23 125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"31 158 мың" деген сан "33 108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"-21 175 мың" деген сан "-28 236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"21 175 мың" деген сан "28 236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 мың" деген сан "7 061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"925 552 мың" деген сан "772 249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абзацта "800 мың" деген сан "2 231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абзацта "100 720 мың" деген сан "112 472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абзацта "11 876 мың" деген сан "10 667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 "376 569 мың" деген сан "396 569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жиырма төртінші, жиырма бесінші, жиырма алтыншы, жиырма жетінші, жиырма сегізінші, жиырма тоғызыншы, отызыншы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"Казталов ауылының сумен жабдықтау жүйесін қайта құруға жобалау - сметалық құжаттаманы түзетуге – 4 200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Нұрсай ауылының су құбырын қайта жаңартуға жобалау - сметалық құжаттаманы әзірлеуге – 1 680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Бостандық ауылының су құбырын қайта құру үшін жобалау - сметалық құжаттаманы әзірлеуге – 2 201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Ақпәтер ауылының су құбырын қайта құру үшін жобалау - сметалық құжаттаманы әзірлеуге – 2 201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Жалпақтал ауылының су құбырын қайта құру үшін жобалау - сметалық құжаттаманы әзірлеуге – 2 700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Қайынды ауылының су құбырын қайта құру үшін жобалау - сметалық құжаттаманы әзірлеуге – 2 100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Жаңажол ауылының су құбырын қайта құру үшін жобалау - сметалық құжаттаманы әзірлеуге – 2 100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сегізінші, он екінші, он үшінші, он бесінші, он алтыншы, он жетінші, он сегізінші, он тоғызыншы және жиырмасыншы абзацтар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"13 600 мың" деген сан "20 331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Ж. Хайруллин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Е. Ғазизов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9-1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595"/>
        <w:gridCol w:w="554"/>
        <w:gridCol w:w="554"/>
        <w:gridCol w:w="8275"/>
        <w:gridCol w:w="167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3632744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681706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127679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394746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380633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102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2948313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2948313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2948313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51"/>
        <w:gridCol w:w="779"/>
        <w:gridCol w:w="758"/>
        <w:gridCol w:w="7879"/>
        <w:gridCol w:w="162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3628535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252080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2268948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1905852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1905852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65791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тұрғын жай салу және (немесе) сатып алу және инженерлік коммуникациялық инфрақұрылымдарды дамыту және (немесе) сатып алу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413751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Елді-мекендердегі көшелердi жарықтандыру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Елді-мекендердiң санитариясын қамтамасыз ету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Елді-мекендердi абаттандыру және көгалдандыру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АКТИВТЕРМЕН ЖАСАЛАТЫН ОПЕРАЦИЯЛАР БОЙЫНША САЛЬДО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-28236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ТАПШЫЛЫҒЫН ҚАРЖЫЛАНДЫРУ (ПРОФИЦИТІН ПАЙДАЛАНУ)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28236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16-1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9-1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Казталов ауданының ауылдық округтерінің</w:t>
      </w:r>
      <w:r>
        <w:br/>
      </w:r>
      <w:r>
        <w:rPr>
          <w:rFonts w:ascii="Times New Roman"/>
          <w:b/>
          <w:i w:val="false"/>
          <w:color w:val="000000"/>
        </w:rPr>
        <w:t>
2013 жылға арналған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634"/>
        <w:gridCol w:w="800"/>
        <w:gridCol w:w="800"/>
        <w:gridCol w:w="7717"/>
        <w:gridCol w:w="148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ауданының 2013 жылға арналған бюджеттік бағдарламалары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Бірік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Қараоба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Қошанкөл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Жалпақтал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Ақпәтер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Талдықұдық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Талдыапан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Қараөзен ауылдық округі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