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98aa" w14:textId="f4b9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нысаналы топтарға жататын тұлғалардың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2013 жылғы 9 сәуірдегі № 80 қаулысы. Батыс Қазақстан облысы Әділет департаментінде 2013 жылғы 13 мамырда № 3290 болып тіркелді. Күші жойылды - Батыс Қазақстан облысы Қаратөбе ауданы әкімдігінің 2014 жылғы 16 қаңтардағы № 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Қаратөбе ауданы әкімдігінің 16.01.2014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күннен бастап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еңбек рыногындағы жағдай мен бюджет қаражатына қарай,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Қаратөбе ауданы бойынша нысаналы топтарға жататын тұлғалардың қосымша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"Қаратөбе ауданының жұмыспен қамту және әлеуметтік бағдарламалар бөлімі" мемлекеттік мекемесі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С. Өмірзақовқа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Н. Қарағойшин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 жылғы 9 сәуірдегі № 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нысаналы</w:t>
      </w:r>
      <w:r>
        <w:br/>
      </w:r>
      <w:r>
        <w:rPr>
          <w:rFonts w:ascii="Times New Roman"/>
          <w:b/>
          <w:i w:val="false"/>
          <w:color w:val="000000"/>
        </w:rPr>
        <w:t>
топтарға жататын тұлғалардың</w:t>
      </w:r>
      <w:r>
        <w:br/>
      </w:r>
      <w:r>
        <w:rPr>
          <w:rFonts w:ascii="Times New Roman"/>
          <w:b/>
          <w:i w:val="false"/>
          <w:color w:val="000000"/>
        </w:rPr>
        <w:t>
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Бір жылдан астам жұмыс істемеген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50 (елу) жастан асқан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Бастауыш, орта және жоғары кәсіби білім беретін оқу орындарының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Алған мамандық бойынша еңбек өтілі және тәжірибесі жоқ, жұмыстан бос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Жұмыспен қамту мәселелері жөніндегі уәкілетті органның жолдамасы бойынша оқуды бітірген тұлғалар.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