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c4c6" w14:textId="9d6c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2013 жылғы 24 желтоқсандағы № 19-13 шешімі. Батыс Қазақстан облысының Әділет департаментінде 2014 жылғы 24 қаңтарда № 3416 болып тіркелді. Күші жойылды - Батыс Қазақстан облысы Қаратөбе аудандық мәслихатының 2020 жылғы 10 сәуірдегі № 41-2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10.04.2020 </w:t>
      </w:r>
      <w:r>
        <w:rPr>
          <w:rFonts w:ascii="Times New Roman"/>
          <w:b w:val="false"/>
          <w:i w:val="false"/>
          <w:color w:val="000000"/>
          <w:sz w:val="28"/>
        </w:rPr>
        <w:t>№ 41-2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2017 жылғы 31 қазандағы № 689 </w:t>
      </w:r>
      <w:r>
        <w:rPr>
          <w:rFonts w:ascii="Times New Roman"/>
          <w:b w:val="false"/>
          <w:i w:val="false"/>
          <w:color w:val="000000"/>
          <w:sz w:val="28"/>
        </w:rPr>
        <w:t>"Қазақстан Республикасындағы мерекелік күндердің тізбесін бекіту туралы"</w:t>
      </w:r>
      <w:r>
        <w:rPr>
          <w:rFonts w:ascii="Times New Roman"/>
          <w:b w:val="false"/>
          <w:i w:val="false"/>
          <w:color w:val="000000"/>
          <w:sz w:val="28"/>
        </w:rPr>
        <w:t xml:space="preserve"> қаулыларына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Ескерту. Шешімнің кіріспе жаңа редакцияда - Батыс Қазақстан облысы Қаратөбе аудандық мәслихаты шешіміне cәйкес 22.04.2016 № 2-3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Қаратөбе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Алушылардың жекелеген санаттары үшін атаулы күндер мен мереке күндеріне әлеуметтік көмектің мөлшері облыстық жергілікті атқарушы органының келісімі бойынша бірыңғай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Аюпов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"КЕЛIСIЛГEH"</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әкімінің орынбасары</w:t>
      </w:r>
    </w:p>
    <w:p>
      <w:pPr>
        <w:spacing w:after="0"/>
        <w:ind w:left="0"/>
        <w:jc w:val="both"/>
      </w:pPr>
      <w:r>
        <w:rPr>
          <w:rFonts w:ascii="Times New Roman"/>
          <w:b w:val="false"/>
          <w:i w:val="false"/>
          <w:color w:val="000000"/>
          <w:sz w:val="28"/>
        </w:rPr>
        <w:t>
      _____________Б. Мәкен</w:t>
      </w:r>
    </w:p>
    <w:p>
      <w:pPr>
        <w:spacing w:after="0"/>
        <w:ind w:left="0"/>
        <w:jc w:val="both"/>
      </w:pPr>
      <w:r>
        <w:rPr>
          <w:rFonts w:ascii="Times New Roman"/>
          <w:b w:val="false"/>
          <w:i w:val="false"/>
          <w:color w:val="000000"/>
          <w:sz w:val="28"/>
        </w:rPr>
        <w:t>
      26.12.2013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24 желтоқсандағы № 19-13 </w:t>
            </w:r>
            <w:r>
              <w:br/>
            </w:r>
            <w:r>
              <w:rPr>
                <w:rFonts w:ascii="Times New Roman"/>
                <w:b w:val="false"/>
                <w:i w:val="false"/>
                <w:color w:val="000000"/>
                <w:sz w:val="20"/>
              </w:rPr>
              <w:t xml:space="preserve">Қаратөбе аудандық мәслихатының шешімімен </w:t>
            </w:r>
            <w:r>
              <w:br/>
            </w:r>
            <w:r>
              <w:rPr>
                <w:rFonts w:ascii="Times New Roman"/>
                <w:b w:val="false"/>
                <w:i w:val="false"/>
                <w:color w:val="000000"/>
                <w:sz w:val="20"/>
              </w:rPr>
              <w:t>бекітілген</w:t>
            </w:r>
          </w:p>
        </w:tc>
      </w:tr>
    </w:tbl>
    <w:bookmarkStart w:name="z11" w:id="1"/>
    <w:p>
      <w:pPr>
        <w:spacing w:after="0"/>
        <w:ind w:left="0"/>
        <w:jc w:val="left"/>
      </w:pPr>
      <w:r>
        <w:rPr>
          <w:rFonts w:ascii="Times New Roman"/>
          <w:b/>
          <w:i w:val="false"/>
          <w:color w:val="000000"/>
        </w:rPr>
        <w:t xml:space="preserve"> Қаратөбе ауданының әлеуметтік</w:t>
      </w:r>
      <w:r>
        <w:br/>
      </w:r>
      <w:r>
        <w:rPr>
          <w:rFonts w:ascii="Times New Roman"/>
          <w:b/>
          <w:i w:val="false"/>
          <w:color w:val="000000"/>
        </w:rPr>
        <w:t>көмек көрсету, оның мөлшерлерін</w:t>
      </w:r>
      <w:r>
        <w:br/>
      </w:r>
      <w:r>
        <w:rPr>
          <w:rFonts w:ascii="Times New Roman"/>
          <w:b/>
          <w:i w:val="false"/>
          <w:color w:val="000000"/>
        </w:rPr>
        <w:t>белгілеу және мұқтаж азаматтардың</w:t>
      </w:r>
      <w:r>
        <w:br/>
      </w:r>
      <w:r>
        <w:rPr>
          <w:rFonts w:ascii="Times New Roman"/>
          <w:b/>
          <w:i w:val="false"/>
          <w:color w:val="000000"/>
        </w:rPr>
        <w:t>жекелеген санаттарының тізбесін айқындау</w:t>
      </w:r>
      <w:r>
        <w:br/>
      </w:r>
      <w:r>
        <w:rPr>
          <w:rFonts w:ascii="Times New Roman"/>
          <w:b/>
          <w:i w:val="false"/>
          <w:color w:val="000000"/>
        </w:rPr>
        <w:t>қағидасы</w:t>
      </w:r>
    </w:p>
    <w:bookmarkEnd w:id="1"/>
    <w:bookmarkStart w:name="z12" w:id="2"/>
    <w:p>
      <w:pPr>
        <w:spacing w:after="0"/>
        <w:ind w:left="0"/>
        <w:jc w:val="both"/>
      </w:pPr>
      <w:r>
        <w:rPr>
          <w:rFonts w:ascii="Times New Roman"/>
          <w:b w:val="false"/>
          <w:i w:val="false"/>
          <w:color w:val="000000"/>
          <w:sz w:val="28"/>
        </w:rPr>
        <w:t xml:space="preserve">
      1. Осы Қаратөбе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мүгедектердi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2. Осы Қағидада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Батыс Қазақстан облысының Қаратөбе аудандық мәслихатының 22.04.2016 </w:t>
      </w:r>
      <w:r>
        <w:rPr>
          <w:rFonts w:ascii="Times New Roman"/>
          <w:b w:val="false"/>
          <w:i w:val="false"/>
          <w:color w:val="000000"/>
          <w:sz w:val="28"/>
        </w:rPr>
        <w:t>№ 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4"/>
    <w:bookmarkStart w:name="z23" w:id="5"/>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5"/>
    <w:bookmarkStart w:name="z24" w:id="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Батыс Қазақстан облысы Қаратөбе аудандық мәслихатының 22.04.2016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25.02.2020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29" w:id="7"/>
    <w:p>
      <w:pPr>
        <w:spacing w:after="0"/>
        <w:ind w:left="0"/>
        <w:jc w:val="both"/>
      </w:pPr>
      <w:r>
        <w:rPr>
          <w:rFonts w:ascii="Times New Roman"/>
          <w:b w:val="false"/>
          <w:i w:val="false"/>
          <w:color w:val="000000"/>
          <w:sz w:val="28"/>
        </w:rPr>
        <w:t>
      3. Осы Қағиданың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7"/>
    <w:bookmarkStart w:name="z30" w:id="8"/>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Қағидасында көзделген тәртіппен көрсетіледі.</w:t>
      </w:r>
    </w:p>
    <w:bookmarkEnd w:id="8"/>
    <w:bookmarkStart w:name="z31" w:id="9"/>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9"/>
    <w:bookmarkStart w:name="z32" w:id="10"/>
    <w:p>
      <w:pPr>
        <w:spacing w:after="0"/>
        <w:ind w:left="0"/>
        <w:jc w:val="both"/>
      </w:pPr>
      <w:r>
        <w:rPr>
          <w:rFonts w:ascii="Times New Roman"/>
          <w:b w:val="false"/>
          <w:i w:val="false"/>
          <w:color w:val="000000"/>
          <w:sz w:val="28"/>
        </w:rPr>
        <w:t xml:space="preserve">
      6. Әлеуметтік көмек көрсету үшін атаулы күндер мен мереке күндерінің тізбелері, сондай-ақ әлеуметтік көмек көрсетудің еселігі ЖАО ұсынымы бойынша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p>
    <w:bookmarkEnd w:id="10"/>
    <w:bookmarkStart w:name="z33" w:id="11"/>
    <w:p>
      <w:pPr>
        <w:spacing w:after="0"/>
        <w:ind w:left="0"/>
        <w:jc w:val="both"/>
      </w:pPr>
      <w:r>
        <w:rPr>
          <w:rFonts w:ascii="Times New Roman"/>
          <w:b w:val="false"/>
          <w:i w:val="false"/>
          <w:color w:val="000000"/>
          <w:sz w:val="28"/>
        </w:rPr>
        <w:t>
      7. Учаскелік және арнайы комиссиялар өз қызметін облыстың ЖАО бекітетін ережелердің негізінде жүзеге асырады.</w:t>
      </w:r>
    </w:p>
    <w:bookmarkEnd w:id="11"/>
    <w:bookmarkStart w:name="z34" w:id="12"/>
    <w:p>
      <w:pPr>
        <w:spacing w:after="0"/>
        <w:ind w:left="0"/>
        <w:jc w:val="left"/>
      </w:pPr>
      <w:r>
        <w:rPr>
          <w:rFonts w:ascii="Times New Roman"/>
          <w:b/>
          <w:i w:val="false"/>
          <w:color w:val="000000"/>
        </w:rPr>
        <w:t xml:space="preserve"> 2. Әлеуметтік көмек алушылар санаттарының</w:t>
      </w:r>
      <w:r>
        <w:br/>
      </w:r>
      <w:r>
        <w:rPr>
          <w:rFonts w:ascii="Times New Roman"/>
          <w:b/>
          <w:i w:val="false"/>
          <w:color w:val="000000"/>
        </w:rPr>
        <w:t>тізбесі және әлеуметтік көмектің мөлшерлері</w:t>
      </w:r>
    </w:p>
    <w:bookmarkEnd w:id="12"/>
    <w:bookmarkStart w:name="z35" w:id="13"/>
    <w:p>
      <w:pPr>
        <w:spacing w:after="0"/>
        <w:ind w:left="0"/>
        <w:jc w:val="both"/>
      </w:pPr>
      <w:r>
        <w:rPr>
          <w:rFonts w:ascii="Times New Roman"/>
          <w:b w:val="false"/>
          <w:i w:val="false"/>
          <w:color w:val="000000"/>
          <w:sz w:val="28"/>
        </w:rPr>
        <w:t>
      8. Ай сайынғы әлеуметтік көмек табыстарын есепке алмай:</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қызметтердің шығындарын өтеу үшін 5 айлық есептік көрсеткіш мөлшерінде (бұдан әрі - АЕК) және жеңiлдiктер мен кепiлдiктер жағынан Ұлы Отан соғысына қатысушылары мен мүгедектерiне теңестiрiлген адамдарға 2 АЕК мөлшерінде;</w:t>
      </w:r>
      <w:r>
        <w:br/>
      </w:r>
      <w:r>
        <w:rPr>
          <w:rFonts w:ascii="Times New Roman"/>
          <w:b w:val="false"/>
          <w:i w:val="false"/>
          <w:color w:val="000000"/>
          <w:sz w:val="28"/>
        </w:rPr>
        <w:t xml:space="preserve">
      </w:t>
      </w:r>
      <w:r>
        <w:rPr>
          <w:rFonts w:ascii="Times New Roman"/>
          <w:b w:val="false"/>
          <w:i w:val="false"/>
          <w:color w:val="000000"/>
          <w:sz w:val="28"/>
        </w:rPr>
        <w:t>2) "Капустин Яр" және "Азғыр" ядролық сынақ полигондарының әсерінен зардап шеккен және аудан аумағында тұратын бірінші топтағы мүгедектерге, бала жасынан мүгедектерге және мүгедек балаларға 2 АЕК мөлшерінде, екінші топтағы мүгедектерге 1,5 АЕК мөлшерінде, үшінші топтағы мүгедектерге 1 АЕК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алынып тасталды – Батыс Қазақстан облысы Қаратөбе аудандық мәслихатының 27.03.2018 </w:t>
      </w:r>
      <w:r>
        <w:rPr>
          <w:rFonts w:ascii="Times New Roman"/>
          <w:b w:val="false"/>
          <w:i w:val="false"/>
          <w:color w:val="000000"/>
          <w:sz w:val="28"/>
        </w:rPr>
        <w:t>№ 17-6</w:t>
      </w:r>
      <w:r>
        <w:rPr>
          <w:rFonts w:ascii="Times New Roman"/>
          <w:b w:val="false"/>
          <w:i w:val="false"/>
          <w:color w:val="ff0000"/>
          <w:sz w:val="28"/>
        </w:rPr>
        <w:t xml:space="preserve"> шешімімен (01.01.2018 бастап қолданысқа енгізіледі).</w:t>
      </w:r>
    </w:p>
    <w:bookmarkEnd w:id="13"/>
    <w:p>
      <w:pPr>
        <w:spacing w:after="0"/>
        <w:ind w:left="0"/>
        <w:jc w:val="both"/>
      </w:pPr>
      <w:r>
        <w:rPr>
          <w:rFonts w:ascii="Times New Roman"/>
          <w:b w:val="false"/>
          <w:i w:val="false"/>
          <w:color w:val="000000"/>
          <w:sz w:val="28"/>
        </w:rPr>
        <w:t>
      5) туберкулезбен ауыратындарға аурулығын дәлелдейтін анықтама негізінде табыстарын есепке алмай 5 АЕК мөлшерінде;</w:t>
      </w:r>
    </w:p>
    <w:p>
      <w:pPr>
        <w:spacing w:after="0"/>
        <w:ind w:left="0"/>
        <w:jc w:val="both"/>
      </w:pPr>
      <w:r>
        <w:rPr>
          <w:rFonts w:ascii="Times New Roman"/>
          <w:b w:val="false"/>
          <w:i w:val="false"/>
          <w:color w:val="000000"/>
          <w:sz w:val="28"/>
        </w:rPr>
        <w:t>
      6) АИТВ инфекциясы бар балаларға аурулығын дәлелдейтін анықтама негізінде табыстарын есепке алмай 2 есе ең төменгі күнкөріс деңгейі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Батыс Қазақстан облысы Қаратөбе аудандық мәслихатының 30.04.2014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бастап қолданысқа енгізіледі); 22.04.2016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09.08.2016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жарияланғаннан күнінен бастап қолданысқа енгізіледі); 27.03.2018 </w:t>
      </w:r>
      <w:r>
        <w:rPr>
          <w:rFonts w:ascii="Times New Roman"/>
          <w:b w:val="false"/>
          <w:i w:val="false"/>
          <w:color w:val="000000"/>
          <w:sz w:val="28"/>
        </w:rPr>
        <w:t>№ 17-6</w:t>
      </w:r>
      <w:r>
        <w:rPr>
          <w:rFonts w:ascii="Times New Roman"/>
          <w:b w:val="false"/>
          <w:i w:val="false"/>
          <w:color w:val="ff0000"/>
          <w:sz w:val="28"/>
        </w:rPr>
        <w:t xml:space="preserve"> (01.01.2018 бастап қолданысқа енгізіледі); 25.02.2020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41" w:id="14"/>
    <w:p>
      <w:pPr>
        <w:spacing w:after="0"/>
        <w:ind w:left="0"/>
        <w:jc w:val="both"/>
      </w:pPr>
      <w:r>
        <w:rPr>
          <w:rFonts w:ascii="Times New Roman"/>
          <w:b w:val="false"/>
          <w:i w:val="false"/>
          <w:color w:val="000000"/>
          <w:sz w:val="28"/>
        </w:rPr>
        <w:t>
      9. Бір реттік әлеуметтік көмек:</w:t>
      </w:r>
    </w:p>
    <w:bookmarkEnd w:id="14"/>
    <w:bookmarkStart w:name="z42" w:id="15"/>
    <w:p>
      <w:pPr>
        <w:spacing w:after="0"/>
        <w:ind w:left="0"/>
        <w:jc w:val="both"/>
      </w:pPr>
      <w:r>
        <w:rPr>
          <w:rFonts w:ascii="Times New Roman"/>
          <w:b w:val="false"/>
          <w:i w:val="false"/>
          <w:color w:val="000000"/>
          <w:sz w:val="28"/>
        </w:rPr>
        <w:t>
      1) онкологиялық ауруларына аурулығын дәлелдейтін анықтама негізінде табыстарын есепке алмай 15 АЕК мөлшерінде.</w:t>
      </w:r>
    </w:p>
    <w:bookmarkEnd w:id="15"/>
    <w:bookmarkStart w:name="z43" w:id="16"/>
    <w:p>
      <w:pPr>
        <w:spacing w:after="0"/>
        <w:ind w:left="0"/>
        <w:jc w:val="both"/>
      </w:pPr>
      <w:r>
        <w:rPr>
          <w:rFonts w:ascii="Times New Roman"/>
          <w:b w:val="false"/>
          <w:i w:val="false"/>
          <w:color w:val="000000"/>
          <w:sz w:val="28"/>
        </w:rPr>
        <w:t>
      2) аз қамтамасыз етілген азаматтарды (отбасыларды) жерлеу рәсімдеріне 15 АЕК мөлшерінде;</w:t>
      </w:r>
    </w:p>
    <w:bookmarkEnd w:id="16"/>
    <w:bookmarkStart w:name="z44" w:id="17"/>
    <w:p>
      <w:pPr>
        <w:spacing w:after="0"/>
        <w:ind w:left="0"/>
        <w:jc w:val="both"/>
      </w:pPr>
      <w:r>
        <w:rPr>
          <w:rFonts w:ascii="Times New Roman"/>
          <w:b w:val="false"/>
          <w:i w:val="false"/>
          <w:color w:val="000000"/>
          <w:sz w:val="28"/>
        </w:rPr>
        <w:t>
      3) жалғыз тұратын зейнеткерлерге және жалғыз тұратын мүгедектерге, мүгедек балалармен және аз қамтамасыз етілген азаматтарға, дәрігерлік-кеңестік комиссия қортындысымен ауданнан тыс жерлерге емделуге, табыстарын есепке алмай, 15 АЕК мөлшерінде;</w:t>
      </w:r>
    </w:p>
    <w:bookmarkEnd w:id="17"/>
    <w:bookmarkStart w:name="z45" w:id="18"/>
    <w:p>
      <w:pPr>
        <w:spacing w:after="0"/>
        <w:ind w:left="0"/>
        <w:jc w:val="both"/>
      </w:pPr>
      <w:r>
        <w:rPr>
          <w:rFonts w:ascii="Times New Roman"/>
          <w:b w:val="false"/>
          <w:i w:val="false"/>
          <w:color w:val="000000"/>
          <w:sz w:val="28"/>
        </w:rPr>
        <w:t>
      4) жан басына шаққанда орташа табысы ең төменгі күнкөріс деңгейінен төмен аз қамтамасыз етілген азаматтарға (отбасыларға) 9 АЕК мөлшерінде;</w:t>
      </w:r>
    </w:p>
    <w:bookmarkEnd w:id="18"/>
    <w:bookmarkStart w:name="z46" w:id="19"/>
    <w:p>
      <w:pPr>
        <w:spacing w:after="0"/>
        <w:ind w:left="0"/>
        <w:jc w:val="both"/>
      </w:pPr>
      <w:r>
        <w:rPr>
          <w:rFonts w:ascii="Times New Roman"/>
          <w:b w:val="false"/>
          <w:i w:val="false"/>
          <w:color w:val="000000"/>
          <w:sz w:val="28"/>
        </w:rPr>
        <w:t>
      5) 90 жасқа толған және асқан адамдарға,табыстарын есепке алмай 15 АЕК мөлшерінде;</w:t>
      </w:r>
    </w:p>
    <w:bookmarkEnd w:id="19"/>
    <w:bookmarkStart w:name="z47" w:id="20"/>
    <w:p>
      <w:pPr>
        <w:spacing w:after="0"/>
        <w:ind w:left="0"/>
        <w:jc w:val="both"/>
      </w:pPr>
      <w:r>
        <w:rPr>
          <w:rFonts w:ascii="Times New Roman"/>
          <w:b w:val="false"/>
          <w:i w:val="false"/>
          <w:color w:val="000000"/>
          <w:sz w:val="28"/>
        </w:rPr>
        <w:t>
      6) Ұлы Отан соғысының қатысушылары мен мүгедектеріне, Ұлы Отан соғысы жылдарында тылда әскери қызметін мінсіз атқарғаны үшін бұрынғы КСР Одағының ордендерімен және медальдарымен наградталған, сонымен қатар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марапатталған адамдарға санаторий-курорттық ем алуы үшін, табысын есепке алмай 39 АЕК мөлшерінде;</w:t>
      </w:r>
    </w:p>
    <w:bookmarkEnd w:id="20"/>
    <w:bookmarkStart w:name="z110" w:id="21"/>
    <w:p>
      <w:pPr>
        <w:spacing w:after="0"/>
        <w:ind w:left="0"/>
        <w:jc w:val="both"/>
      </w:pPr>
      <w:r>
        <w:rPr>
          <w:rFonts w:ascii="Times New Roman"/>
          <w:b w:val="false"/>
          <w:i w:val="false"/>
          <w:color w:val="000000"/>
          <w:sz w:val="28"/>
        </w:rPr>
        <w:t>
      7) гемодиализдегі 1 топ мүгедектеріне, табыстарын есепке алмай 50 АЕК мөлшерінде;</w:t>
      </w:r>
    </w:p>
    <w:bookmarkEnd w:id="21"/>
    <w:bookmarkStart w:name="z111" w:id="22"/>
    <w:p>
      <w:pPr>
        <w:spacing w:after="0"/>
        <w:ind w:left="0"/>
        <w:jc w:val="both"/>
      </w:pPr>
      <w:r>
        <w:rPr>
          <w:rFonts w:ascii="Times New Roman"/>
          <w:b w:val="false"/>
          <w:i w:val="false"/>
          <w:color w:val="000000"/>
          <w:sz w:val="28"/>
        </w:rPr>
        <w:t>
      8) жеке оңалту бағдарламасына сәйкес, санаторлық-курорттық емделуге жолданған мүгедектерге және мүгедек балаларға жол жүру құжаттарын (билеттер) ұсынған кезде, шығу пунктінен межелі орынға дейін және қайтуға дейін плацкарттық вагон орны бағасы мөлшерінде төлем жүргізіледі.</w:t>
      </w:r>
    </w:p>
    <w:bookmarkEnd w:id="22"/>
    <w:p>
      <w:pPr>
        <w:spacing w:after="0"/>
        <w:ind w:left="0"/>
        <w:jc w:val="both"/>
      </w:pPr>
      <w:r>
        <w:rPr>
          <w:rFonts w:ascii="Times New Roman"/>
          <w:b w:val="false"/>
          <w:i w:val="false"/>
          <w:color w:val="000000"/>
          <w:sz w:val="28"/>
        </w:rPr>
        <w:t>
      9) бас бостандығынан айыру орындарынан босатылған адамдарға бейімделу үшін табыстарын есепке алмай 10 АЕК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Батыс Қазақстан облысы Қаратөбе аудандық мәслихатының 26.11.2014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бастап қолданысқа енгізіледі); 09.08.2016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жарияланғаннан күнінен бастап қолданысқа енгізіледі); 07.08.2017 </w:t>
      </w:r>
      <w:r>
        <w:rPr>
          <w:rFonts w:ascii="Times New Roman"/>
          <w:b w:val="false"/>
          <w:i w:val="false"/>
          <w:color w:val="000000"/>
          <w:sz w:val="28"/>
        </w:rPr>
        <w:t>№ 13-6</w:t>
      </w:r>
      <w:r>
        <w:rPr>
          <w:rFonts w:ascii="Times New Roman"/>
          <w:b w:val="false"/>
          <w:i w:val="false"/>
          <w:color w:val="ff0000"/>
          <w:sz w:val="28"/>
        </w:rPr>
        <w:t xml:space="preserve"> (01.01.2017 бастап қолданысқа енгізіледі); 27.03.2018 </w:t>
      </w:r>
      <w:r>
        <w:rPr>
          <w:rFonts w:ascii="Times New Roman"/>
          <w:b w:val="false"/>
          <w:i w:val="false"/>
          <w:color w:val="000000"/>
          <w:sz w:val="28"/>
        </w:rPr>
        <w:t>№ 17-6</w:t>
      </w:r>
      <w:r>
        <w:rPr>
          <w:rFonts w:ascii="Times New Roman"/>
          <w:b w:val="false"/>
          <w:i w:val="false"/>
          <w:color w:val="ff0000"/>
          <w:sz w:val="28"/>
        </w:rPr>
        <w:t xml:space="preserve"> (01.01.2018 бастап қолданысқа енгізіледі); 22.06.2018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бастап қолданысқа енгізіледі); 25.02.2020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49" w:id="23"/>
    <w:p>
      <w:pPr>
        <w:spacing w:after="0"/>
        <w:ind w:left="0"/>
        <w:jc w:val="both"/>
      </w:pPr>
      <w:r>
        <w:rPr>
          <w:rFonts w:ascii="Times New Roman"/>
          <w:b w:val="false"/>
          <w:i w:val="false"/>
          <w:color w:val="000000"/>
          <w:sz w:val="28"/>
        </w:rPr>
        <w:t xml:space="preserve">
      10.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белгіленген.</w:t>
      </w:r>
    </w:p>
    <w:bookmarkEnd w:id="23"/>
    <w:bookmarkStart w:name="z50" w:id="24"/>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 болып табылады:</w:t>
      </w:r>
    </w:p>
    <w:bookmarkEnd w:id="24"/>
    <w:bookmarkStart w:name="z51" w:id="2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5"/>
    <w:bookmarkStart w:name="z52" w:id="2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26"/>
    <w:bookmarkStart w:name="z53" w:id="27"/>
    <w:p>
      <w:pPr>
        <w:spacing w:after="0"/>
        <w:ind w:left="0"/>
        <w:jc w:val="both"/>
      </w:pPr>
      <w:r>
        <w:rPr>
          <w:rFonts w:ascii="Times New Roman"/>
          <w:b w:val="false"/>
          <w:i w:val="false"/>
          <w:color w:val="000000"/>
          <w:sz w:val="28"/>
        </w:rPr>
        <w:t>
      3) ең төмен күнкөріс деңгейіне бір еселік шектен аспайтын жан басына шаққандағы орташа табысының болуы.</w:t>
      </w:r>
    </w:p>
    <w:bookmarkEnd w:id="27"/>
    <w:bookmarkStart w:name="z54" w:id="28"/>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жоғарыда көрсетілген негіздемелердің тізбесін басшылыққа алады.</w:t>
      </w:r>
    </w:p>
    <w:bookmarkEnd w:id="28"/>
    <w:bookmarkStart w:name="z55" w:id="29"/>
    <w:p>
      <w:pPr>
        <w:spacing w:after="0"/>
        <w:ind w:left="0"/>
        <w:jc w:val="both"/>
      </w:pPr>
      <w:r>
        <w:rPr>
          <w:rFonts w:ascii="Times New Roman"/>
          <w:b w:val="false"/>
          <w:i w:val="false"/>
          <w:color w:val="000000"/>
          <w:sz w:val="28"/>
        </w:rPr>
        <w:t xml:space="preserve">
      11. Алушылардың жекелеген санаттары үшін атаулы күндер мен мереке күндеріне әлеуметтік көмектің бірыңғай мөлшерлерді облыстың ЖАО келісімі бойынша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w:t>
      </w:r>
    </w:p>
    <w:bookmarkEnd w:id="29"/>
    <w:bookmarkStart w:name="z56" w:id="30"/>
    <w:p>
      <w:pPr>
        <w:spacing w:after="0"/>
        <w:ind w:left="0"/>
        <w:jc w:val="both"/>
      </w:pPr>
      <w:r>
        <w:rPr>
          <w:rFonts w:ascii="Times New Roman"/>
          <w:b w:val="false"/>
          <w:i w:val="false"/>
          <w:color w:val="000000"/>
          <w:sz w:val="28"/>
        </w:rPr>
        <w:t>
      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30"/>
    <w:bookmarkStart w:name="z57" w:id="31"/>
    <w:p>
      <w:pPr>
        <w:spacing w:after="0"/>
        <w:ind w:left="0"/>
        <w:jc w:val="left"/>
      </w:pPr>
      <w:r>
        <w:rPr>
          <w:rFonts w:ascii="Times New Roman"/>
          <w:b/>
          <w:i w:val="false"/>
          <w:color w:val="000000"/>
        </w:rPr>
        <w:t xml:space="preserve"> 3. Әлеуметтік көмек көрсету тәртібі</w:t>
      </w:r>
    </w:p>
    <w:bookmarkEnd w:id="31"/>
    <w:bookmarkStart w:name="z58" w:id="32"/>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3) Үлгілік қағидаларының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Батыс Қазақстан облысының Қаратөбе аудандық мәслихатының 22.04.2016 </w:t>
      </w:r>
      <w:r>
        <w:rPr>
          <w:rFonts w:ascii="Times New Roman"/>
          <w:b w:val="false"/>
          <w:i w:val="false"/>
          <w:color w:val="000000"/>
          <w:sz w:val="28"/>
        </w:rPr>
        <w:t>№ 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Алынып тасталды – Батыс Қазақстан облысы Қаратөбе аудандық мәслихатының 25.02.2020 </w:t>
      </w:r>
      <w:r>
        <w:rPr>
          <w:rFonts w:ascii="Times New Roman"/>
          <w:b w:val="false"/>
          <w:i w:val="false"/>
          <w:color w:val="000000"/>
          <w:sz w:val="28"/>
        </w:rPr>
        <w:t>№ 39-1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25.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 xml:space="preserve">3) адамның (отбасының) жан басына шаққандағы орташа табысы әлеуметтік көмек көрсету үшін осы Қағиданың </w:t>
      </w:r>
      <w:r>
        <w:rPr>
          <w:rFonts w:ascii="Times New Roman"/>
          <w:b w:val="false"/>
          <w:i w:val="false"/>
          <w:color w:val="000000"/>
          <w:sz w:val="28"/>
        </w:rPr>
        <w:t>10 тармағының</w:t>
      </w:r>
      <w:r>
        <w:rPr>
          <w:rFonts w:ascii="Times New Roman"/>
          <w:b w:val="false"/>
          <w:i w:val="false"/>
          <w:color w:val="000000"/>
          <w:sz w:val="28"/>
        </w:rPr>
        <w:t xml:space="preserve"> 3) тармақшасында белгіленген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26.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32"/>
    <w:bookmarkStart w:name="z91" w:id="33"/>
    <w:p>
      <w:pPr>
        <w:spacing w:after="0"/>
        <w:ind w:left="0"/>
        <w:jc w:val="left"/>
      </w:pPr>
      <w:r>
        <w:rPr>
          <w:rFonts w:ascii="Times New Roman"/>
          <w:b/>
          <w:i w:val="false"/>
          <w:color w:val="000000"/>
        </w:rPr>
        <w:t xml:space="preserve"> 4. Көрсетілетін әлеуметтік көмекті</w:t>
      </w:r>
      <w:r>
        <w:br/>
      </w:r>
      <w:r>
        <w:rPr>
          <w:rFonts w:ascii="Times New Roman"/>
          <w:b/>
          <w:i w:val="false"/>
          <w:color w:val="000000"/>
        </w:rPr>
        <w:t>тоқтату және қайтару үшін негіздемелер</w:t>
      </w:r>
    </w:p>
    <w:bookmarkEnd w:id="33"/>
    <w:bookmarkStart w:name="z92" w:id="34"/>
    <w:p>
      <w:pPr>
        <w:spacing w:after="0"/>
        <w:ind w:left="0"/>
        <w:jc w:val="both"/>
      </w:pPr>
      <w:r>
        <w:rPr>
          <w:rFonts w:ascii="Times New Roman"/>
          <w:b w:val="false"/>
          <w:i w:val="false"/>
          <w:color w:val="000000"/>
          <w:sz w:val="28"/>
        </w:rPr>
        <w:t>
      27. Әлеуметтік көмек:</w:t>
      </w:r>
    </w:p>
    <w:bookmarkEnd w:id="34"/>
    <w:bookmarkStart w:name="z93" w:id="35"/>
    <w:p>
      <w:pPr>
        <w:spacing w:after="0"/>
        <w:ind w:left="0"/>
        <w:jc w:val="both"/>
      </w:pPr>
      <w:r>
        <w:rPr>
          <w:rFonts w:ascii="Times New Roman"/>
          <w:b w:val="false"/>
          <w:i w:val="false"/>
          <w:color w:val="000000"/>
          <w:sz w:val="28"/>
        </w:rPr>
        <w:t>
      1) алушы қайтыс болған;</w:t>
      </w:r>
    </w:p>
    <w:bookmarkEnd w:id="35"/>
    <w:bookmarkStart w:name="z94" w:id="36"/>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36"/>
    <w:bookmarkStart w:name="z95" w:id="3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37"/>
    <w:bookmarkStart w:name="z96" w:id="38"/>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38"/>
    <w:bookmarkStart w:name="z97" w:id="3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39"/>
    <w:bookmarkStart w:name="z98" w:id="40"/>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40"/>
    <w:bookmarkStart w:name="z99" w:id="41"/>
    <w:p>
      <w:pPr>
        <w:spacing w:after="0"/>
        <w:ind w:left="0"/>
        <w:jc w:val="left"/>
      </w:pPr>
      <w:r>
        <w:rPr>
          <w:rFonts w:ascii="Times New Roman"/>
          <w:b/>
          <w:i w:val="false"/>
          <w:color w:val="000000"/>
        </w:rPr>
        <w:t xml:space="preserve"> 5. Қорытынды ереже</w:t>
      </w:r>
    </w:p>
    <w:bookmarkEnd w:id="41"/>
    <w:bookmarkStart w:name="z100" w:id="42"/>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ауданының әлеуметтік көмек көрсету,</w:t>
            </w:r>
            <w:r>
              <w:br/>
            </w:r>
            <w:r>
              <w:rPr>
                <w:rFonts w:ascii="Times New Roman"/>
                <w:b w:val="false"/>
                <w:i w:val="false"/>
                <w:color w:val="000000"/>
                <w:sz w:val="20"/>
              </w:rPr>
              <w:t>оның мөлшерлерін белгілеу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қағидасына</w:t>
            </w:r>
            <w:r>
              <w:br/>
            </w:r>
            <w:r>
              <w:rPr>
                <w:rFonts w:ascii="Times New Roman"/>
                <w:b w:val="false"/>
                <w:i w:val="false"/>
                <w:color w:val="000000"/>
                <w:sz w:val="20"/>
              </w:rPr>
              <w:t>1 қосымша</w:t>
            </w:r>
          </w:p>
        </w:tc>
      </w:tr>
    </w:tbl>
    <w:bookmarkStart w:name="z102" w:id="43"/>
    <w:p>
      <w:pPr>
        <w:spacing w:after="0"/>
        <w:ind w:left="0"/>
        <w:jc w:val="left"/>
      </w:pPr>
      <w:r>
        <w:rPr>
          <w:rFonts w:ascii="Times New Roman"/>
          <w:b/>
          <w:i w:val="false"/>
          <w:color w:val="000000"/>
        </w:rPr>
        <w:t xml:space="preserve"> Әлеуметтік көмек көрсету үшін</w:t>
      </w:r>
      <w:r>
        <w:br/>
      </w:r>
      <w:r>
        <w:rPr>
          <w:rFonts w:ascii="Times New Roman"/>
          <w:b/>
          <w:i w:val="false"/>
          <w:color w:val="000000"/>
        </w:rPr>
        <w:t>атаулы күндер мен мереке күндерінің</w:t>
      </w:r>
      <w:r>
        <w:br/>
      </w:r>
      <w:r>
        <w:rPr>
          <w:rFonts w:ascii="Times New Roman"/>
          <w:b/>
          <w:i w:val="false"/>
          <w:color w:val="000000"/>
        </w:rPr>
        <w:t>тізбелері, сондай-ақ әлеуметтік</w:t>
      </w:r>
      <w:r>
        <w:br/>
      </w:r>
      <w:r>
        <w:rPr>
          <w:rFonts w:ascii="Times New Roman"/>
          <w:b/>
          <w:i w:val="false"/>
          <w:color w:val="000000"/>
        </w:rPr>
        <w:t>көмек көрсетудің еселігі</w:t>
      </w:r>
    </w:p>
    <w:bookmarkEnd w:id="43"/>
    <w:p>
      <w:pPr>
        <w:spacing w:after="0"/>
        <w:ind w:left="0"/>
        <w:jc w:val="both"/>
      </w:pPr>
      <w:r>
        <w:rPr>
          <w:rFonts w:ascii="Times New Roman"/>
          <w:b w:val="false"/>
          <w:i w:val="false"/>
          <w:color w:val="ff0000"/>
          <w:sz w:val="28"/>
        </w:rPr>
        <w:t xml:space="preserve">
      Ескерту. 1-қосымшаға өзгерістер енгізілді - Батыс Қазақстан облысы Қаратөбе аудандық мәслихатының 16.03.2017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бастап қолданысқа енгізіледі); 22.06.2018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бастап қолданысқа енгізіледі); 07.08.2018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8913"/>
        <w:gridCol w:w="6"/>
        <w:gridCol w:w="2374"/>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совет әскерлерін шығару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АЭС-інде апатқа ұшырағандарды еске 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Халықаралық ядролық сынақтарға қарсы іс-қимыл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Қаратөбе аудандық мәслихатының 22.06.2018 </w:t>
            </w:r>
            <w:r>
              <w:rPr>
                <w:rFonts w:ascii="Times New Roman"/>
                <w:b w:val="false"/>
                <w:i w:val="false"/>
                <w:color w:val="ff0000"/>
                <w:sz w:val="20"/>
              </w:rPr>
              <w:t>№ 19-2</w:t>
            </w:r>
            <w:r>
              <w:rPr>
                <w:rFonts w:ascii="Times New Roman"/>
                <w:b w:val="false"/>
                <w:i w:val="false"/>
                <w:color w:val="ff0000"/>
                <w:sz w:val="20"/>
              </w:rPr>
              <w:t xml:space="preserve"> шешімімен (алғашқы ресми жарияланған күнінен бастап қолданысқа енгізіледі).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ауданының әлеуметтік көмек көрсету,</w:t>
            </w:r>
            <w:r>
              <w:br/>
            </w:r>
            <w:r>
              <w:rPr>
                <w:rFonts w:ascii="Times New Roman"/>
                <w:b w:val="false"/>
                <w:i w:val="false"/>
                <w:color w:val="000000"/>
                <w:sz w:val="20"/>
              </w:rPr>
              <w:t>оның мөлшерлерін белгілеу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қағидасына</w:t>
            </w:r>
            <w:r>
              <w:br/>
            </w:r>
            <w:r>
              <w:rPr>
                <w:rFonts w:ascii="Times New Roman"/>
                <w:b w:val="false"/>
                <w:i w:val="false"/>
                <w:color w:val="000000"/>
                <w:sz w:val="20"/>
              </w:rPr>
              <w:t>2 қосымша</w:t>
            </w:r>
          </w:p>
        </w:tc>
      </w:tr>
    </w:tbl>
    <w:bookmarkStart w:name="z104" w:id="44"/>
    <w:p>
      <w:pPr>
        <w:spacing w:after="0"/>
        <w:ind w:left="0"/>
        <w:jc w:val="left"/>
      </w:pPr>
      <w:r>
        <w:rPr>
          <w:rFonts w:ascii="Times New Roman"/>
          <w:b/>
          <w:i w:val="false"/>
          <w:color w:val="000000"/>
        </w:rPr>
        <w:t xml:space="preserve"> Алушылар санатының тізбесі,</w:t>
      </w:r>
      <w:r>
        <w:br/>
      </w:r>
      <w:r>
        <w:rPr>
          <w:rFonts w:ascii="Times New Roman"/>
          <w:b/>
          <w:i w:val="false"/>
          <w:color w:val="000000"/>
        </w:rPr>
        <w:t>әлеуметтік көмектің шекті мөлшерлері,</w:t>
      </w:r>
      <w:r>
        <w:br/>
      </w:r>
      <w:r>
        <w:rPr>
          <w:rFonts w:ascii="Times New Roman"/>
          <w:b/>
          <w:i w:val="false"/>
          <w:color w:val="000000"/>
        </w:rPr>
        <w:t>табиғи зілзаланың немесе өрттің</w:t>
      </w:r>
      <w:r>
        <w:br/>
      </w:r>
      <w:r>
        <w:rPr>
          <w:rFonts w:ascii="Times New Roman"/>
          <w:b/>
          <w:i w:val="false"/>
          <w:color w:val="000000"/>
        </w:rPr>
        <w:t>салдарынан өмірлік қиын жағдай</w:t>
      </w:r>
      <w:r>
        <w:br/>
      </w:r>
      <w:r>
        <w:rPr>
          <w:rFonts w:ascii="Times New Roman"/>
          <w:b/>
          <w:i w:val="false"/>
          <w:color w:val="000000"/>
        </w:rPr>
        <w:t>туындаған кезде әлеуметтік көмекке</w:t>
      </w:r>
      <w:r>
        <w:br/>
      </w:r>
      <w:r>
        <w:rPr>
          <w:rFonts w:ascii="Times New Roman"/>
          <w:b/>
          <w:i w:val="false"/>
          <w:color w:val="000000"/>
        </w:rPr>
        <w:t>өтініш білдіру мерзімдері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ауданының әлеуметтік көмек көрсету,</w:t>
            </w:r>
            <w:r>
              <w:br/>
            </w:r>
            <w:r>
              <w:rPr>
                <w:rFonts w:ascii="Times New Roman"/>
                <w:b w:val="false"/>
                <w:i w:val="false"/>
                <w:color w:val="000000"/>
                <w:sz w:val="20"/>
              </w:rPr>
              <w:t>оның мөлшерлерін белгілеу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қағидасына</w:t>
            </w:r>
            <w:r>
              <w:br/>
            </w:r>
            <w:r>
              <w:rPr>
                <w:rFonts w:ascii="Times New Roman"/>
                <w:b w:val="false"/>
                <w:i w:val="false"/>
                <w:color w:val="000000"/>
                <w:sz w:val="20"/>
              </w:rPr>
              <w:t>3 қосымша</w:t>
            </w:r>
          </w:p>
        </w:tc>
      </w:tr>
    </w:tbl>
    <w:bookmarkStart w:name="z106" w:id="45"/>
    <w:p>
      <w:pPr>
        <w:spacing w:after="0"/>
        <w:ind w:left="0"/>
        <w:jc w:val="left"/>
      </w:pPr>
      <w:r>
        <w:rPr>
          <w:rFonts w:ascii="Times New Roman"/>
          <w:b/>
          <w:i w:val="false"/>
          <w:color w:val="000000"/>
        </w:rPr>
        <w:t xml:space="preserve"> Алушылардың жекелеген санаттары үшін</w:t>
      </w:r>
      <w:r>
        <w:br/>
      </w:r>
      <w:r>
        <w:rPr>
          <w:rFonts w:ascii="Times New Roman"/>
          <w:b/>
          <w:i w:val="false"/>
          <w:color w:val="000000"/>
        </w:rPr>
        <w:t>атаулы күндер мен мереке күндеріне</w:t>
      </w:r>
      <w:r>
        <w:br/>
      </w:r>
      <w:r>
        <w:rPr>
          <w:rFonts w:ascii="Times New Roman"/>
          <w:b/>
          <w:i w:val="false"/>
          <w:color w:val="000000"/>
        </w:rPr>
        <w:t>әлеуметтік көмектің бірыңғай мөлшері</w:t>
      </w:r>
    </w:p>
    <w:bookmarkEnd w:id="45"/>
    <w:p>
      <w:pPr>
        <w:spacing w:after="0"/>
        <w:ind w:left="0"/>
        <w:jc w:val="both"/>
      </w:pPr>
      <w:r>
        <w:rPr>
          <w:rFonts w:ascii="Times New Roman"/>
          <w:b w:val="false"/>
          <w:i w:val="false"/>
          <w:color w:val="ff0000"/>
          <w:sz w:val="28"/>
        </w:rPr>
        <w:t xml:space="preserve">
      Ескерту. 3-қосымша жаңа редакцияда - Батыс Қазақстан облысы Қаратөбе аудандық мәслихатының 26.11.2014 </w:t>
      </w:r>
      <w:r>
        <w:rPr>
          <w:rFonts w:ascii="Times New Roman"/>
          <w:b w:val="false"/>
          <w:i w:val="false"/>
          <w:color w:val="ff0000"/>
          <w:sz w:val="28"/>
        </w:rPr>
        <w:t>№ 28-2</w:t>
      </w:r>
      <w:r>
        <w:rPr>
          <w:rFonts w:ascii="Times New Roman"/>
          <w:b w:val="false"/>
          <w:i w:val="false"/>
          <w:color w:val="ff0000"/>
          <w:sz w:val="28"/>
        </w:rPr>
        <w:t xml:space="preserve"> шешімімен (алғашқы ресми жарияланған күнінен бастап қолданысқа енгізіледі); өзгерістер енгізілді – Батыс Қазақстан облысы Қаратөбе аудандық мәслихатының 22.06.2018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бастап қолданысқа енгізіледі); 05.04.2019 </w:t>
      </w:r>
      <w:r>
        <w:rPr>
          <w:rFonts w:ascii="Times New Roman"/>
          <w:b w:val="false"/>
          <w:i w:val="false"/>
          <w:color w:val="ff0000"/>
          <w:sz w:val="28"/>
        </w:rPr>
        <w:t>№ 29-2</w:t>
      </w:r>
      <w:r>
        <w:rPr>
          <w:rFonts w:ascii="Times New Roman"/>
          <w:b w:val="false"/>
          <w:i w:val="false"/>
          <w:color w:val="ff0000"/>
          <w:sz w:val="28"/>
        </w:rPr>
        <w:t xml:space="preserve"> (алғашқы ресми жарияланған күнінен бастап қолданысқа енгізіледі); 25.02.2020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күнінен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017"/>
        <w:gridCol w:w="97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үшін" медалімен әрі "Қоршаудағы Ленинград тұрғыны" белгiсiмен наградталған азаматтар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кезiнде қаза тапқан адамдардың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соғысында қаза болған тұлғалардың қайталап некеге отырмаған зайыбы (жұбайы)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наградталмаған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сынақтардың салдарынан зардап шеккен және мүгедек болған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bookmarkStart w:name="z107" w:id="46"/>
    <w:p>
      <w:pPr>
        <w:spacing w:after="0"/>
        <w:ind w:left="0"/>
        <w:jc w:val="both"/>
      </w:pPr>
      <w:r>
        <w:rPr>
          <w:rFonts w:ascii="Times New Roman"/>
          <w:b w:val="false"/>
          <w:i w:val="false"/>
          <w:color w:val="000000"/>
          <w:sz w:val="28"/>
        </w:rPr>
        <w:t>
      Ескерту: аббревиатуралардың шешуі:</w:t>
      </w:r>
    </w:p>
    <w:bookmarkEnd w:id="46"/>
    <w:bookmarkStart w:name="z108" w:id="47"/>
    <w:p>
      <w:pPr>
        <w:spacing w:after="0"/>
        <w:ind w:left="0"/>
        <w:jc w:val="both"/>
      </w:pPr>
      <w:r>
        <w:rPr>
          <w:rFonts w:ascii="Times New Roman"/>
          <w:b w:val="false"/>
          <w:i w:val="false"/>
          <w:color w:val="000000"/>
          <w:sz w:val="28"/>
        </w:rPr>
        <w:t>
      КСР Одағы – Кеңестік Социалистік Республикалар Одағы;</w:t>
      </w:r>
    </w:p>
    <w:bookmarkEnd w:id="47"/>
    <w:bookmarkStart w:name="z109" w:id="48"/>
    <w:p>
      <w:pPr>
        <w:spacing w:after="0"/>
        <w:ind w:left="0"/>
        <w:jc w:val="both"/>
      </w:pPr>
      <w:r>
        <w:rPr>
          <w:rFonts w:ascii="Times New Roman"/>
          <w:b w:val="false"/>
          <w:i w:val="false"/>
          <w:color w:val="000000"/>
          <w:sz w:val="28"/>
        </w:rPr>
        <w:t>
      Чернобыль АЭС - Чернобыль атом электр станция.</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