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9404" w14:textId="fe994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2013 жылғы 5 сәуірдегі № 96 қаулысы. Батыс Қазақстан облысы әділет департаментінде 2013 жылғы 24 сәуірде № 3274 болып тіркелді. Күші жойылды - Батыс Қазақстан облысы Тасқала ауданы әкімдігінің 2013 жылғы 20 мамырдағы № 145 қаулысымен</w:t>
      </w:r>
    </w:p>
    <w:p>
      <w:pPr>
        <w:spacing w:after="0"/>
        <w:ind w:left="0"/>
        <w:jc w:val="both"/>
      </w:pPr>
      <w:r>
        <w:rPr>
          <w:rFonts w:ascii="Times New Roman"/>
          <w:b w:val="false"/>
          <w:i w:val="false"/>
          <w:color w:val="ff0000"/>
          <w:sz w:val="28"/>
        </w:rPr>
        <w:t>      Ескерту. Күші жойылды - Батыс Қазақстан облысы Тасқала ауданы әкімдігінің 20.05.2013 № 145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2000 жылғы 27 қарашадағы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жер қатынастары саласындағы мемлекеттік қызмет регламенттері:</w:t>
      </w:r>
      <w:r>
        <w:br/>
      </w:r>
      <w:r>
        <w:rPr>
          <w:rFonts w:ascii="Times New Roman"/>
          <w:b w:val="false"/>
          <w:i w:val="false"/>
          <w:color w:val="000000"/>
          <w:sz w:val="28"/>
        </w:rPr>
        <w:t>
</w:t>
      </w:r>
      <w:r>
        <w:rPr>
          <w:rFonts w:ascii="Times New Roman"/>
          <w:b w:val="false"/>
          <w:i w:val="false"/>
          <w:color w:val="000000"/>
          <w:sz w:val="28"/>
        </w:rPr>
        <w:t>
      1) "Мемлекет жеке меншікке сататын нақты жер учаскелерінің кадастрлық (бағалау) құнын бекіту"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"Жер учаскелерін қалыптастыру жөніндегі жерге орналастыру жобаларын бекіту"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"Жер учаскесінің нысаналы мақсатын өзгертуге шешім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"Іздестіру жұмыстарын жүргізу үшін жер учаскесін пайдалануға рұқсат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С. Серғалиевке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Қ. Мусин</w:t>
      </w:r>
    </w:p>
    <w:bookmarkStart w:name="z8" w:id="1"/>
    <w:p>
      <w:pPr>
        <w:spacing w:after="0"/>
        <w:ind w:left="0"/>
        <w:jc w:val="both"/>
      </w:pPr>
      <w:r>
        <w:rPr>
          <w:rFonts w:ascii="Times New Roman"/>
          <w:b w:val="false"/>
          <w:i w:val="false"/>
          <w:color w:val="000000"/>
          <w:sz w:val="28"/>
        </w:rPr>
        <w:t>
2013 жылғы 5 сәуірдегі № 96</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"Мемлекет жеке меншікке сататын</w:t>
      </w:r>
      <w:r>
        <w:br/>
      </w:r>
      <w:r>
        <w:rPr>
          <w:rFonts w:ascii="Times New Roman"/>
          <w:b/>
          <w:i w:val="false"/>
          <w:color w:val="000000"/>
        </w:rPr>
        <w:t>
нақты жер учаскелерінің</w:t>
      </w:r>
      <w:r>
        <w:br/>
      </w:r>
      <w:r>
        <w:rPr>
          <w:rFonts w:ascii="Times New Roman"/>
          <w:b/>
          <w:i w:val="false"/>
          <w:color w:val="000000"/>
        </w:rPr>
        <w:t>
кадастрлық (бағалау) құнын бекіту"</w:t>
      </w:r>
      <w:r>
        <w:br/>
      </w:r>
      <w:r>
        <w:rPr>
          <w:rFonts w:ascii="Times New Roman"/>
          <w:b/>
          <w:i w:val="false"/>
          <w:color w:val="000000"/>
        </w:rPr>
        <w:t>
мемлекеттік қызмет</w:t>
      </w:r>
      <w:r>
        <w:br/>
      </w:r>
      <w:r>
        <w:rPr>
          <w:rFonts w:ascii="Times New Roman"/>
          <w:b/>
          <w:i w:val="false"/>
          <w:color w:val="000000"/>
        </w:rPr>
        <w:t>
регламенті</w:t>
      </w:r>
    </w:p>
    <w:bookmarkStart w:name="z9"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"Мемлекет жеке меншікке сататын нақты жер учаскелерінің кадастрлық (бағалау) құнын бекіту" мемлекеттік қызмет регламенті (бұдан әрі - Регламент) Қазақстан Республикасының "Әкімшілік рәсімдер туралы"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"Мемлекет жеке меншікке сататын нақты жер учаскелерінің кадастрлық (бағалау) құнын бекіту" мемлекеттік қызметі (бұдан әрі – мемлекеттік қызмет) "Тасқала аудандық жер қатынастары бөлімі" мемлекеттік мекемесімен (бұдан әрі – уәкілетті орган)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5. Мемлекеттік қызмет туралы ақпарат Қазақстан Республикасы Жер ресурстарын басқару агенттігінің www.auzr.kz интернет-ресурсында,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Уәкілетті органның мекен-жайы: Индекс 091000, Батыс Қазақстан облысы, Тасқала ауданы, Тасқала ауылы, Абпй көшесі, 23, телефондары: 8(71139)21166, 22525, электрондық мекен-жайы: zemtaskala@mail.ru.</w:t>
      </w:r>
      <w:r>
        <w:br/>
      </w:r>
      <w:r>
        <w:rPr>
          <w:rFonts w:ascii="Times New Roman"/>
          <w:b w:val="false"/>
          <w:i w:val="false"/>
          <w:color w:val="000000"/>
          <w:sz w:val="28"/>
        </w:rPr>
        <w:t>
      6. Мемлекеттік қызмет көрсету нәтижесі қағаз тасымалдағыштағы бекiтілген жер учаскесінің кадастрлық (бағалау) құны актісі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7. Мемлекеттік қызмет жеке және заңды тұлғаларға (бұдан әрі – мемлекеттік қызметті алушы) көрсетіледі.</w:t>
      </w:r>
    </w:p>
    <w:bookmarkStart w:name="z10"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 3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органнның жұмыс кестесі: күнделікті, дүйсенбіден жұма күнін қоса алғанда, сағат 13.00-ден 14.30-ге дейінгі түскі үзіліспен сағат 9.00-ден 18.30-ге дейін көрсетіледі, демалыс күндері (сенбі, жексенбі) және мереке күндері.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11.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p>
    <w:bookmarkStart w:name="z11" w:id="4"/>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үдерiсiндегi iс-әрекет (өзара</w:t>
      </w:r>
      <w:r>
        <w:br/>
      </w:r>
      <w:r>
        <w:rPr>
          <w:rFonts w:ascii="Times New Roman"/>
          <w:b/>
          <w:i w:val="false"/>
          <w:color w:val="000000"/>
        </w:rPr>
        <w:t>
iс-қимыл) тәртiбiн сипаттау</w:t>
      </w:r>
    </w:p>
    <w:bookmarkEnd w:id="4"/>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Уәкілетті орган мемлекеттік қызметті алушыға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14. Бекiтілген жер учаскесінің кадастрлық (бағалау) құны актісі мемлекеттік қызметті алушының жеке өзінің қатысуымен немесе сенімхат бойынша уәкілетті тұлғаға беріледі.</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17.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p>
    <w:bookmarkStart w:name="z12" w:id="5"/>
    <w:p>
      <w:pPr>
        <w:spacing w:after="0"/>
        <w:ind w:left="0"/>
        <w:jc w:val="left"/>
      </w:pPr>
      <w:r>
        <w:rPr>
          <w:rFonts w:ascii="Times New Roman"/>
          <w:b/>
          <w:i w:val="false"/>
          <w:color w:val="000000"/>
        </w:rPr>
        <w:t xml:space="preserve"> 
4. Мемлекеттiк қызметтер көрсететiн</w:t>
      </w:r>
      <w:r>
        <w:br/>
      </w:r>
      <w:r>
        <w:rPr>
          <w:rFonts w:ascii="Times New Roman"/>
          <w:b/>
          <w:i w:val="false"/>
          <w:color w:val="000000"/>
        </w:rPr>
        <w:t>
лауазымды тұлғалардың жауапкершiлiгi</w:t>
      </w:r>
    </w:p>
    <w:bookmarkEnd w:id="5"/>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3" w:id="6"/>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3"/>
        <w:gridCol w:w="2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жауапты маманы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басшысы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Құжаттар қабылдау, журналда тіркеу және құжаттарды қабылдағаны туралы қолхат беру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Мемлекеттік қызмет көрсету нәтижесіне қол қою және уәкілетті органның жауапты маманына жіберу </w:t>
            </w:r>
            <w:r>
              <w:br/>
            </w:r>
            <w:r>
              <w:rPr>
                <w:rFonts w:ascii="Times New Roman"/>
                <w:b w:val="false"/>
                <w:i w:val="false"/>
                <w:color w:val="000000"/>
                <w:sz w:val="20"/>
              </w:rPr>
              <w:t>
 </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Жер учаскесінің кадастрлық (бағалау) құны актісі немесе бас тарту себептерін көрсете отырып, қызмет көрсетуден бас тарту туралы уәжделген жауапты уәкілетті органның басшысына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Жер учаскесінің кадастрлық (бағалау) құны актісін немесе бас тарту себептерін көрсете отырып, қызмет көрсетуден бас тарту туралы уәжделген жауапты мемлекеттік қызметті алушыға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мерзімдері:</w:t>
            </w:r>
            <w:r>
              <w:br/>
            </w:r>
            <w:r>
              <w:rPr>
                <w:rFonts w:ascii="Times New Roman"/>
                <w:b w:val="false"/>
                <w:i w:val="false"/>
                <w:color w:val="000000"/>
                <w:sz w:val="20"/>
              </w:rPr>
              <w:t>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анықталған қажетті құжаттарды тапсырған сәттен бастап мемлекеттік қызмет көрсету мерзімі – 3 жұмыс күні</w:t>
            </w:r>
          </w:p>
        </w:tc>
      </w:tr>
    </w:tbl>
    <w:bookmarkStart w:name="z14" w:id="7"/>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5057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05700" cy="6781800"/>
                    </a:xfrm>
                    <a:prstGeom prst="rect">
                      <a:avLst/>
                    </a:prstGeom>
                  </pic:spPr>
                </pic:pic>
              </a:graphicData>
            </a:graphic>
          </wp:inline>
        </w:drawing>
      </w:r>
    </w:p>
    <w:bookmarkStart w:name="z15" w:id="8"/>
    <w:p>
      <w:pPr>
        <w:spacing w:after="0"/>
        <w:ind w:left="0"/>
        <w:jc w:val="both"/>
      </w:pPr>
      <w:r>
        <w:rPr>
          <w:rFonts w:ascii="Times New Roman"/>
          <w:b w:val="false"/>
          <w:i w:val="false"/>
          <w:color w:val="000000"/>
          <w:sz w:val="28"/>
        </w:rPr>
        <w:t>
2013 жылғы 5 сәуірдегі № 96</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8"/>
    <w:p>
      <w:pPr>
        <w:spacing w:after="0"/>
        <w:ind w:left="0"/>
        <w:jc w:val="left"/>
      </w:pPr>
      <w:r>
        <w:rPr>
          <w:rFonts w:ascii="Times New Roman"/>
          <w:b/>
          <w:i w:val="false"/>
          <w:color w:val="000000"/>
        </w:rPr>
        <w:t xml:space="preserve"> "Жер учаскелерін қалыптастыру</w:t>
      </w:r>
      <w:r>
        <w:br/>
      </w:r>
      <w:r>
        <w:rPr>
          <w:rFonts w:ascii="Times New Roman"/>
          <w:b/>
          <w:i w:val="false"/>
          <w:color w:val="000000"/>
        </w:rPr>
        <w:t>
жөніндегі жерге орналастыру</w:t>
      </w:r>
      <w:r>
        <w:br/>
      </w:r>
      <w:r>
        <w:rPr>
          <w:rFonts w:ascii="Times New Roman"/>
          <w:b/>
          <w:i w:val="false"/>
          <w:color w:val="000000"/>
        </w:rPr>
        <w:t>
жобаларын бекiту"</w:t>
      </w:r>
      <w:r>
        <w:br/>
      </w:r>
      <w:r>
        <w:rPr>
          <w:rFonts w:ascii="Times New Roman"/>
          <w:b/>
          <w:i w:val="false"/>
          <w:color w:val="000000"/>
        </w:rPr>
        <w:t>
мемлекеттiк қызмет</w:t>
      </w:r>
      <w:r>
        <w:br/>
      </w:r>
      <w:r>
        <w:rPr>
          <w:rFonts w:ascii="Times New Roman"/>
          <w:b/>
          <w:i w:val="false"/>
          <w:color w:val="000000"/>
        </w:rPr>
        <w:t>
регламенті</w:t>
      </w:r>
    </w:p>
    <w:bookmarkStart w:name="z16" w:id="9"/>
    <w:p>
      <w:pPr>
        <w:spacing w:after="0"/>
        <w:ind w:left="0"/>
        <w:jc w:val="left"/>
      </w:pPr>
      <w:r>
        <w:rPr>
          <w:rFonts w:ascii="Times New Roman"/>
          <w:b/>
          <w:i w:val="false"/>
          <w:color w:val="000000"/>
        </w:rPr>
        <w:t xml:space="preserve"> 
1. Жалпы ережелер</w:t>
      </w:r>
    </w:p>
    <w:bookmarkEnd w:id="9"/>
    <w:p>
      <w:pPr>
        <w:spacing w:after="0"/>
        <w:ind w:left="0"/>
        <w:jc w:val="both"/>
      </w:pPr>
      <w:r>
        <w:rPr>
          <w:rFonts w:ascii="Times New Roman"/>
          <w:b w:val="false"/>
          <w:i w:val="false"/>
          <w:color w:val="000000"/>
          <w:sz w:val="28"/>
        </w:rPr>
        <w:t>      1. Осы "Жер учаскелерін қалыптастыру жөніндегі жерге орналастыру жобаларын бекiту"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"Жер учаскелерін қалыптастыру жөніндегі жерге орналастыру жобаларын бекiту" мемлекеттік қызметін (бұдан әрі – мемлекеттік қызмет) "Тасқала аудандық жер қатынастары бөлімі" мемлекеттік мекемесі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 1392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жөніндегі ақпарат Қазақстан Республикасы Жер ресурстарын басқару агенттігінің www.auzr.kz интернет-ресурсында, уәкілетті органның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Уәкілетті органның мекен-жайы: Индекс 091000, Батыс Қазақстан облысы, Тасқала ауданы, Тасқала ауылы, Абпй көшесі, 23, телефондары: 8(71139)21166, 22525, электрондық мекен-жайы: zemtaskala@mail.ru.</w:t>
      </w:r>
      <w:r>
        <w:br/>
      </w:r>
      <w:r>
        <w:rPr>
          <w:rFonts w:ascii="Times New Roman"/>
          <w:b w:val="false"/>
          <w:i w:val="false"/>
          <w:color w:val="000000"/>
          <w:sz w:val="28"/>
        </w:rPr>
        <w:t>
      6. Мемлекеттік қызмет көрсету нәтижесі қағаз тасымалдағыштағы жер учаскесін қалыптастыру жөніндегі бекiтілген жерге орналастыру жобасы (бұдан әрі – жерге орналастыру жобасы)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7. Мемлекеттік қызмет жеке және заңды тұлғаларға (бұдан әрі – мемлекеттік қызметті алушы) көрсетіледі.</w:t>
      </w:r>
    </w:p>
    <w:bookmarkStart w:name="z17" w:id="10"/>
    <w:p>
      <w:pPr>
        <w:spacing w:after="0"/>
        <w:ind w:left="0"/>
        <w:jc w:val="left"/>
      </w:pPr>
      <w:r>
        <w:rPr>
          <w:rFonts w:ascii="Times New Roman"/>
          <w:b/>
          <w:i w:val="false"/>
          <w:color w:val="000000"/>
        </w:rPr>
        <w:t xml:space="preserve"> 
2. Мемлекеттік қызмет көрсету тәртібі</w:t>
      </w:r>
    </w:p>
    <w:bookmarkEnd w:id="10"/>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тапсырған сәттен бастап – 7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күнделікті, дүйсенбіден жұма күнін қоса алғанда, сағат 13.00-ден 14.30-ге дейінгі түскі үзіліспен сағат 9.00-ден 18.30-ге дейін көрсетіледі, демалыс күндері: сенбі, жексенбі және мереке күндері.Құжаттарды қабылдау кезекке тұру тәртібімен алдын ала жазылусыз және жедел қызмет көрсетусіз жүзеге асырады.</w:t>
      </w:r>
      <w:r>
        <w:br/>
      </w:r>
      <w:r>
        <w:rPr>
          <w:rFonts w:ascii="Times New Roman"/>
          <w:b w:val="false"/>
          <w:i w:val="false"/>
          <w:color w:val="000000"/>
          <w:sz w:val="28"/>
        </w:rPr>
        <w:t>
      11.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p>
    <w:bookmarkStart w:name="z18" w:id="11"/>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үдерiсiндегi iс-әрекет (өзара</w:t>
      </w:r>
      <w:r>
        <w:br/>
      </w:r>
      <w:r>
        <w:rPr>
          <w:rFonts w:ascii="Times New Roman"/>
          <w:b/>
          <w:i w:val="false"/>
          <w:color w:val="000000"/>
        </w:rPr>
        <w:t>
iс-қимыл) тәртiбiн сипаттау</w:t>
      </w:r>
    </w:p>
    <w:bookmarkEnd w:id="11"/>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Уәкілетті орган мемлекеттік қызметті алушыға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14. Бекiтілген жерге орналастыру жобасын қызмет алушының жеке өзіне не сенімхат бойынша уәкілетті тұлғаға беріледі.</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қызметті көрсетуден бас тартылады.</w:t>
      </w:r>
      <w:r>
        <w:br/>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17.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p>
    <w:bookmarkStart w:name="z19" w:id="12"/>
    <w:p>
      <w:pPr>
        <w:spacing w:after="0"/>
        <w:ind w:left="0"/>
        <w:jc w:val="left"/>
      </w:pPr>
      <w:r>
        <w:rPr>
          <w:rFonts w:ascii="Times New Roman"/>
          <w:b/>
          <w:i w:val="false"/>
          <w:color w:val="000000"/>
        </w:rPr>
        <w:t xml:space="preserve"> 
4. Мемлекеттiк қызметтер көрсететiн</w:t>
      </w:r>
      <w:r>
        <w:br/>
      </w:r>
      <w:r>
        <w:rPr>
          <w:rFonts w:ascii="Times New Roman"/>
          <w:b/>
          <w:i w:val="false"/>
          <w:color w:val="000000"/>
        </w:rPr>
        <w:t>
лауазымды тұлғалардың жауапкершiлiгi</w:t>
      </w:r>
    </w:p>
    <w:bookmarkEnd w:id="12"/>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0" w:id="13"/>
    <w:p>
      <w:pPr>
        <w:spacing w:after="0"/>
        <w:ind w:left="0"/>
        <w:jc w:val="both"/>
      </w:pPr>
      <w:r>
        <w:rPr>
          <w:rFonts w:ascii="Times New Roman"/>
          <w:b w:val="false"/>
          <w:i w:val="false"/>
          <w:color w:val="000000"/>
          <w:sz w:val="28"/>
        </w:rPr>
        <w:t>
"Жер учаскелерін қалыптастыру жөнінде</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3"/>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3"/>
        <w:gridCol w:w="2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жауапты маманы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басшысы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Құжаттар қабылдау, журналда тіркеу және құжаттарды қабылдағаны туралы қолхат беру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Мемлекеттік қызмет көрсету нәтижесіне қол қою және уәкілетті органның жауапты маманына жіберу </w:t>
            </w:r>
            <w:r>
              <w:br/>
            </w:r>
            <w:r>
              <w:rPr>
                <w:rFonts w:ascii="Times New Roman"/>
                <w:b w:val="false"/>
                <w:i w:val="false"/>
                <w:color w:val="000000"/>
                <w:sz w:val="20"/>
              </w:rPr>
              <w:t>
 </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Жерге орналастыру жобасын немесе бас тарту себептерін көрсете отырып, қызмет көрсетуден бас тарту туралы уәжделген жауапты уәкілетті органның басшысына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Жерге орналастыру жобасын немесе бас тарту себептерін көрсете отырып, қызмет көрсетуден бас тарту туралы уәжделген жауапты мемлекеттік қызметті алушыға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мерзімдері:</w:t>
            </w:r>
            <w:r>
              <w:br/>
            </w:r>
            <w:r>
              <w:rPr>
                <w:rFonts w:ascii="Times New Roman"/>
                <w:b w:val="false"/>
                <w:i w:val="false"/>
                <w:color w:val="000000"/>
                <w:sz w:val="20"/>
              </w:rPr>
              <w:t>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анықталған қажетті құжаттарды тапсырған сәттен бастап – 7 жұмыс күні</w:t>
            </w:r>
          </w:p>
        </w:tc>
      </w:tr>
    </w:tbl>
    <w:bookmarkStart w:name="z21" w:id="14"/>
    <w:p>
      <w:pPr>
        <w:spacing w:after="0"/>
        <w:ind w:left="0"/>
        <w:jc w:val="both"/>
      </w:pPr>
      <w:r>
        <w:rPr>
          <w:rFonts w:ascii="Times New Roman"/>
          <w:b w:val="false"/>
          <w:i w:val="false"/>
          <w:color w:val="000000"/>
          <w:sz w:val="28"/>
        </w:rPr>
        <w:t>
"Жер учаскелерін қалыптастыру жөнінде</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4"/>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7724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72400" cy="6515100"/>
                    </a:xfrm>
                    <a:prstGeom prst="rect">
                      <a:avLst/>
                    </a:prstGeom>
                  </pic:spPr>
                </pic:pic>
              </a:graphicData>
            </a:graphic>
          </wp:inline>
        </w:drawing>
      </w:r>
    </w:p>
    <w:bookmarkStart w:name="z22" w:id="15"/>
    <w:p>
      <w:pPr>
        <w:spacing w:after="0"/>
        <w:ind w:left="0"/>
        <w:jc w:val="both"/>
      </w:pPr>
      <w:r>
        <w:rPr>
          <w:rFonts w:ascii="Times New Roman"/>
          <w:b w:val="false"/>
          <w:i w:val="false"/>
          <w:color w:val="000000"/>
          <w:sz w:val="28"/>
        </w:rPr>
        <w:t>
2013 жылғы 5 сәуірдегі № 96</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15"/>
    <w:p>
      <w:pPr>
        <w:spacing w:after="0"/>
        <w:ind w:left="0"/>
        <w:jc w:val="left"/>
      </w:pPr>
      <w:r>
        <w:rPr>
          <w:rFonts w:ascii="Times New Roman"/>
          <w:b/>
          <w:i w:val="false"/>
          <w:color w:val="000000"/>
        </w:rPr>
        <w:t xml:space="preserve"> "Жер учаскесінің нысаналы</w:t>
      </w:r>
      <w:r>
        <w:br/>
      </w:r>
      <w:r>
        <w:rPr>
          <w:rFonts w:ascii="Times New Roman"/>
          <w:b/>
          <w:i w:val="false"/>
          <w:color w:val="000000"/>
        </w:rPr>
        <w:t>
мақсатын өзгертуге шешім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23" w:id="16"/>
    <w:p>
      <w:pPr>
        <w:spacing w:after="0"/>
        <w:ind w:left="0"/>
        <w:jc w:val="left"/>
      </w:pPr>
      <w:r>
        <w:rPr>
          <w:rFonts w:ascii="Times New Roman"/>
          <w:b/>
          <w:i w:val="false"/>
          <w:color w:val="000000"/>
        </w:rPr>
        <w:t xml:space="preserve"> 
1. Жалпы ережелер</w:t>
      </w:r>
    </w:p>
    <w:bookmarkEnd w:id="16"/>
    <w:p>
      <w:pPr>
        <w:spacing w:after="0"/>
        <w:ind w:left="0"/>
        <w:jc w:val="both"/>
      </w:pPr>
      <w:r>
        <w:rPr>
          <w:rFonts w:ascii="Times New Roman"/>
          <w:b w:val="false"/>
          <w:i w:val="false"/>
          <w:color w:val="000000"/>
          <w:sz w:val="28"/>
        </w:rPr>
        <w:t>      1. Осы "Жер учаскесінің нысаналы мақсатын өзгертуге шешім беру"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"Жер учаскесінің нысаналы мақсатын өзгертуге шешім беру" мемлекеттік қызметін (бұдан әрі – мемлекеттік қызмет) "Тасқала ауданы әкімінің аппараты" мемлекеттік мекемесі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 1392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туралы ақпарат Қазақстан Республикасы Жер ресурстарын басқару агенттігінің www.auzr.kz интернет-ресурсында, жергілікті атқарушы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Уәкілетті органның мекен-жайы: Индекс 091000, Батыс Қазақстан облысы, Тасқала ауданы, Тасқала ауылы, Абпй көшесі, 23, телефондары: 8(71139)21379, 21495, электрондық мекен-жайы: akimat.taskala@mail.ru.</w:t>
      </w:r>
      <w:r>
        <w:br/>
      </w:r>
      <w:r>
        <w:rPr>
          <w:rFonts w:ascii="Times New Roman"/>
          <w:b w:val="false"/>
          <w:i w:val="false"/>
          <w:color w:val="000000"/>
          <w:sz w:val="28"/>
        </w:rPr>
        <w:t>
      6. Мемлекеттік қызмет көрсету нәтижесі қағаз тасымалдағыштағы жер учаскесінің пайдалану мақсатын өзгертуге шешім (бұдан әрі – шешім)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7. Мемлекеттік қызмет жеке және заңды тұлғаларға (бұдан әрі – мемлекеттік қызметті алушы) көрсетіледі.</w:t>
      </w:r>
    </w:p>
    <w:bookmarkStart w:name="z24" w:id="17"/>
    <w:p>
      <w:pPr>
        <w:spacing w:after="0"/>
        <w:ind w:left="0"/>
        <w:jc w:val="left"/>
      </w:pPr>
      <w:r>
        <w:rPr>
          <w:rFonts w:ascii="Times New Roman"/>
          <w:b/>
          <w:i w:val="false"/>
          <w:color w:val="000000"/>
        </w:rPr>
        <w:t xml:space="preserve"> 
2. Мемлекеттік қызмет көрсету тәртібі</w:t>
      </w:r>
    </w:p>
    <w:bookmarkEnd w:id="17"/>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алушы Стандарттің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 37 күнтізбелік күн;</w:t>
      </w:r>
      <w:r>
        <w:br/>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мереке күндері.</w:t>
      </w:r>
      <w:r>
        <w:br/>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11.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жағңдайлар (пандус, лифт) көзделген.</w:t>
      </w:r>
    </w:p>
    <w:bookmarkStart w:name="z25" w:id="18"/>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үдерiсiндегi iс-әрекет (өзара</w:t>
      </w:r>
      <w:r>
        <w:br/>
      </w:r>
      <w:r>
        <w:rPr>
          <w:rFonts w:ascii="Times New Roman"/>
          <w:b/>
          <w:i w:val="false"/>
          <w:color w:val="000000"/>
        </w:rPr>
        <w:t>
iс-қимыл) тәртiбiн сипаттау</w:t>
      </w:r>
    </w:p>
    <w:bookmarkEnd w:id="18"/>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Уәкілетті органның кеңсесінің қызметкерімен мемлекеттік қызметті алушыға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қабылдағаны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14. Шешім мемлекеттік қызметті алушының жеке өзіне немесе сенімхат бойынша уәкілетті тұлғаға беріледі.</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қызметті көрсетуден бас тартылады.</w:t>
      </w:r>
      <w:r>
        <w:br/>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17.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p>
    <w:bookmarkStart w:name="z26" w:id="19"/>
    <w:p>
      <w:pPr>
        <w:spacing w:after="0"/>
        <w:ind w:left="0"/>
        <w:jc w:val="left"/>
      </w:pPr>
      <w:r>
        <w:rPr>
          <w:rFonts w:ascii="Times New Roman"/>
          <w:b/>
          <w:i w:val="false"/>
          <w:color w:val="000000"/>
        </w:rPr>
        <w:t xml:space="preserve"> 
4. Мемлекеттiк қызметтер көрсететiн</w:t>
      </w:r>
      <w:r>
        <w:br/>
      </w:r>
      <w:r>
        <w:rPr>
          <w:rFonts w:ascii="Times New Roman"/>
          <w:b/>
          <w:i w:val="false"/>
          <w:color w:val="000000"/>
        </w:rPr>
        <w:t>
лауазымды тұлғалардың жауапкершiлiгi</w:t>
      </w:r>
    </w:p>
    <w:bookmarkEnd w:id="19"/>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7" w:id="20"/>
    <w:p>
      <w:pPr>
        <w:spacing w:after="0"/>
        <w:ind w:left="0"/>
        <w:jc w:val="both"/>
      </w:pPr>
      <w:r>
        <w:rPr>
          <w:rFonts w:ascii="Times New Roman"/>
          <w:b w:val="false"/>
          <w:i w:val="false"/>
          <w:color w:val="000000"/>
          <w:sz w:val="28"/>
        </w:rPr>
        <w:t>
"Жер учаскесінің нысаналы</w:t>
      </w:r>
      <w:r>
        <w:br/>
      </w:r>
      <w:r>
        <w:rPr>
          <w:rFonts w:ascii="Times New Roman"/>
          <w:b w:val="false"/>
          <w:i w:val="false"/>
          <w:color w:val="000000"/>
          <w:sz w:val="28"/>
        </w:rPr>
        <w:t>
мақсатын өзгертуге шешім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20"/>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3"/>
        <w:gridCol w:w="2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жауапты маманы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басшысы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 қабылдау</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Мемлекеттік қызмет көрсету нәтижесіне қол қою және уәкілетті органның жауапты маманына жіберу </w:t>
            </w:r>
            <w:r>
              <w:br/>
            </w:r>
            <w:r>
              <w:rPr>
                <w:rFonts w:ascii="Times New Roman"/>
                <w:b w:val="false"/>
                <w:i w:val="false"/>
                <w:color w:val="000000"/>
                <w:sz w:val="20"/>
              </w:rPr>
              <w:t>
 </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Шешімі немесе бас тарту себептерін көрсете отырып, қызмет көрсетуден бас тарту туралы уәжделген жауапты уәкілетті органның басшысына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Шешімін немесе бас тарту себептерін көрсете отырып, қызмет көрсетуден бас тарту туралы уәжделген жауапты мемлекеттік қызметті алушыға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мерзімдері:</w:t>
            </w:r>
            <w:r>
              <w:br/>
            </w:r>
            <w:r>
              <w:rPr>
                <w:rFonts w:ascii="Times New Roman"/>
                <w:b w:val="false"/>
                <w:i w:val="false"/>
                <w:color w:val="000000"/>
                <w:sz w:val="20"/>
              </w:rPr>
              <w:t>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анықталған қажетті құжаттарды тапсырған сәттен бастап – 37 күнтізбелік күн</w:t>
            </w:r>
          </w:p>
        </w:tc>
      </w:tr>
    </w:tbl>
    <w:bookmarkStart w:name="z28" w:id="21"/>
    <w:p>
      <w:pPr>
        <w:spacing w:after="0"/>
        <w:ind w:left="0"/>
        <w:jc w:val="both"/>
      </w:pPr>
      <w:r>
        <w:rPr>
          <w:rFonts w:ascii="Times New Roman"/>
          <w:b w:val="false"/>
          <w:i w:val="false"/>
          <w:color w:val="000000"/>
          <w:sz w:val="28"/>
        </w:rPr>
        <w:t>
"Жер учаскесінің нысаналы</w:t>
      </w:r>
      <w:r>
        <w:br/>
      </w:r>
      <w:r>
        <w:rPr>
          <w:rFonts w:ascii="Times New Roman"/>
          <w:b w:val="false"/>
          <w:i w:val="false"/>
          <w:color w:val="000000"/>
          <w:sz w:val="28"/>
        </w:rPr>
        <w:t>
мақсатын өзгертуге шешім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1"/>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6327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32700" cy="5448300"/>
                    </a:xfrm>
                    <a:prstGeom prst="rect">
                      <a:avLst/>
                    </a:prstGeom>
                  </pic:spPr>
                </pic:pic>
              </a:graphicData>
            </a:graphic>
          </wp:inline>
        </w:drawing>
      </w:r>
    </w:p>
    <w:bookmarkStart w:name="z29" w:id="22"/>
    <w:p>
      <w:pPr>
        <w:spacing w:after="0"/>
        <w:ind w:left="0"/>
        <w:jc w:val="both"/>
      </w:pPr>
      <w:r>
        <w:rPr>
          <w:rFonts w:ascii="Times New Roman"/>
          <w:b w:val="false"/>
          <w:i w:val="false"/>
          <w:color w:val="000000"/>
          <w:sz w:val="28"/>
        </w:rPr>
        <w:t>
2013 жылғы 5 сәуірдегі № 96</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22"/>
    <w:p>
      <w:pPr>
        <w:spacing w:after="0"/>
        <w:ind w:left="0"/>
        <w:jc w:val="left"/>
      </w:pPr>
      <w:r>
        <w:rPr>
          <w:rFonts w:ascii="Times New Roman"/>
          <w:b/>
          <w:i w:val="false"/>
          <w:color w:val="000000"/>
        </w:rPr>
        <w:t xml:space="preserve"> "Іздестіру жұмыстарын</w:t>
      </w:r>
      <w:r>
        <w:br/>
      </w:r>
      <w:r>
        <w:rPr>
          <w:rFonts w:ascii="Times New Roman"/>
          <w:b/>
          <w:i w:val="false"/>
          <w:color w:val="000000"/>
        </w:rPr>
        <w:t>
жүргізу үшін жер учаскесін</w:t>
      </w:r>
      <w:r>
        <w:br/>
      </w:r>
      <w:r>
        <w:rPr>
          <w:rFonts w:ascii="Times New Roman"/>
          <w:b/>
          <w:i w:val="false"/>
          <w:color w:val="000000"/>
        </w:rPr>
        <w:t>
пайдалануға рұқсат беру"</w:t>
      </w:r>
      <w:r>
        <w:br/>
      </w:r>
      <w:r>
        <w:rPr>
          <w:rFonts w:ascii="Times New Roman"/>
          <w:b/>
          <w:i w:val="false"/>
          <w:color w:val="000000"/>
        </w:rPr>
        <w:t>
мемлекеттiк қызмет</w:t>
      </w:r>
      <w:r>
        <w:br/>
      </w:r>
      <w:r>
        <w:rPr>
          <w:rFonts w:ascii="Times New Roman"/>
          <w:b/>
          <w:i w:val="false"/>
          <w:color w:val="000000"/>
        </w:rPr>
        <w:t>
регламенті</w:t>
      </w:r>
    </w:p>
    <w:bookmarkStart w:name="z30" w:id="23"/>
    <w:p>
      <w:pPr>
        <w:spacing w:after="0"/>
        <w:ind w:left="0"/>
        <w:jc w:val="left"/>
      </w:pPr>
      <w:r>
        <w:rPr>
          <w:rFonts w:ascii="Times New Roman"/>
          <w:b/>
          <w:i w:val="false"/>
          <w:color w:val="000000"/>
        </w:rPr>
        <w:t xml:space="preserve"> 
1. Жалпы ережелер</w:t>
      </w:r>
    </w:p>
    <w:bookmarkEnd w:id="23"/>
    <w:p>
      <w:pPr>
        <w:spacing w:after="0"/>
        <w:ind w:left="0"/>
        <w:jc w:val="both"/>
      </w:pPr>
      <w:r>
        <w:rPr>
          <w:rFonts w:ascii="Times New Roman"/>
          <w:b w:val="false"/>
          <w:i w:val="false"/>
          <w:color w:val="000000"/>
          <w:sz w:val="28"/>
        </w:rPr>
        <w:t>      1. Осы "Іздестіру жұмыстарын жүргізу үшін жер учаскесін пайдалануға рұқсат беру"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"Іздестіру жұмыстарын жүргізу үшін жер учаскесін пайдалануға рұқсат беру" мемлекеттік қызметін (бұдан әрі – мемлекеттік қызмет) жер учаскесінің орналасқан жері бойынша "Тасқала ауданы әкімінің аппараты" мемлекеттік мекемесі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 1392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туралы ақпарат Қазақстан Республикасы Жер ресурстарын басқару агенттігінің www.auzr.kz интернет-ресурсында, жергілікті атқарушы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Уәкілетті органның мекен-жайы: Индекс 091000, Батыс Қазақстан облысы, Тасқала ауданы, Тасқала ауылы, Абпй көшесі, 23, телефондары: 8(71139)21379, 21495, электрондық мекен-жайы: akimat.taskala@mail.ru.</w:t>
      </w:r>
      <w:r>
        <w:br/>
      </w:r>
      <w:r>
        <w:rPr>
          <w:rFonts w:ascii="Times New Roman"/>
          <w:b w:val="false"/>
          <w:i w:val="false"/>
          <w:color w:val="000000"/>
          <w:sz w:val="28"/>
        </w:rPr>
        <w:t>
      6. Мемлекеттік қызмет көрсету нәтижесі қағаз тасымалдағыштағы іздестіру жұмыстарын жүргізу үшін жер учаскесін пайдалануға рұқсат беру (бұдан әрі – рұқсат)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7. Мемлекеттік қызмет жеке және заңды тұлғаларға (бұдан әрі – мемлекеттік қызметті алушы) көрсетіледі.</w:t>
      </w:r>
    </w:p>
    <w:bookmarkStart w:name="z31" w:id="24"/>
    <w:p>
      <w:pPr>
        <w:spacing w:after="0"/>
        <w:ind w:left="0"/>
        <w:jc w:val="left"/>
      </w:pPr>
      <w:r>
        <w:rPr>
          <w:rFonts w:ascii="Times New Roman"/>
          <w:b/>
          <w:i w:val="false"/>
          <w:color w:val="000000"/>
        </w:rPr>
        <w:t xml:space="preserve"> 
2. Мемлекеттік қызмет көрсету тәртібі</w:t>
      </w:r>
    </w:p>
    <w:bookmarkEnd w:id="24"/>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алушы Стандарттің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 10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мереке күндері.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11.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p>
    <w:bookmarkStart w:name="z32" w:id="25"/>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үдерiсiндегi iс-әрекет (өзара</w:t>
      </w:r>
      <w:r>
        <w:br/>
      </w:r>
      <w:r>
        <w:rPr>
          <w:rFonts w:ascii="Times New Roman"/>
          <w:b/>
          <w:i w:val="false"/>
          <w:color w:val="000000"/>
        </w:rPr>
        <w:t>
iс-қимыл) тәртiбiн сипаттау</w:t>
      </w:r>
    </w:p>
    <w:bookmarkEnd w:id="25"/>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Уәкілетті органның кеңсесінің қызметкерімен мемлекеттік қызметті алушыға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қабылдағаны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14.Стандарттың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қызметті көрсетуден бас тартылады.</w:t>
      </w:r>
      <w:r>
        <w:br/>
      </w:r>
      <w:r>
        <w:rPr>
          <w:rFonts w:ascii="Times New Roman"/>
          <w:b w:val="false"/>
          <w:i w:val="false"/>
          <w:color w:val="000000"/>
          <w:sz w:val="28"/>
        </w:rPr>
        <w:t>
      15. Рұқсат қағазы мемлекеттік қызметті алушының жеке өзіне не сенімхат бойынша уәкілетті тұлғаға беріледі.</w:t>
      </w:r>
      <w:r>
        <w:br/>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17.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p>
    <w:bookmarkStart w:name="z33" w:id="26"/>
    <w:p>
      <w:pPr>
        <w:spacing w:after="0"/>
        <w:ind w:left="0"/>
        <w:jc w:val="left"/>
      </w:pPr>
      <w:r>
        <w:rPr>
          <w:rFonts w:ascii="Times New Roman"/>
          <w:b/>
          <w:i w:val="false"/>
          <w:color w:val="000000"/>
        </w:rPr>
        <w:t xml:space="preserve"> 
4. Мемлекеттiк қызметтер көрсететiн</w:t>
      </w:r>
      <w:r>
        <w:br/>
      </w:r>
      <w:r>
        <w:rPr>
          <w:rFonts w:ascii="Times New Roman"/>
          <w:b/>
          <w:i w:val="false"/>
          <w:color w:val="000000"/>
        </w:rPr>
        <w:t>
лауазымды тұлғалардың жауапкершiлiгi</w:t>
      </w:r>
    </w:p>
    <w:bookmarkEnd w:id="26"/>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34" w:id="27"/>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учаскелерін</w:t>
      </w:r>
      <w:r>
        <w:br/>
      </w:r>
      <w:r>
        <w:rPr>
          <w:rFonts w:ascii="Times New Roman"/>
          <w:b w:val="false"/>
          <w:i w:val="false"/>
          <w:color w:val="000000"/>
          <w:sz w:val="28"/>
        </w:rPr>
        <w:t>
пайдалануға рұқсат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27"/>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3"/>
        <w:gridCol w:w="2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жауапты маманы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басшысы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 қабылдау</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Мемлекеттік қызмет көрсету нәтижесіне қол қою және уәкілетті органның жауапты маманына жіберу </w:t>
            </w:r>
            <w:r>
              <w:br/>
            </w:r>
            <w:r>
              <w:rPr>
                <w:rFonts w:ascii="Times New Roman"/>
                <w:b w:val="false"/>
                <w:i w:val="false"/>
                <w:color w:val="000000"/>
                <w:sz w:val="20"/>
              </w:rPr>
              <w:t>
 </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Рұқсат немесе бас тарту себептерін көрсете отырып, қызмет көрсетуден бас тарту туралы уәжделген жауапты уәкілетті органның басшысына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Рұқсат немесе бас тарту себептерін көрсете отырып, қызмет көрсетуден бас тарту туралы уәжделген жауапты мемлекеттік қызметті алушыға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мерзімдері:</w:t>
            </w:r>
            <w:r>
              <w:br/>
            </w:r>
            <w:r>
              <w:rPr>
                <w:rFonts w:ascii="Times New Roman"/>
                <w:b w:val="false"/>
                <w:i w:val="false"/>
                <w:color w:val="000000"/>
                <w:sz w:val="20"/>
              </w:rPr>
              <w:t>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анықталған қажетті құжаттарды тапсырған сәттен бастап – 10 жұмыс күні</w:t>
            </w:r>
          </w:p>
        </w:tc>
      </w:tr>
    </w:tbl>
    <w:bookmarkStart w:name="z35" w:id="28"/>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учаскелерін</w:t>
      </w:r>
      <w:r>
        <w:br/>
      </w:r>
      <w:r>
        <w:rPr>
          <w:rFonts w:ascii="Times New Roman"/>
          <w:b w:val="false"/>
          <w:i w:val="false"/>
          <w:color w:val="000000"/>
          <w:sz w:val="28"/>
        </w:rPr>
        <w:t>
пайдалануға рұқсат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8"/>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1628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62800" cy="5880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