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4101" w14:textId="3264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2013 жылғы 2 сәуірдегі № 84 қаулысы. Батыс Қазақстан облысы әділет департаментінде 2013 жылғы 25 сәуірде № 3275 болып тіркелді. Күші жойылды - Батыс Қазақстан облысы Теректі ауданы әкімдігінің 2013 жылғы 11 желтоқсандағы № 391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11.12.2013 № 391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w:t>
      </w:r>
      <w:r>
        <w:rPr>
          <w:rFonts w:ascii="Times New Roman"/>
          <w:b w:val="false"/>
          <w:i w:val="false"/>
          <w:color w:val="000000"/>
          <w:sz w:val="28"/>
        </w:rPr>
        <w:t xml:space="preserve"> 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С. Тукжановқа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енгiзiледі.</w:t>
      </w:r>
    </w:p>
    <w:bookmarkEnd w:id="0"/>
    <w:p>
      <w:pPr>
        <w:spacing w:after="0"/>
        <w:ind w:left="0"/>
        <w:jc w:val="both"/>
      </w:pPr>
      <w:r>
        <w:rPr>
          <w:rFonts w:ascii="Times New Roman"/>
          <w:b w:val="false"/>
          <w:i/>
          <w:color w:val="000000"/>
          <w:sz w:val="28"/>
        </w:rPr>
        <w:t>      Аудан әкімі                      Ж. Сериккалиев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 сәуірдегі № 84</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"Екiншi және үшiншi разрядтар,</w:t>
      </w:r>
      <w:r>
        <w:br/>
      </w:r>
      <w:r>
        <w:rPr>
          <w:rFonts w:ascii="Times New Roman"/>
          <w:b/>
          <w:i w:val="false"/>
          <w:color w:val="000000"/>
        </w:rPr>
        <w:t>
бірiншi, екiншi және үшiншi</w:t>
      </w:r>
      <w:r>
        <w:br/>
      </w:r>
      <w:r>
        <w:rPr>
          <w:rFonts w:ascii="Times New Roman"/>
          <w:b/>
          <w:i w:val="false"/>
          <w:color w:val="000000"/>
        </w:rPr>
        <w:t>
жасөспiрiмдік разрядтар, біліктiлiгi</w:t>
      </w:r>
      <w:r>
        <w:br/>
      </w:r>
      <w:r>
        <w:rPr>
          <w:rFonts w:ascii="Times New Roman"/>
          <w:b/>
          <w:i w:val="false"/>
          <w:color w:val="000000"/>
        </w:rPr>
        <w:t>
жоғары және орта деңгейдегi екiншi</w:t>
      </w:r>
      <w:r>
        <w:br/>
      </w:r>
      <w:r>
        <w:rPr>
          <w:rFonts w:ascii="Times New Roman"/>
          <w:b/>
          <w:i w:val="false"/>
          <w:color w:val="000000"/>
        </w:rPr>
        <w:t>
санатты жаттықтырушы, біліктiлiгi</w:t>
      </w:r>
      <w:r>
        <w:br/>
      </w:r>
      <w:r>
        <w:rPr>
          <w:rFonts w:ascii="Times New Roman"/>
          <w:b/>
          <w:i w:val="false"/>
          <w:color w:val="000000"/>
        </w:rPr>
        <w:t>
жоғары деңгейдегi екiншi санатты</w:t>
      </w:r>
      <w:r>
        <w:br/>
      </w:r>
      <w:r>
        <w:rPr>
          <w:rFonts w:ascii="Times New Roman"/>
          <w:b/>
          <w:i w:val="false"/>
          <w:color w:val="000000"/>
        </w:rPr>
        <w:t>
нұсқаушы-спортшы, біліктiлiгi жоғары</w:t>
      </w:r>
      <w:r>
        <w:br/>
      </w:r>
      <w:r>
        <w:rPr>
          <w:rFonts w:ascii="Times New Roman"/>
          <w:b/>
          <w:i w:val="false"/>
          <w:color w:val="000000"/>
        </w:rPr>
        <w:t>
және орта деңгейдегi екiншi санатты</w:t>
      </w:r>
      <w:r>
        <w:br/>
      </w:r>
      <w:r>
        <w:rPr>
          <w:rFonts w:ascii="Times New Roman"/>
          <w:b/>
          <w:i w:val="false"/>
          <w:color w:val="000000"/>
        </w:rPr>
        <w:t>
әдiскер, спорт төрешiсi спорттық</w:t>
      </w:r>
      <w:r>
        <w:br/>
      </w:r>
      <w:r>
        <w:rPr>
          <w:rFonts w:ascii="Times New Roman"/>
          <w:b/>
          <w:i w:val="false"/>
          <w:color w:val="000000"/>
        </w:rPr>
        <w:t>
разрядтары мен санаттарын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w:t>
      </w:r>
      <w:r>
        <w:br/>
      </w:r>
      <w:r>
        <w:rPr>
          <w:rFonts w:ascii="Times New Roman"/>
          <w:b w:val="false"/>
          <w:i w:val="false"/>
          <w:color w:val="000000"/>
          <w:sz w:val="28"/>
        </w:rPr>
        <w:t>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 (бұдан әрі – мемлекеттік қызмет)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Теректі ауданының бөлімдері (бұдан әрі – орталық) арқылы "Теректі ауданының мәдениет, тілдерді дамыту, дене шынықтыру және спорт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Республикасының 1999 жылғы 2 желтоқсандағы "Дене шынықтыру және спорт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тәртiбi туралы толық ақпарат Қазақстан Республикасы Спорт және дене шынықтыру iстерi агенттiгiнiң www.mts.gov.kz, "Мемлекеттiк қызметтер" бөлiмiнде, "Халыққа қызмет көрсету орталығы" республикалық мемлекеттiк кәсiпорнының www.con.gov.kz интернет-ресурстарында, мемлекеттiк қызмет ұсынылатын жерлерде уәкiлеттi органның стенділерінде орналасқан.</w:t>
      </w:r>
      <w:r>
        <w:br/>
      </w:r>
      <w:r>
        <w:rPr>
          <w:rFonts w:ascii="Times New Roman"/>
          <w:b w:val="false"/>
          <w:i w:val="false"/>
          <w:color w:val="000000"/>
          <w:sz w:val="28"/>
        </w:rPr>
        <w:t>
      Уәкілетті органның мекен-жайы: Батыс Қазақстан облысы, Теректі ауданы, Федоровка ауылы, Юбилейная көшесі, 22, телефоны: 8(71132)23332.</w:t>
      </w:r>
      <w:r>
        <w:br/>
      </w:r>
      <w:r>
        <w:rPr>
          <w:rFonts w:ascii="Times New Roman"/>
          <w:b w:val="false"/>
          <w:i w:val="false"/>
          <w:color w:val="000000"/>
          <w:sz w:val="28"/>
        </w:rPr>
        <w:t>
      Орталықтардың мекен-жайлары: Батыс Қазақстан облысы, Теректі ауданы, Федоровка ауылы, Юбилейная көшесі, 24, телефоны: 8(71132)23378.</w:t>
      </w:r>
      <w:r>
        <w:br/>
      </w:r>
      <w:r>
        <w:rPr>
          <w:rFonts w:ascii="Times New Roman"/>
          <w:b w:val="false"/>
          <w:i w:val="false"/>
          <w:color w:val="000000"/>
          <w:sz w:val="28"/>
        </w:rPr>
        <w:t>
      Батыс Қазақстан облысы, Теректі ауданы, Ақжайық ауылы, Ақжайық көшесі, 5, телефоны: 8(71143)91316.</w:t>
      </w:r>
      <w:r>
        <w:br/>
      </w:r>
      <w:r>
        <w:rPr>
          <w:rFonts w:ascii="Times New Roman"/>
          <w:b w:val="false"/>
          <w:i w:val="false"/>
          <w:color w:val="000000"/>
          <w:sz w:val="28"/>
        </w:rPr>
        <w:t>
      6. Мемлекеттік қызмет спорттық разрядтары мен біліктіліктерін ресми тану мақсатында жаттықтырушыларға, әдіскерлерге, нұсқаушыларға, спортшыларға және спорт төрешілеріне (бұдан әрі - алушы) көрсетіледі.</w:t>
      </w:r>
      <w:r>
        <w:br/>
      </w:r>
      <w:r>
        <w:rPr>
          <w:rFonts w:ascii="Times New Roman"/>
          <w:b w:val="false"/>
          <w:i w:val="false"/>
          <w:color w:val="000000"/>
          <w:sz w:val="28"/>
        </w:rPr>
        <w:t>
      7. Мемлекеттік қызмет нәтижесі қағаз жеткізгіште 5 жыл мерзімге спорттық разряд немесе санат беру туралы бұйрықтан үзінді көшірме не мемлекеттік қызметті көрсетуден бас тарту туралы электрондық құжат нысандағы дәлелді жауап болып табылады.</w:t>
      </w:r>
    </w:p>
    <w:bookmarkStart w:name="z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органда жұмыс кестесі демалыс және мереке күндерiн қоспағанда, сағат 9.00-ден бастап 18.30-ға дейiн, түскi үзiлiс сағат 13.00-ден бастап 14.30-ға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 алушының тұрғылықты жері бойынша орталықтардың ғимаратында көрсетіледі. Залда анықтамалық бюро, күту үшін арналған орындықтар, толтырылған бланкілердің үлгілері бар анықтамалық стендтер орналасады. Ғимаратта мүмкіндігі шектеулі адамдар үшін жағдайлар (күтуге арналған орындықтар, стенділер) көзделген.</w:t>
      </w:r>
      <w:r>
        <w:br/>
      </w:r>
      <w:r>
        <w:rPr>
          <w:rFonts w:ascii="Times New Roman"/>
          <w:b w:val="false"/>
          <w:i w:val="false"/>
          <w:color w:val="000000"/>
          <w:sz w:val="28"/>
        </w:rPr>
        <w:t>
      Спортшыны спорттық атаққа, разрядқа ұсыну үшін құжаттар уәкілетті органдарға және орталықтарға тиісті норматив немесе талап орындалған сәттен бастап алты ай ішінде жіберіледі.</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алушылар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9" w:id="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w:t>
      </w:r>
      <w:r>
        <w:br/>
      </w:r>
      <w:r>
        <w:rPr>
          <w:rFonts w:ascii="Times New Roman"/>
          <w:b w:val="false"/>
          <w:i w:val="false"/>
          <w:color w:val="000000"/>
          <w:sz w:val="28"/>
        </w:rPr>
        <w:t>
мен санаттарын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w:t>
      </w:r>
      <w:r>
        <w:br/>
      </w:r>
      <w:r>
        <w:rPr>
          <w:rFonts w:ascii="Times New Roman"/>
          <w:b/>
          <w:i w:val="false"/>
          <w:color w:val="000000"/>
        </w:rPr>
        <w:t>
мен реттілігінің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5"/>
        <w:gridCol w:w="4062"/>
        <w:gridCol w:w="35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маманы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қабылдайды, тіркейді және қолхат береді</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тексеру. Уәкілетті органның басшысына құжаттарды дайындау және жолдау</w:t>
            </w:r>
          </w:p>
        </w:tc>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Ұсынған құжаттарды қарастыру. Спорттық разряд немесе санат беру туралы бұйрығына немесе мемлекеттік қызметті көрсетуден бас тарту дәлелдi жауабына қол қою</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p>
        </w:tc>
        <w:tc>
          <w:tcPr>
            <w:tcW w:w="4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Спорттық разряд немесе санат беру туралы бұйрықтан үзінді көшірме не мемлекеттiк көрсетуден бас тарту туралы дәлелді жауапты әзiрлеу. Дайын құжаттарды орталыққа жолдау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Алушыға уәкілетті органнан спорттық разряд немесе санат тағайындау бұйрықтан үзінді көшірме немесе мемлекеттік қызметті тағайындаудан бас тартқаны туралы дәлелді жауапты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0"/>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0"/>
              </w:rPr>
              <w:t>
3) алушы жүгiнген күнi сол жерде көрсетiлетiн мемлекеттiк қызметтi алушыға қызмет көрсетудiң жол берiлетiн ең көп уақыты 20 минуттан аспайды.</w:t>
            </w:r>
          </w:p>
        </w:tc>
      </w:tr>
    </w:tbl>
    <w:bookmarkStart w:name="z10" w:id="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w:t>
      </w:r>
      <w:r>
        <w:br/>
      </w:r>
      <w:r>
        <w:rPr>
          <w:rFonts w:ascii="Times New Roman"/>
          <w:b w:val="false"/>
          <w:i w:val="false"/>
          <w:color w:val="000000"/>
          <w:sz w:val="28"/>
        </w:rPr>
        <w:t>
мен санаттарын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87122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12200" cy="54229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