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f07e" w14:textId="d06f0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Теректі аудандық мәслихатының 2013 жылғы 28 наурыздағы № 10-3 "Теректі ауданында аз қамтамасыз етілген отбасыларға (азаматтарға) тұрғын үй көмегін көрсету Қағидасын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аудандық мәслихатының 2013 жылғы 22 қазандағы № 16-2 шешімі. Батыс Қазақстан облысы Әділет департаментінде 2013 жылғы 11 қарашада № 3357 болып тіркелді. Күші жойылды - Батыс Қазақстан облысы Теректі аудандық мәслихатының 2016 жылғы 22 маусымдағы № 5-3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Теректі аудандық мәслихатының 22.06.2016 </w:t>
      </w:r>
      <w:r>
        <w:rPr>
          <w:rFonts w:ascii="Times New Roman"/>
          <w:b w:val="false"/>
          <w:i w:val="false"/>
          <w:color w:val="ff0000"/>
          <w:sz w:val="28"/>
        </w:rPr>
        <w:t>№ 5-3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күнінен бастап күшіне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1997 жылғы 16 сәуірдегі </w:t>
      </w:r>
      <w:r>
        <w:rPr>
          <w:rFonts w:ascii="Times New Roman"/>
          <w:b w:val="false"/>
          <w:i w:val="false"/>
          <w:color w:val="000000"/>
          <w:sz w:val="28"/>
        </w:rPr>
        <w:t>"Тұрғын үй қатынастары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және "Тұрғын үй көмегін көрсету ережесін бекіту туралы" Қазақстан Республикасы Үкіметінің 2009 жылғы 30 желтоқсандағы № 2314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Теректі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Теректі аудандық мәслихатының 2013 жылғы 28 наурыздағы № 10-3 "Теректі ауданында аз қамтамасыз етілген отбасыларға (азаматтарға) тұрғын үй көмегін көрсету Қағидасын бекіту туралы" (Нормативтік құқықтық кесімдерді мемлекеттік тіркеу тізілімінде № 3281 тіркелген, 2013 жылғы 17 мамырдағы "Теректі жаңалығы-Теректинская новь"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шешімнің </w:t>
      </w:r>
      <w:r>
        <w:rPr>
          <w:rFonts w:ascii="Times New Roman"/>
          <w:b w:val="false"/>
          <w:i w:val="false"/>
          <w:color w:val="000000"/>
          <w:sz w:val="28"/>
        </w:rPr>
        <w:t>2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 Көрсетілген шешіммен бекітілген Теректі ауданында аз қамтамасыз етілген отбасыларға (азаматтарға) тұрғын үй көмегін көрсету Қағидасының 2012 жылғы 1 шiлдеден бастап қолданысқа енгiзiлетiн және 2014 жылғы 1 қаңтарға дейiн қолданыста болатын 2 тармағының бесінші абзацын, 5 тармағының оныншы абзацын және 3 тармағының бірінші абзацының ережесін жекешелендірілген тұрғын жайларда (пәтерлерде), жеке тұрғын үйде тұрып жатқандарға тәулік уақыты бойынша электр энергиясының шығынын саралап есепке алатын және бақылайтын, дәлдік сыныбы 1-ден төмен емес электр энергиясын бір фазалық есептеуіштің құнын төлеуге берілетінін қоспағанда, осы шешім алғашқы ресми жарияланған күнінен бастап қолданысқа енгізіледі.".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шешім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 Н. Савичев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Қ. Джанназаров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