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6774a" w14:textId="5b677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сыныптамасын бекіту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2014 жылғы 24 қаңтардағы № 56 бұйрығы. Қазақстан Республикасының Әділет министрлігінде 2014 жылы 27 ақпанда № 9176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25) 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Автомобиль жолдары комитетіне (З.С. Сағынов):</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p>
    <w:bookmarkEnd w:id="1"/>
    <w:bookmarkStart w:name="z5" w:id="2"/>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оның ішінде Қазақстан Республикасы Көлік және коммуникация министрлігінің интернет-ресурсында ресми жариялануын және оны мемлекеттік органдардың интернет-порталында орналастыруын;</w:t>
      </w:r>
    </w:p>
    <w:bookmarkEnd w:id="2"/>
    <w:bookmarkStart w:name="z6" w:id="3"/>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"Әділет" республикалық мемлекеттік кәсіпорнының ақпараттық-құқықтық жүйесіне ресми жариялауға көшірмелерін жіберуді;</w:t>
      </w:r>
    </w:p>
    <w:bookmarkEnd w:id="3"/>
    <w:bookmarkStart w:name="z7" w:id="4"/>
    <w:p>
      <w:pPr>
        <w:spacing w:after="0"/>
        <w:ind w:left="0"/>
        <w:jc w:val="both"/>
      </w:pPr>
      <w:r>
        <w:rPr>
          <w:rFonts w:ascii="Times New Roman"/>
          <w:b w:val="false"/>
          <w:i w:val="false"/>
          <w:color w:val="000000"/>
          <w:sz w:val="28"/>
        </w:rPr>
        <w:t>
      4) осы бұйрық Қазақстан Респубикасы Әділет министрлігінде мемлекеттік тіркелгеннен кейін бес жұмыс күні ішінде мемлекеттік тіркеу туралы және бұқаралық ақпарат құралдарында жариялауға жіберу туралы мәліметтерді Қазақстан Республикасы Көлік және коммуникация министрлігінің Заң департаментіне ұсынуды қамтамасыз етсін.</w:t>
      </w:r>
    </w:p>
    <w:bookmarkEnd w:id="4"/>
    <w:bookmarkStart w:name="z8" w:id="5"/>
    <w:p>
      <w:pPr>
        <w:spacing w:after="0"/>
        <w:ind w:left="0"/>
        <w:jc w:val="both"/>
      </w:pPr>
      <w:r>
        <w:rPr>
          <w:rFonts w:ascii="Times New Roman"/>
          <w:b w:val="false"/>
          <w:i w:val="false"/>
          <w:color w:val="000000"/>
          <w:sz w:val="28"/>
        </w:rPr>
        <w:t xml:space="preserve">
      3. Осы бұйрықтың қосымшасында келтірілген </w:t>
      </w:r>
      <w:r>
        <w:rPr>
          <w:rFonts w:ascii="Times New Roman"/>
          <w:b w:val="false"/>
          <w:i w:val="false"/>
          <w:color w:val="000000"/>
          <w:sz w:val="28"/>
        </w:rPr>
        <w:t>күші жойылған</w:t>
      </w:r>
      <w:r>
        <w:rPr>
          <w:rFonts w:ascii="Times New Roman"/>
          <w:b w:val="false"/>
          <w:i w:val="false"/>
          <w:color w:val="000000"/>
          <w:sz w:val="28"/>
        </w:rPr>
        <w:t xml:space="preserve"> деп танылған Қазақстан Республикасы Көлік және коммуникация министрінің нормативтік құқықтық актілерінің тізбесіне сәйкес кейбір нормативтік құқықтық актілердің күші жойылды деп танылсын.</w:t>
      </w:r>
    </w:p>
    <w:bookmarkEnd w:id="5"/>
    <w:bookmarkStart w:name="z9" w:id="6"/>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Көлік және коммуникация вице-министрі М.Қ. Пішембаевқа жүктелсін. </w:t>
      </w:r>
    </w:p>
    <w:bookmarkEnd w:id="6"/>
    <w:bookmarkStart w:name="z10"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2014 жылғы 24 қаңтардағы</w:t>
            </w:r>
            <w:r>
              <w:br/>
            </w:r>
            <w:r>
              <w:rPr>
                <w:rFonts w:ascii="Times New Roman"/>
                <w:b w:val="false"/>
                <w:i w:val="false"/>
                <w:color w:val="000000"/>
                <w:sz w:val="20"/>
              </w:rPr>
              <w:t>№ 56 бұйрығымен бекітілді</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w:t>
      </w:r>
    </w:p>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8"/>
    <w:p>
      <w:pPr>
        <w:spacing w:after="0"/>
        <w:ind w:left="0"/>
        <w:jc w:val="left"/>
      </w:pPr>
      <w:r>
        <w:rPr>
          <w:rFonts w:ascii="Times New Roman"/>
          <w:b/>
          <w:i w:val="false"/>
          <w:color w:val="000000"/>
        </w:rPr>
        <w:t xml:space="preserve"> 1. Жалпы ережелер</w:t>
      </w:r>
    </w:p>
    <w:bookmarkEnd w:id="8"/>
    <w:p>
      <w:pPr>
        <w:spacing w:after="0"/>
        <w:ind w:left="0"/>
        <w:jc w:val="left"/>
      </w:pPr>
    </w:p>
    <w:p>
      <w:pPr>
        <w:spacing w:after="0"/>
        <w:ind w:left="0"/>
        <w:jc w:val="both"/>
      </w:pPr>
      <w:r>
        <w:rPr>
          <w:rFonts w:ascii="Times New Roman"/>
          <w:b w:val="false"/>
          <w:i w:val="false"/>
          <w:color w:val="000000"/>
          <w:sz w:val="28"/>
        </w:rPr>
        <w:t>
      1. Осы Жалпы пайдаланымдағы автомобиль жолдарын күтіп-ұстау, ағымдағы, орташа және күрделі жөндеу және жол активтерін басқару кезінде орындалатын жұмыс түрлерінің сыныптамасы (бұдан әрі - сыныптамасы) жалпы пайдаланымдағы автомобиль жолдарын (бұдан әрі - Автомобиль жолдары) күтіп-ұстау, ағымдағы, орташа және күрделі жөндеу кезінде орындалатын жұмыс түрлерін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9"/>
    <w:p>
      <w:pPr>
        <w:spacing w:after="0"/>
        <w:ind w:left="0"/>
        <w:jc w:val="both"/>
      </w:pPr>
      <w:r>
        <w:rPr>
          <w:rFonts w:ascii="Times New Roman"/>
          <w:b w:val="false"/>
          <w:i w:val="false"/>
          <w:color w:val="000000"/>
          <w:sz w:val="28"/>
        </w:rPr>
        <w:t>
       2. Жіктелім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0"/>
    <w:p>
      <w:pPr>
        <w:spacing w:after="0"/>
        <w:ind w:left="0"/>
        <w:jc w:val="both"/>
      </w:pPr>
      <w:r>
        <w:rPr>
          <w:rFonts w:ascii="Times New Roman"/>
          <w:b w:val="false"/>
          <w:i w:val="false"/>
          <w:color w:val="000000"/>
          <w:sz w:val="28"/>
        </w:rPr>
        <w:t>
      3. Осы Жіктелімде мынадай анықтамалар қолданылады:</w:t>
      </w:r>
    </w:p>
    <w:bookmarkEnd w:id="10"/>
    <w:bookmarkStart w:name="z17" w:id="11"/>
    <w:p>
      <w:pPr>
        <w:spacing w:after="0"/>
        <w:ind w:left="0"/>
        <w:jc w:val="both"/>
      </w:pPr>
      <w:r>
        <w:rPr>
          <w:rFonts w:ascii="Times New Roman"/>
          <w:b w:val="false"/>
          <w:i w:val="false"/>
          <w:color w:val="000000"/>
          <w:sz w:val="28"/>
        </w:rPr>
        <w:t>
      1) автомобиль жолдарын басқарушылар – автомобиль жолдарының меншік иелері болып табылатын немесе шаруашылық жүргізу немесе жедел басқару құқығындағы автомобиль жолдарын басқару қызметін жүзеге асыратын жеке және заңды тұлғалар;</w:t>
      </w:r>
    </w:p>
    <w:bookmarkEnd w:id="11"/>
    <w:bookmarkStart w:name="z18" w:id="12"/>
    <w:p>
      <w:pPr>
        <w:spacing w:after="0"/>
        <w:ind w:left="0"/>
        <w:jc w:val="both"/>
      </w:pPr>
      <w:r>
        <w:rPr>
          <w:rFonts w:ascii="Times New Roman"/>
          <w:b w:val="false"/>
          <w:i w:val="false"/>
          <w:color w:val="000000"/>
          <w:sz w:val="28"/>
        </w:rPr>
        <w:t>
      2) автомобиль жолдары мен жол құрылыстарын пайдалануды басқару - бұл автомобиль жолдары мен жол құрылыстарының қажетті техникалық деңгейін және көліктік-пайдалану жай-күйін қамтамасыз ету бойынша ұйымдық және регламенттейтін кешені;</w:t>
      </w:r>
    </w:p>
    <w:bookmarkEnd w:id="12"/>
    <w:bookmarkStart w:name="z19" w:id="13"/>
    <w:p>
      <w:pPr>
        <w:spacing w:after="0"/>
        <w:ind w:left="0"/>
        <w:jc w:val="both"/>
      </w:pPr>
      <w:r>
        <w:rPr>
          <w:rFonts w:ascii="Times New Roman"/>
          <w:b w:val="false"/>
          <w:i w:val="false"/>
          <w:color w:val="000000"/>
          <w:sz w:val="28"/>
        </w:rPr>
        <w:t>
      3) автомобиль жолдарының жай-күйіне мониторинг жүргізу – бұл пайдалану және қоршаған ортаның ықпал етуі нәтижесінде мүмкін болатын антропогендік өзгерістердің жай-күйін қадағалау мен бақылау, бағалау мен болжамдау жүйесі;</w:t>
      </w:r>
    </w:p>
    <w:bookmarkEnd w:id="13"/>
    <w:bookmarkStart w:name="z20" w:id="14"/>
    <w:p>
      <w:pPr>
        <w:spacing w:after="0"/>
        <w:ind w:left="0"/>
        <w:jc w:val="both"/>
      </w:pPr>
      <w:r>
        <w:rPr>
          <w:rFonts w:ascii="Times New Roman"/>
          <w:b w:val="false"/>
          <w:i w:val="false"/>
          <w:color w:val="000000"/>
          <w:sz w:val="28"/>
        </w:rPr>
        <w:t>
      4) автомобиль жолдарын маршрутты жөндеу тәсілі - бұл көлік қозғалысы үшін қауіпті ақаулықтарды жою жергілікті учаскелердегі жол жабынының тегістігін қалпына келтіру жұмыстарын қоса алғанда, маршрут бойынша орындалатын жөндеу кешені;</w:t>
      </w:r>
    </w:p>
    <w:bookmarkEnd w:id="14"/>
    <w:bookmarkStart w:name="z21" w:id="15"/>
    <w:p>
      <w:pPr>
        <w:spacing w:after="0"/>
        <w:ind w:left="0"/>
        <w:jc w:val="both"/>
      </w:pPr>
      <w:r>
        <w:rPr>
          <w:rFonts w:ascii="Times New Roman"/>
          <w:b w:val="false"/>
          <w:i w:val="false"/>
          <w:color w:val="000000"/>
          <w:sz w:val="28"/>
        </w:rPr>
        <w:t>
      5) жол жамылғысы - бұл автокөлік құралдарынан түсетін салмақты қабылдайтын және оны топыраққа беретін автомобиль жолдарының бөлінген белдеулерінің шегіндегі көп қабатты құрылғы;</w:t>
      </w:r>
    </w:p>
    <w:bookmarkEnd w:id="15"/>
    <w:bookmarkStart w:name="z22" w:id="16"/>
    <w:p>
      <w:pPr>
        <w:spacing w:after="0"/>
        <w:ind w:left="0"/>
        <w:jc w:val="both"/>
      </w:pPr>
      <w:r>
        <w:rPr>
          <w:rFonts w:ascii="Times New Roman"/>
          <w:b w:val="false"/>
          <w:i w:val="false"/>
          <w:color w:val="000000"/>
          <w:sz w:val="28"/>
        </w:rPr>
        <w:t>
      6)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bookmarkEnd w:id="16"/>
    <w:bookmarkStart w:name="z23" w:id="17"/>
    <w:p>
      <w:pPr>
        <w:spacing w:after="0"/>
        <w:ind w:left="0"/>
        <w:jc w:val="both"/>
      </w:pPr>
      <w:r>
        <w:rPr>
          <w:rFonts w:ascii="Times New Roman"/>
          <w:b w:val="false"/>
          <w:i w:val="false"/>
          <w:color w:val="000000"/>
          <w:sz w:val="28"/>
        </w:rPr>
        <w:t>
      7)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p>
    <w:bookmarkEnd w:id="17"/>
    <w:bookmarkStart w:name="z24" w:id="18"/>
    <w:p>
      <w:pPr>
        <w:spacing w:after="0"/>
        <w:ind w:left="0"/>
        <w:jc w:val="both"/>
      </w:pPr>
      <w:r>
        <w:rPr>
          <w:rFonts w:ascii="Times New Roman"/>
          <w:b w:val="false"/>
          <w:i w:val="false"/>
          <w:color w:val="000000"/>
          <w:sz w:val="28"/>
        </w:rPr>
        <w:t>
      8) жол-жөндеу жұмыстарының стратегиясы – бұл бөлінетін ресурстарды тиімді пайдалану кезінде автомобиль жолдары мен жол құрылыстары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p>
    <w:bookmarkEnd w:id="18"/>
    <w:bookmarkStart w:name="z25" w:id="19"/>
    <w:p>
      <w:pPr>
        <w:spacing w:after="0"/>
        <w:ind w:left="0"/>
        <w:jc w:val="both"/>
      </w:pPr>
      <w:r>
        <w:rPr>
          <w:rFonts w:ascii="Times New Roman"/>
          <w:b w:val="false"/>
          <w:i w:val="false"/>
          <w:color w:val="000000"/>
          <w:sz w:val="28"/>
        </w:rPr>
        <w:t>
      9) жол жүру үшін төлем ақы алу бағдарламалық-аппараттық кешені – жол жүруге төлем ақы алу үшін арналған автомобиль жолдарының жабдықтар, бағдарламалық қамтамасыз ету және элементтер жиынтығы.</w:t>
      </w:r>
    </w:p>
    <w:bookmarkEnd w:id="19"/>
    <w:bookmarkStart w:name="z26" w:id="20"/>
    <w:p>
      <w:pPr>
        <w:spacing w:after="0"/>
        <w:ind w:left="0"/>
        <w:jc w:val="both"/>
      </w:pPr>
      <w:r>
        <w:rPr>
          <w:rFonts w:ascii="Times New Roman"/>
          <w:b w:val="false"/>
          <w:i w:val="false"/>
          <w:color w:val="000000"/>
          <w:sz w:val="28"/>
        </w:rPr>
        <w:t>
      10) зияткерлік көлік жүйесі (ЗКЖ) – автомобиль жолдарын әкімшілік-шаруашылық басқару тапсырмаларын қызметтік және ақпараттық деңгейде шешетін, ғаламдық қызметтер мен процестерді құрайтын интеграцияланған мәліметтерді жинау, өндеу және сақтауды; ақпараттың орталықтандырылған интеграцияланған массивтерін қамтамасыз ететін, интеграцияны қолданбалы бағдарламалық қамтамасыз ету және енгізуді қамтамасыз ету мәліметтерін басқару, бірыңғай бизнес-ережелер бойынша мәліметтерді түзету және қол жеткізу, шаруашылық-өндірістік есептерді жүргізу жүйесін, өзінің ішкі сәулеттілігі, қызметтері, процестерді және жоғары санаттағы автомобиль жолдарында көлік құралдарының қажетті өткізу қабілеттілігін және қауіпсіздігін қамтамасыз ететін мәліметтері бар жол қозғалысын басқару жүйесін қамтамасыз ететін, өз құрамында Жүйені Басқару Орталығы бар жол қозғалысын басқару мен жол жүру үшін ақы жинау және қозғалысты басқару кешені.</w:t>
      </w:r>
    </w:p>
    <w:bookmarkEnd w:id="20"/>
    <w:bookmarkStart w:name="z27" w:id="21"/>
    <w:p>
      <w:pPr>
        <w:spacing w:after="0"/>
        <w:ind w:left="0"/>
        <w:jc w:val="both"/>
      </w:pPr>
      <w:r>
        <w:rPr>
          <w:rFonts w:ascii="Times New Roman"/>
          <w:b w:val="false"/>
          <w:i w:val="false"/>
          <w:color w:val="000000"/>
          <w:sz w:val="28"/>
        </w:rPr>
        <w:t>
      11) көлік құралдарының қозғалысын бақылау және мониторингіне арналған өлшеу құралдары, жабдықтар мен бағдарламалық қамтамасыз ету – жалпы пайдаланымдағы автомобиль жолдары бойынша автокөлік құралдарының қозғалысын бақылауды және мониторингті қамтамасыз ететін жабдықтар кешені.</w:t>
      </w:r>
    </w:p>
    <w:bookmarkEnd w:id="21"/>
    <w:bookmarkStart w:name="z28" w:id="22"/>
    <w:p>
      <w:pPr>
        <w:spacing w:after="0"/>
        <w:ind w:left="0"/>
        <w:jc w:val="both"/>
      </w:pPr>
      <w:r>
        <w:rPr>
          <w:rFonts w:ascii="Times New Roman"/>
          <w:b w:val="false"/>
          <w:i w:val="false"/>
          <w:color w:val="000000"/>
          <w:sz w:val="28"/>
        </w:rPr>
        <w:t>
      12) автомобиль жолдарын қысқы күтіп ұстау - автомобиль жолдарын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p>
    <w:bookmarkEnd w:id="22"/>
    <w:bookmarkStart w:name="z591" w:id="23"/>
    <w:p>
      <w:pPr>
        <w:spacing w:after="0"/>
        <w:ind w:left="0"/>
        <w:jc w:val="both"/>
      </w:pPr>
      <w:r>
        <w:rPr>
          <w:rFonts w:ascii="Times New Roman"/>
          <w:b w:val="false"/>
          <w:i w:val="false"/>
          <w:color w:val="000000"/>
          <w:sz w:val="28"/>
        </w:rPr>
        <w:t>
      13) жол активтерін басқару – автомобиль жолдарын жөндеуге және күтіп-ұстауға бюджет шығыстарын тиімді жоспарлауға бағытталған, жол активтерінің диагностикасы және аспаптық зерттеп-қарап, сондай-ақ жол инфрақұрылымы қауіпсіздігінің мониторингі жөніндегі қызмет;</w:t>
      </w:r>
    </w:p>
    <w:bookmarkEnd w:id="23"/>
    <w:bookmarkStart w:name="z25" w:id="24"/>
    <w:p>
      <w:pPr>
        <w:spacing w:after="0"/>
        <w:ind w:left="0"/>
        <w:jc w:val="both"/>
      </w:pPr>
      <w:r>
        <w:rPr>
          <w:rFonts w:ascii="Times New Roman"/>
          <w:b w:val="false"/>
          <w:i w:val="false"/>
          <w:color w:val="000000"/>
          <w:sz w:val="28"/>
        </w:rPr>
        <w:t>
      14) диагностика (техникалық жай-күйін бағалау) – жөндеу іс-шараларының қажеттілігін анықтау үшін автомобиль жолдарының және жол құрылыстарының параметрлері және конструктивті элементтерінің жай-күйі, көлік ағынының сипаттамалары туралы ақпаратты, қажет болған жағдайда басқа да ақпарттарды зерттеу, жинау және талдау, сондай-ақ автомобиль жолдарын одан әрі пайдалану процесінде автомобиль жолының жай-күйін бағалау және болжау;</w:t>
      </w:r>
    </w:p>
    <w:bookmarkEnd w:id="24"/>
    <w:bookmarkStart w:name="z26" w:id="25"/>
    <w:p>
      <w:pPr>
        <w:spacing w:after="0"/>
        <w:ind w:left="0"/>
        <w:jc w:val="both"/>
      </w:pPr>
      <w:r>
        <w:rPr>
          <w:rFonts w:ascii="Times New Roman"/>
          <w:b w:val="false"/>
          <w:i w:val="false"/>
          <w:color w:val="000000"/>
          <w:sz w:val="28"/>
        </w:rPr>
        <w:t>
      15) автомобиль жолдарын паспорттау – техникалық паспортын жасай отырып және жол дерек қорын қалыптастыра отырып автомобиль жолдарын және жасанды жол құрылыстарын техникалық есепке алу.</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4. Автомобиль жолдарының құрамына мыналар кіреді: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су доғалары, үңгі жолдар, қорғау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мемлекеттік меншік болып табылатын желілі тұрғын үй ғимараттары мен жол-пайдалану қызметтерінің кешендері, жол жүру, ИТЖ үшін ақы алу бағдарламалық-аппарат кешені және өлшеу құралдары, автокөлік құралдарының қозғалысын бақылау және мониторингі үшін жабдықтар мен бағдарламалық қамтамасыз ету, және </w:t>
      </w:r>
      <w:r>
        <w:rPr>
          <w:rFonts w:ascii="Times New Roman"/>
          <w:b w:val="false"/>
          <w:i w:val="false"/>
          <w:color w:val="000000"/>
          <w:sz w:val="28"/>
        </w:rPr>
        <w:t>белгіленген</w:t>
      </w:r>
      <w:r>
        <w:rPr>
          <w:rFonts w:ascii="Times New Roman"/>
          <w:b w:val="false"/>
          <w:i w:val="false"/>
          <w:color w:val="000000"/>
          <w:sz w:val="28"/>
        </w:rPr>
        <w:t xml:space="preserve"> габариттің шегінде олардың төбесіндегі ауа кеңістігі.</w:t>
      </w:r>
    </w:p>
    <w:bookmarkEnd w:id="26"/>
    <w:bookmarkStart w:name="z30" w:id="27"/>
    <w:p>
      <w:pPr>
        <w:spacing w:after="0"/>
        <w:ind w:left="0"/>
        <w:jc w:val="both"/>
      </w:pPr>
      <w:r>
        <w:rPr>
          <w:rFonts w:ascii="Times New Roman"/>
          <w:b w:val="false"/>
          <w:i w:val="false"/>
          <w:color w:val="000000"/>
          <w:sz w:val="28"/>
        </w:rPr>
        <w:t>
      5. Автомобиль жолдары мен ондағы құрылыстарды пайдалану жұмыстарын жүргізуге нақты бөлінген қаржы ресурстары автомобиль жолдары мен ондағы құрылыстардың көліктік-пайдалану жай-күйін тексеру және диагностикалау материалдары негізінде белгіленген өткізілетін жөндеу іс-шараларының түрлеріне және жол-жөндеу жұмыстарының әзірленген стратегиясына қарай бөлінеді.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Жалпы пайдаланымдағы автомобиль жолдарын күтіп-ұстау, ағымдағы, орташа және күрделі жөндеу және жол активтерін басқару кезінде орындалатын сыныпталатын жұмыс түрлері жол саласында қолданылатын нормативтік-техникалық құжаттардың талаптарына сәйкес орындалады.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Индустрия және инфрақұрылымдық даму министрінің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7. Автомобиль жолдары мен ондағы құрылыстарды пайдалануды басқару өзіне келесі ұйымдық және реглементтік іс-шараларды қамтиды:</w:t>
      </w:r>
    </w:p>
    <w:bookmarkEnd w:id="28"/>
    <w:p>
      <w:pPr>
        <w:spacing w:after="0"/>
        <w:ind w:left="0"/>
        <w:jc w:val="both"/>
      </w:pPr>
      <w:r>
        <w:rPr>
          <w:rFonts w:ascii="Times New Roman"/>
          <w:b w:val="false"/>
          <w:i w:val="false"/>
          <w:color w:val="000000"/>
          <w:sz w:val="28"/>
        </w:rPr>
        <w:t>
      1) автомобиль жолдары мен ондағы құрылыстарды сақтауды қамтамасыз ету және оларды уақытынан бұрын тозудан алдын ала сақтау;</w:t>
      </w:r>
    </w:p>
    <w:p>
      <w:pPr>
        <w:spacing w:after="0"/>
        <w:ind w:left="0"/>
        <w:jc w:val="both"/>
      </w:pPr>
      <w:r>
        <w:rPr>
          <w:rFonts w:ascii="Times New Roman"/>
          <w:b w:val="false"/>
          <w:i w:val="false"/>
          <w:color w:val="000000"/>
          <w:sz w:val="28"/>
        </w:rPr>
        <w:t>
      2) жолдарда көлік қозғалысының қауіпсіздігі мен жайлылығын ұйымдастыру және қамтамасыз ету;</w:t>
      </w:r>
    </w:p>
    <w:p>
      <w:pPr>
        <w:spacing w:after="0"/>
        <w:ind w:left="0"/>
        <w:jc w:val="both"/>
      </w:pPr>
      <w:r>
        <w:rPr>
          <w:rFonts w:ascii="Times New Roman"/>
          <w:b w:val="false"/>
          <w:i w:val="false"/>
          <w:color w:val="000000"/>
          <w:sz w:val="28"/>
        </w:rPr>
        <w:t>
      3) автомобиль жолдары мен ондағы құрылыстарды пайдалануды басқару жұмыстарын орындауды ұйымдастыру, үйлестіру, реттеу және бақылау.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Жол активтерін басқару:</w:t>
      </w:r>
    </w:p>
    <w:bookmarkEnd w:id="29"/>
    <w:p>
      <w:pPr>
        <w:spacing w:after="0"/>
        <w:ind w:left="0"/>
        <w:jc w:val="both"/>
      </w:pPr>
      <w:r>
        <w:rPr>
          <w:rFonts w:ascii="Times New Roman"/>
          <w:b w:val="false"/>
          <w:i w:val="false"/>
          <w:color w:val="000000"/>
          <w:sz w:val="28"/>
        </w:rPr>
        <w:t>
      1) жол активтерін диагностикалау, паспорттау және аспаптық зерттеп қарауды;</w:t>
      </w:r>
    </w:p>
    <w:p>
      <w:pPr>
        <w:spacing w:after="0"/>
        <w:ind w:left="0"/>
        <w:jc w:val="both"/>
      </w:pPr>
      <w:r>
        <w:rPr>
          <w:rFonts w:ascii="Times New Roman"/>
          <w:b w:val="false"/>
          <w:i w:val="false"/>
          <w:color w:val="000000"/>
          <w:sz w:val="28"/>
        </w:rPr>
        <w:t>
      2) жол-жөндеу жұмыстарының стратегиясын негіздеу және қажетті қаржы ресурстарын жоспарлауды;</w:t>
      </w:r>
    </w:p>
    <w:p>
      <w:pPr>
        <w:spacing w:after="0"/>
        <w:ind w:left="0"/>
        <w:jc w:val="both"/>
      </w:pPr>
      <w:r>
        <w:rPr>
          <w:rFonts w:ascii="Times New Roman"/>
          <w:b w:val="false"/>
          <w:i w:val="false"/>
          <w:color w:val="000000"/>
          <w:sz w:val="28"/>
        </w:rPr>
        <w:t>
      3) автомобиль жолдары мен ондағы құрылыстарды жөндеу және күтіп-ұстау технологиясы мен ұйымдастыруды қоса алғанда, оларды жөндеу мен күтіп ұстаудың нормативтік-техникалық базасын жетілдіру, және өзектендіруді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7-тармақпен толықтырылды - ҚР Инвестициялар және даму министрінің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0"/>
    <w:p>
      <w:pPr>
        <w:spacing w:after="0"/>
        <w:ind w:left="0"/>
        <w:jc w:val="both"/>
      </w:pPr>
      <w:r>
        <w:rPr>
          <w:rFonts w:ascii="Times New Roman"/>
          <w:b w:val="false"/>
          <w:i w:val="false"/>
          <w:color w:val="000000"/>
          <w:sz w:val="28"/>
        </w:rPr>
        <w:t>
      8. Жол активтерін диагностикалау, паспорттау және аспаптық зерттеп қарап жөніндегі жұмыстың құрамына:</w:t>
      </w:r>
    </w:p>
    <w:bookmarkEnd w:id="30"/>
    <w:p>
      <w:pPr>
        <w:spacing w:after="0"/>
        <w:ind w:left="0"/>
        <w:jc w:val="both"/>
      </w:pPr>
      <w:r>
        <w:rPr>
          <w:rFonts w:ascii="Times New Roman"/>
          <w:b w:val="false"/>
          <w:i w:val="false"/>
          <w:color w:val="000000"/>
          <w:sz w:val="28"/>
        </w:rPr>
        <w:t>
      1) жолдар мен жол құрылыстарын оларды күтіп ұстау сапасын бағалау арқылы жүйелі түрде (көктемгі, күзгі және айлық) қарап тексеру;</w:t>
      </w:r>
    </w:p>
    <w:p>
      <w:pPr>
        <w:spacing w:after="0"/>
        <w:ind w:left="0"/>
        <w:jc w:val="both"/>
      </w:pPr>
      <w:r>
        <w:rPr>
          <w:rFonts w:ascii="Times New Roman"/>
          <w:b w:val="false"/>
          <w:i w:val="false"/>
          <w:color w:val="000000"/>
          <w:sz w:val="28"/>
        </w:rPr>
        <w:t>
      2) автомобиль жолдары мен ондағы құрылыстарды диагностикалау және аспаптық зерттеп қарау;</w:t>
      </w:r>
    </w:p>
    <w:p>
      <w:pPr>
        <w:spacing w:after="0"/>
        <w:ind w:left="0"/>
        <w:jc w:val="both"/>
      </w:pPr>
      <w:r>
        <w:rPr>
          <w:rFonts w:ascii="Times New Roman"/>
          <w:b w:val="false"/>
          <w:i w:val="false"/>
          <w:color w:val="000000"/>
          <w:sz w:val="28"/>
        </w:rPr>
        <w:t>
      3) автомобиль жолдары мен ондағы құрылыстарды паспорттау;</w:t>
      </w:r>
    </w:p>
    <w:p>
      <w:pPr>
        <w:spacing w:after="0"/>
        <w:ind w:left="0"/>
        <w:jc w:val="both"/>
      </w:pPr>
      <w:r>
        <w:rPr>
          <w:rFonts w:ascii="Times New Roman"/>
          <w:b w:val="false"/>
          <w:i w:val="false"/>
          <w:color w:val="000000"/>
          <w:sz w:val="28"/>
        </w:rPr>
        <w:t>
      4) жолдардағы көлік қозғалысының қарқындылығы мен құрамын есепке алу;</w:t>
      </w:r>
    </w:p>
    <w:p>
      <w:pPr>
        <w:spacing w:after="0"/>
        <w:ind w:left="0"/>
        <w:jc w:val="both"/>
      </w:pPr>
      <w:r>
        <w:rPr>
          <w:rFonts w:ascii="Times New Roman"/>
          <w:b w:val="false"/>
          <w:i w:val="false"/>
          <w:color w:val="000000"/>
          <w:sz w:val="28"/>
        </w:rPr>
        <w:t>
      5) жол дерек қорын құру, үнемі жаңарту және жұмыс күйінде ұстау;</w:t>
      </w:r>
    </w:p>
    <w:p>
      <w:pPr>
        <w:spacing w:after="0"/>
        <w:ind w:left="0"/>
        <w:jc w:val="both"/>
      </w:pPr>
      <w:r>
        <w:rPr>
          <w:rFonts w:ascii="Times New Roman"/>
          <w:b w:val="false"/>
          <w:i w:val="false"/>
          <w:color w:val="000000"/>
          <w:sz w:val="28"/>
        </w:rPr>
        <w:t>
      6)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1"/>
    <w:p>
      <w:pPr>
        <w:spacing w:after="0"/>
        <w:ind w:left="0"/>
        <w:jc w:val="both"/>
      </w:pPr>
      <w:r>
        <w:rPr>
          <w:rFonts w:ascii="Times New Roman"/>
          <w:b w:val="false"/>
          <w:i w:val="false"/>
          <w:color w:val="000000"/>
          <w:sz w:val="28"/>
        </w:rPr>
        <w:t>
      9. Жол-жөндеу жұмыстарының стратегиясын негіздеу және қаржы ресурстарын жоспарлау іс-шараларының құрамына мына жұмыстар кіреді:</w:t>
      </w:r>
    </w:p>
    <w:bookmarkEnd w:id="31"/>
    <w:bookmarkStart w:name="z50" w:id="32"/>
    <w:p>
      <w:pPr>
        <w:spacing w:after="0"/>
        <w:ind w:left="0"/>
        <w:jc w:val="both"/>
      </w:pPr>
      <w:r>
        <w:rPr>
          <w:rFonts w:ascii="Times New Roman"/>
          <w:b w:val="false"/>
          <w:i w:val="false"/>
          <w:color w:val="000000"/>
          <w:sz w:val="28"/>
        </w:rPr>
        <w:t>
      1) жол және жол құрылыстарының көлік-пайдалану жай-күйі туралы деректердің бірыңғай ақпараттың банкін құру, әкімшілік ету және басқару;</w:t>
      </w:r>
    </w:p>
    <w:bookmarkEnd w:id="32"/>
    <w:bookmarkStart w:name="z51" w:id="33"/>
    <w:p>
      <w:pPr>
        <w:spacing w:after="0"/>
        <w:ind w:left="0"/>
        <w:jc w:val="both"/>
      </w:pPr>
      <w:r>
        <w:rPr>
          <w:rFonts w:ascii="Times New Roman"/>
          <w:b w:val="false"/>
          <w:i w:val="false"/>
          <w:color w:val="000000"/>
          <w:sz w:val="28"/>
        </w:rPr>
        <w:t>
      2) жол және жол құрылыстарының көлік-пайдалану жай-күйі туралы деректердің ақпараттық банктің талдауының негізінде күтіп ұстау және жөндеу бойынша жұмыстарды негіздеу;</w:t>
      </w:r>
    </w:p>
    <w:bookmarkEnd w:id="33"/>
    <w:bookmarkStart w:name="z52" w:id="34"/>
    <w:p>
      <w:pPr>
        <w:spacing w:after="0"/>
        <w:ind w:left="0"/>
        <w:jc w:val="both"/>
      </w:pPr>
      <w:r>
        <w:rPr>
          <w:rFonts w:ascii="Times New Roman"/>
          <w:b w:val="false"/>
          <w:i w:val="false"/>
          <w:color w:val="000000"/>
          <w:sz w:val="28"/>
        </w:rPr>
        <w:t>
      3) жолдар желісінің жай-күйін болжамдау арқылы жол-жөндеу жұмыстарының стратегиясын өңдеу. Жол-жөндеу жұмыстарының ағымдағы және перспективалық жоспарларын, соның ішінде жолдардың желісін күтіп ұстау жоспарларын құру;</w:t>
      </w:r>
    </w:p>
    <w:bookmarkEnd w:id="34"/>
    <w:bookmarkStart w:name="z53" w:id="35"/>
    <w:p>
      <w:pPr>
        <w:spacing w:after="0"/>
        <w:ind w:left="0"/>
        <w:jc w:val="both"/>
      </w:pPr>
      <w:r>
        <w:rPr>
          <w:rFonts w:ascii="Times New Roman"/>
          <w:b w:val="false"/>
          <w:i w:val="false"/>
          <w:color w:val="000000"/>
          <w:sz w:val="28"/>
        </w:rPr>
        <w:t>
      4) жолдар желісін қажетті пайдалану үшін жай-күйінде сақтау және күтіп ұстау үшін қажетті қаржы ресурстарын жоспарлау;</w:t>
      </w:r>
    </w:p>
    <w:bookmarkEnd w:id="35"/>
    <w:bookmarkStart w:name="z54" w:id="36"/>
    <w:p>
      <w:pPr>
        <w:spacing w:after="0"/>
        <w:ind w:left="0"/>
        <w:jc w:val="both"/>
      </w:pPr>
      <w:r>
        <w:rPr>
          <w:rFonts w:ascii="Times New Roman"/>
          <w:b w:val="false"/>
          <w:i w:val="false"/>
          <w:color w:val="000000"/>
          <w:sz w:val="28"/>
        </w:rPr>
        <w:t>
      5) жол қозғалысының қауіпсіздігін арттыру және жол-көлік оқиғалары (бұдан әрі - ЖКО) шоғырланатын жерлерді жою бағдарламаларын әзірлеу.</w:t>
      </w:r>
    </w:p>
    <w:bookmarkEnd w:id="36"/>
    <w:bookmarkStart w:name="z55" w:id="37"/>
    <w:p>
      <w:pPr>
        <w:spacing w:after="0"/>
        <w:ind w:left="0"/>
        <w:jc w:val="both"/>
      </w:pPr>
      <w:r>
        <w:rPr>
          <w:rFonts w:ascii="Times New Roman"/>
          <w:b w:val="false"/>
          <w:i w:val="false"/>
          <w:color w:val="000000"/>
          <w:sz w:val="28"/>
        </w:rPr>
        <w:t>
      10. Жолдарда көлік қозғалысының қауіпсіздігі мен жайлылығын ұйымдастыру және қамтамасыз ету іс-шараларының құрамына мынадай жұмыстар кіреді:</w:t>
      </w:r>
    </w:p>
    <w:bookmarkEnd w:id="37"/>
    <w:p>
      <w:pPr>
        <w:spacing w:after="0"/>
        <w:ind w:left="0"/>
        <w:jc w:val="both"/>
      </w:pPr>
      <w:r>
        <w:rPr>
          <w:rFonts w:ascii="Times New Roman"/>
          <w:b w:val="false"/>
          <w:i w:val="false"/>
          <w:color w:val="000000"/>
          <w:sz w:val="28"/>
        </w:rPr>
        <w:t>
      1) автокөлік ағындары қозғалысының тәртібін оқып-білу, жолдарды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p>
    <w:bookmarkStart w:name="z56" w:id="38"/>
    <w:p>
      <w:pPr>
        <w:spacing w:after="0"/>
        <w:ind w:left="0"/>
        <w:jc w:val="both"/>
      </w:pPr>
      <w:r>
        <w:rPr>
          <w:rFonts w:ascii="Times New Roman"/>
          <w:b w:val="false"/>
          <w:i w:val="false"/>
          <w:color w:val="000000"/>
          <w:sz w:val="28"/>
        </w:rPr>
        <w:t>
      2) ЖКО талдау, ЖКО болған орындарды тексеру, себептерін анықтау және жол қозғылысы қауіпсіздігінің талаптарын жақсарту ұсыныстарын дайындау;</w:t>
      </w:r>
    </w:p>
    <w:bookmarkEnd w:id="38"/>
    <w:bookmarkStart w:name="z57" w:id="39"/>
    <w:p>
      <w:pPr>
        <w:spacing w:after="0"/>
        <w:ind w:left="0"/>
        <w:jc w:val="both"/>
      </w:pPr>
      <w:r>
        <w:rPr>
          <w:rFonts w:ascii="Times New Roman"/>
          <w:b w:val="false"/>
          <w:i w:val="false"/>
          <w:color w:val="000000"/>
          <w:sz w:val="28"/>
        </w:rPr>
        <w:t>
      3) қозғалыс қауіпсіздігіне қарай аса қауіпті жол учаскелерін анықтау және авариялардың алдын алуға арналған профилактикалық іс-шараларды әзірлеу;</w:t>
      </w:r>
    </w:p>
    <w:bookmarkEnd w:id="39"/>
    <w:bookmarkStart w:name="z58" w:id="40"/>
    <w:p>
      <w:pPr>
        <w:spacing w:after="0"/>
        <w:ind w:left="0"/>
        <w:jc w:val="both"/>
      </w:pPr>
      <w:r>
        <w:rPr>
          <w:rFonts w:ascii="Times New Roman"/>
          <w:b w:val="false"/>
          <w:i w:val="false"/>
          <w:color w:val="000000"/>
          <w:sz w:val="28"/>
        </w:rPr>
        <w:t>
      4) бөлінген белдеулер шегінде құрылыс жұмыстарын өндіруді келісу;</w:t>
      </w:r>
    </w:p>
    <w:bookmarkEnd w:id="40"/>
    <w:bookmarkStart w:name="z59" w:id="41"/>
    <w:p>
      <w:pPr>
        <w:spacing w:after="0"/>
        <w:ind w:left="0"/>
        <w:jc w:val="both"/>
      </w:pPr>
      <w:r>
        <w:rPr>
          <w:rFonts w:ascii="Times New Roman"/>
          <w:b w:val="false"/>
          <w:i w:val="false"/>
          <w:color w:val="000000"/>
          <w:sz w:val="28"/>
        </w:rPr>
        <w:t>
      5) коммуникациялар мен инженерлік желілері бар автомобиль жолдары мен құрылыстардың қиылысу мен жанасуына техникалық талаптарды әзірлеуді келісу;</w:t>
      </w:r>
    </w:p>
    <w:bookmarkEnd w:id="41"/>
    <w:bookmarkStart w:name="z60" w:id="42"/>
    <w:p>
      <w:pPr>
        <w:spacing w:after="0"/>
        <w:ind w:left="0"/>
        <w:jc w:val="both"/>
      </w:pPr>
      <w:r>
        <w:rPr>
          <w:rFonts w:ascii="Times New Roman"/>
          <w:b w:val="false"/>
          <w:i w:val="false"/>
          <w:color w:val="000000"/>
          <w:sz w:val="28"/>
        </w:rPr>
        <w:t>
      6) желілі жол қызметтерінің жұмыскерлерін жолдарда жараланғандарға алғашқы медициналық көмек көрсету ережелеріне үйретуді ұйымдастыру;</w:t>
      </w:r>
    </w:p>
    <w:bookmarkEnd w:id="42"/>
    <w:bookmarkStart w:name="z61" w:id="43"/>
    <w:p>
      <w:pPr>
        <w:spacing w:after="0"/>
        <w:ind w:left="0"/>
        <w:jc w:val="both"/>
      </w:pPr>
      <w:r>
        <w:rPr>
          <w:rFonts w:ascii="Times New Roman"/>
          <w:b w:val="false"/>
          <w:i w:val="false"/>
          <w:color w:val="000000"/>
          <w:sz w:val="28"/>
        </w:rPr>
        <w:t>
      7) жол бойындағы су көздерінде ауыз судың жай-күйіне санитарлық қадағалау жүргізуге келісім жасасу және олардың орындалуын бақылау;</w:t>
      </w:r>
    </w:p>
    <w:bookmarkEnd w:id="43"/>
    <w:bookmarkStart w:name="z62" w:id="44"/>
    <w:p>
      <w:pPr>
        <w:spacing w:after="0"/>
        <w:ind w:left="0"/>
        <w:jc w:val="both"/>
      </w:pPr>
      <w:r>
        <w:rPr>
          <w:rFonts w:ascii="Times New Roman"/>
          <w:b w:val="false"/>
          <w:i w:val="false"/>
          <w:color w:val="000000"/>
          <w:sz w:val="28"/>
        </w:rPr>
        <w:t>
      8) қоршаған ортаны қорғау жөніндегі іс-шаралары, соның ішінде шығарынды көздерінде және аспаптық өлшеу жолымен бақылау нүктелерінде (постарда) шығарындылардың шекті рұқсат етілетін нормативтерінің сақталуын бақылауды жүзеге асыратын мамандандырылған ұйымдармен келісім жасасу; міндетті экологиялық сақтандыру келісімдерін жасасу, қоршаған ортаны қорғау жөніндегі іс-шараларының жоспарын әзірлеу, Өндірістік экологиялық бақылау бағдарламаларын әзірлеу, қоршаған ортаға ықпал етуін бағалау, ауаға шекті рұқсат етілетін нормативтерінің жобаларын әзірлеу, қауіпті қалдықтардың төлқұжаттарын әзірлеу және олардың орындалуын бақылауды қоса алғанда жол саласы ұйымдарында, жол шаруашылығы объектілерінде және жол бойы инфрақұрылымдарында қоршаған ортаны қорғау және жай-күйін қадағалау мен жетілдіру.</w:t>
      </w:r>
    </w:p>
    <w:bookmarkEnd w:id="44"/>
    <w:bookmarkStart w:name="z63" w:id="45"/>
    <w:p>
      <w:pPr>
        <w:spacing w:after="0"/>
        <w:ind w:left="0"/>
        <w:jc w:val="both"/>
      </w:pPr>
      <w:r>
        <w:rPr>
          <w:rFonts w:ascii="Times New Roman"/>
          <w:b w:val="false"/>
          <w:i w:val="false"/>
          <w:color w:val="000000"/>
          <w:sz w:val="28"/>
        </w:rPr>
        <w:t>
      9) өртке қарсы іс-шараларды қадағалау және жетілдіру жөніндегі өртке қарсы қызметтері ұйымдарымен шарттар жасасу, өртке қарсы сигнал берулерге, электрмен жарықтандыруға және т.б. жоспарлы тексеру және сараптама жүргізу және олардың орындалуын бақылау;</w:t>
      </w:r>
    </w:p>
    <w:bookmarkEnd w:id="45"/>
    <w:bookmarkStart w:name="z64" w:id="46"/>
    <w:p>
      <w:pPr>
        <w:spacing w:after="0"/>
        <w:ind w:left="0"/>
        <w:jc w:val="both"/>
      </w:pPr>
      <w:r>
        <w:rPr>
          <w:rFonts w:ascii="Times New Roman"/>
          <w:b w:val="false"/>
          <w:i w:val="false"/>
          <w:color w:val="000000"/>
          <w:sz w:val="28"/>
        </w:rPr>
        <w:t>
      10) жол бойындағы коммерциялық сервистерінің объектілерін орналастыруды келісу;</w:t>
      </w:r>
    </w:p>
    <w:bookmarkEnd w:id="46"/>
    <w:bookmarkStart w:name="z65" w:id="47"/>
    <w:p>
      <w:pPr>
        <w:spacing w:after="0"/>
        <w:ind w:left="0"/>
        <w:jc w:val="both"/>
      </w:pPr>
      <w:r>
        <w:rPr>
          <w:rFonts w:ascii="Times New Roman"/>
          <w:b w:val="false"/>
          <w:i w:val="false"/>
          <w:color w:val="000000"/>
          <w:sz w:val="28"/>
        </w:rPr>
        <w:t>
      11) автомобиль жолдары өтетін аумақтарда ауа-райы болжамы туралы жүйелі ақпаратты алуға гидрометқызметтері ұйымдарымен шарттар жасасу;</w:t>
      </w:r>
    </w:p>
    <w:bookmarkEnd w:id="47"/>
    <w:bookmarkStart w:name="z66" w:id="48"/>
    <w:p>
      <w:pPr>
        <w:spacing w:after="0"/>
        <w:ind w:left="0"/>
        <w:jc w:val="both"/>
      </w:pPr>
      <w:r>
        <w:rPr>
          <w:rFonts w:ascii="Times New Roman"/>
          <w:b w:val="false"/>
          <w:i w:val="false"/>
          <w:color w:val="000000"/>
          <w:sz w:val="28"/>
        </w:rPr>
        <w:t>
      12) боран құбылыстарын қадағалау және қар өлшейтін постыларды өлшеу;</w:t>
      </w:r>
    </w:p>
    <w:bookmarkEnd w:id="48"/>
    <w:bookmarkStart w:name="z67" w:id="49"/>
    <w:p>
      <w:pPr>
        <w:spacing w:after="0"/>
        <w:ind w:left="0"/>
        <w:jc w:val="both"/>
      </w:pPr>
      <w:r>
        <w:rPr>
          <w:rFonts w:ascii="Times New Roman"/>
          <w:b w:val="false"/>
          <w:i w:val="false"/>
          <w:color w:val="000000"/>
          <w:sz w:val="28"/>
        </w:rPr>
        <w:t>
      11. Автомобиль жолдары мен жол құрылыстарын сақтауды қамтамасыз ету және оларды уақытынан бұрын тозудан сақтап қалу іс-шараларының құрамына мынадай жұмыстар кіреді:</w:t>
      </w:r>
    </w:p>
    <w:bookmarkEnd w:id="49"/>
    <w:bookmarkStart w:name="z68" w:id="50"/>
    <w:p>
      <w:pPr>
        <w:spacing w:after="0"/>
        <w:ind w:left="0"/>
        <w:jc w:val="both"/>
      </w:pPr>
      <w:r>
        <w:rPr>
          <w:rFonts w:ascii="Times New Roman"/>
          <w:b w:val="false"/>
          <w:i w:val="false"/>
          <w:color w:val="000000"/>
          <w:sz w:val="28"/>
        </w:rPr>
        <w:t>
      1) автомобиль жолдарын пайдалану және оларды қорғау тәртібін бұқаралық ақпарат құралдарында насихаттау;</w:t>
      </w:r>
    </w:p>
    <w:bookmarkEnd w:id="50"/>
    <w:bookmarkStart w:name="z69" w:id="51"/>
    <w:p>
      <w:pPr>
        <w:spacing w:after="0"/>
        <w:ind w:left="0"/>
        <w:jc w:val="both"/>
      </w:pPr>
      <w:r>
        <w:rPr>
          <w:rFonts w:ascii="Times New Roman"/>
          <w:b w:val="false"/>
          <w:i w:val="false"/>
          <w:color w:val="000000"/>
          <w:sz w:val="28"/>
        </w:rPr>
        <w:t>
      2) ірі габаритті және ауыр салмақты көлік құралдарының жол жүруін келісу;</w:t>
      </w:r>
    </w:p>
    <w:bookmarkEnd w:id="51"/>
    <w:bookmarkStart w:name="z70" w:id="52"/>
    <w:p>
      <w:pPr>
        <w:spacing w:after="0"/>
        <w:ind w:left="0"/>
        <w:jc w:val="both"/>
      </w:pPr>
      <w:r>
        <w:rPr>
          <w:rFonts w:ascii="Times New Roman"/>
          <w:b w:val="false"/>
          <w:i w:val="false"/>
          <w:color w:val="000000"/>
          <w:sz w:val="28"/>
        </w:rPr>
        <w:t>
      3) үлкен салмақты көліктердің жол жамылғысы мен жол құрылыстарының сақталуына ықпал етуіне талдау жасау және қолайсыз ауа-райы жағдайларында, сондай-ақ жол жамылғысы жеткіліксіз мықтыланған әлсіз учаскелерде үлкен салмақты көліктердің қозғалысын шектеуді немесе ұйымдастыруды қамтамасыз ету ұсыныстарын әзірлеу.</w:t>
      </w:r>
    </w:p>
    <w:bookmarkEnd w:id="52"/>
    <w:bookmarkStart w:name="z71" w:id="53"/>
    <w:p>
      <w:pPr>
        <w:spacing w:after="0"/>
        <w:ind w:left="0"/>
        <w:jc w:val="both"/>
      </w:pPr>
      <w:r>
        <w:rPr>
          <w:rFonts w:ascii="Times New Roman"/>
          <w:b w:val="false"/>
          <w:i w:val="false"/>
          <w:color w:val="000000"/>
          <w:sz w:val="28"/>
        </w:rPr>
        <w:t>
      12. Автомобиль жолдары мен жол құрылыстарын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іс-шараларының құрамына мынадай жұмыстар кіреді:</w:t>
      </w:r>
    </w:p>
    <w:bookmarkEnd w:id="53"/>
    <w:bookmarkStart w:name="z72" w:id="54"/>
    <w:p>
      <w:pPr>
        <w:spacing w:after="0"/>
        <w:ind w:left="0"/>
        <w:jc w:val="both"/>
      </w:pPr>
      <w:r>
        <w:rPr>
          <w:rFonts w:ascii="Times New Roman"/>
          <w:b w:val="false"/>
          <w:i w:val="false"/>
          <w:color w:val="000000"/>
          <w:sz w:val="28"/>
        </w:rPr>
        <w:t>
      1) автомобиль жолдары мен ондағы құрылыстарды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құру;</w:t>
      </w:r>
    </w:p>
    <w:bookmarkEnd w:id="54"/>
    <w:bookmarkStart w:name="z73" w:id="55"/>
    <w:p>
      <w:pPr>
        <w:spacing w:after="0"/>
        <w:ind w:left="0"/>
        <w:jc w:val="both"/>
      </w:pPr>
      <w:r>
        <w:rPr>
          <w:rFonts w:ascii="Times New Roman"/>
          <w:b w:val="false"/>
          <w:i w:val="false"/>
          <w:color w:val="000000"/>
          <w:sz w:val="28"/>
        </w:rPr>
        <w:t>
      2) автомобиль жолдары мен жол құрылыстарын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p>
    <w:bookmarkEnd w:id="55"/>
    <w:bookmarkStart w:name="z74" w:id="56"/>
    <w:p>
      <w:pPr>
        <w:spacing w:after="0"/>
        <w:ind w:left="0"/>
        <w:jc w:val="both"/>
      </w:pPr>
      <w:r>
        <w:rPr>
          <w:rFonts w:ascii="Times New Roman"/>
          <w:b w:val="false"/>
          <w:i w:val="false"/>
          <w:color w:val="000000"/>
          <w:sz w:val="28"/>
        </w:rPr>
        <w:t>
      3) автомобиль жолдары мен ондағы құрылыстарды жөндеу мен күтіп ұстау тәжірибесіне енгізу бойынша нұсқаулықтар мен қорытындыларды әзірлеу арқылы технологиялар, машиналар және құрал-жабдықтар бойынша әлемдік тәжірибеге және ғылым мен техникаға қол жеткізуді оқып-білу;</w:t>
      </w:r>
    </w:p>
    <w:bookmarkEnd w:id="56"/>
    <w:bookmarkStart w:name="z75" w:id="57"/>
    <w:p>
      <w:pPr>
        <w:spacing w:after="0"/>
        <w:ind w:left="0"/>
        <w:jc w:val="both"/>
      </w:pPr>
      <w:r>
        <w:rPr>
          <w:rFonts w:ascii="Times New Roman"/>
          <w:b w:val="false"/>
          <w:i w:val="false"/>
          <w:color w:val="000000"/>
          <w:sz w:val="28"/>
        </w:rPr>
        <w:t>
      4) тәжірибелі-сараптамалық, тәжірибелі-құрастырмалы жұмыстар және жаңа материалдар, құрылғылар, технологиялар, машиналар және құрал-жабдықтарды сүйемелдеу және енгізу бойынша ғылыми-техникалық сүйемелдеу;</w:t>
      </w:r>
    </w:p>
    <w:bookmarkEnd w:id="57"/>
    <w:p>
      <w:pPr>
        <w:spacing w:after="0"/>
        <w:ind w:left="0"/>
        <w:jc w:val="both"/>
      </w:pPr>
      <w:r>
        <w:rPr>
          <w:rFonts w:ascii="Times New Roman"/>
          <w:b w:val="false"/>
          <w:i w:val="false"/>
          <w:color w:val="000000"/>
          <w:sz w:val="28"/>
        </w:rPr>
        <w:t>
      5) автомобиль жолдары мен ондағы құрылыстарын жөндеу мен күтіп ұстау саласындағы жұмыс бағдарламалық өнімдерін жетілдіру және оларды жұмыс күйінде ұстау;</w:t>
      </w:r>
    </w:p>
    <w:bookmarkStart w:name="z76" w:id="58"/>
    <w:p>
      <w:pPr>
        <w:spacing w:after="0"/>
        <w:ind w:left="0"/>
        <w:jc w:val="both"/>
      </w:pPr>
      <w:r>
        <w:rPr>
          <w:rFonts w:ascii="Times New Roman"/>
          <w:b w:val="false"/>
          <w:i w:val="false"/>
          <w:color w:val="000000"/>
          <w:sz w:val="28"/>
        </w:rPr>
        <w:t>
      6) автомобиль жолдары мен жол құрылыстарының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w:t>
      </w:r>
    </w:p>
    <w:bookmarkEnd w:id="58"/>
    <w:bookmarkStart w:name="z592" w:id="59"/>
    <w:p>
      <w:pPr>
        <w:spacing w:after="0"/>
        <w:ind w:left="0"/>
        <w:jc w:val="both"/>
      </w:pPr>
      <w:r>
        <w:rPr>
          <w:rFonts w:ascii="Times New Roman"/>
          <w:b w:val="false"/>
          <w:i w:val="false"/>
          <w:color w:val="000000"/>
          <w:sz w:val="28"/>
        </w:rPr>
        <w:t>
      7) орналастырылған учаскелерді технологиялық қолдауды ұйымдастырумен және мониторингілеумен автомобиль жолдарын ағымдағы, орташа және күрделі жөндеу шеңберінде автомобиль жолдары аспапты тәжірибелі учаскелерін ғылыми, техникалық қолдау және мониторингілеу.</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Инвестициялар және даму министрінің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0"/>
    <w:p>
      <w:pPr>
        <w:spacing w:after="0"/>
        <w:ind w:left="0"/>
        <w:jc w:val="both"/>
      </w:pPr>
      <w:r>
        <w:rPr>
          <w:rFonts w:ascii="Times New Roman"/>
          <w:b w:val="false"/>
          <w:i w:val="false"/>
          <w:color w:val="000000"/>
          <w:sz w:val="28"/>
        </w:rPr>
        <w:t>
      13. Автомобиль жолдары мен жол құрылыстарының пайдаланылуын басқаруды ұйымдастыру, үйлестіру, реттеу және бақылау іс-шараларының құрамына мынадай жұмыстар кіреді:</w:t>
      </w:r>
    </w:p>
    <w:bookmarkEnd w:id="60"/>
    <w:bookmarkStart w:name="z78" w:id="61"/>
    <w:p>
      <w:pPr>
        <w:spacing w:after="0"/>
        <w:ind w:left="0"/>
        <w:jc w:val="both"/>
      </w:pPr>
      <w:r>
        <w:rPr>
          <w:rFonts w:ascii="Times New Roman"/>
          <w:b w:val="false"/>
          <w:i w:val="false"/>
          <w:color w:val="000000"/>
          <w:sz w:val="28"/>
        </w:rPr>
        <w:t>
      1) автомобиль жолдары мен жол құрылыстарының желісін күтіп ұстау бойынша жол-жөндеу жұмыстарының орындалуын үйлестіру және реттеу;</w:t>
      </w:r>
    </w:p>
    <w:bookmarkEnd w:id="61"/>
    <w:bookmarkStart w:name="z79" w:id="62"/>
    <w:p>
      <w:pPr>
        <w:spacing w:after="0"/>
        <w:ind w:left="0"/>
        <w:jc w:val="both"/>
      </w:pPr>
      <w:r>
        <w:rPr>
          <w:rFonts w:ascii="Times New Roman"/>
          <w:b w:val="false"/>
          <w:i w:val="false"/>
          <w:color w:val="000000"/>
          <w:sz w:val="28"/>
        </w:rPr>
        <w:t>
      2) жолдар мен жол құрылыстарын кезеңді есепке алу, есептілікті жасау;</w:t>
      </w:r>
    </w:p>
    <w:bookmarkEnd w:id="62"/>
    <w:bookmarkStart w:name="z80" w:id="63"/>
    <w:p>
      <w:pPr>
        <w:spacing w:after="0"/>
        <w:ind w:left="0"/>
        <w:jc w:val="both"/>
      </w:pPr>
      <w:r>
        <w:rPr>
          <w:rFonts w:ascii="Times New Roman"/>
          <w:b w:val="false"/>
          <w:i w:val="false"/>
          <w:color w:val="000000"/>
          <w:sz w:val="28"/>
        </w:rPr>
        <w:t>
      3) жолдарды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p>
    <w:bookmarkEnd w:id="63"/>
    <w:bookmarkStart w:name="z81" w:id="64"/>
    <w:p>
      <w:pPr>
        <w:spacing w:after="0"/>
        <w:ind w:left="0"/>
        <w:jc w:val="both"/>
      </w:pPr>
      <w:r>
        <w:rPr>
          <w:rFonts w:ascii="Times New Roman"/>
          <w:b w:val="false"/>
          <w:i w:val="false"/>
          <w:color w:val="000000"/>
          <w:sz w:val="28"/>
        </w:rPr>
        <w:t>
      4) азаматтық қорғаныс объектілері мен мүліктерін және жұмылдыру резервтеріндегі қоймаларды сақтау мен күтіп ұстауды қамтамасыз ету;</w:t>
      </w:r>
    </w:p>
    <w:bookmarkEnd w:id="64"/>
    <w:bookmarkStart w:name="z82" w:id="65"/>
    <w:p>
      <w:pPr>
        <w:spacing w:after="0"/>
        <w:ind w:left="0"/>
        <w:jc w:val="both"/>
      </w:pPr>
      <w:r>
        <w:rPr>
          <w:rFonts w:ascii="Times New Roman"/>
          <w:b w:val="false"/>
          <w:i w:val="false"/>
          <w:color w:val="000000"/>
          <w:sz w:val="28"/>
        </w:rPr>
        <w:t>
      5) автомобиль жолдары мен ондағы құрылыстарды пайдалануды басқарудың құрылымы мен әдістерін үнемі жетілдіру.</w:t>
      </w:r>
    </w:p>
    <w:bookmarkEnd w:id="65"/>
    <w:bookmarkStart w:name="z83" w:id="66"/>
    <w:p>
      <w:pPr>
        <w:spacing w:after="0"/>
        <w:ind w:left="0"/>
        <w:jc w:val="left"/>
      </w:pPr>
      <w:r>
        <w:rPr>
          <w:rFonts w:ascii="Times New Roman"/>
          <w:b/>
          <w:i w:val="false"/>
          <w:color w:val="000000"/>
        </w:rPr>
        <w:t xml:space="preserve"> 2. Автомобиль жолдарын күтіп ұстау</w:t>
      </w:r>
    </w:p>
    <w:bookmarkEnd w:id="66"/>
    <w:bookmarkStart w:name="z84" w:id="67"/>
    <w:p>
      <w:pPr>
        <w:spacing w:after="0"/>
        <w:ind w:left="0"/>
        <w:jc w:val="both"/>
      </w:pPr>
      <w:r>
        <w:rPr>
          <w:rFonts w:ascii="Times New Roman"/>
          <w:b w:val="false"/>
          <w:i w:val="false"/>
          <w:color w:val="000000"/>
          <w:sz w:val="28"/>
        </w:rPr>
        <w:t>
      14. Автомобиль жолдары мен ондағы құрылыстарды күтіп ұстау жұмыстары жөндеу жұмыстарын жыл бойы үздіксіз жүзеге асырады.</w:t>
      </w:r>
    </w:p>
    <w:bookmarkEnd w:id="67"/>
    <w:p>
      <w:pPr>
        <w:spacing w:after="0"/>
        <w:ind w:left="0"/>
        <w:jc w:val="both"/>
      </w:pPr>
      <w:r>
        <w:rPr>
          <w:rFonts w:ascii="Times New Roman"/>
          <w:b w:val="false"/>
          <w:i w:val="false"/>
          <w:color w:val="000000"/>
          <w:sz w:val="28"/>
        </w:rPr>
        <w:t xml:space="preserve">
      Жолдар мен жол құрылыстарды күтіп ұстау жұмыстарын уақтылы жүргізу мақсатында оларды көзбен көріп тексеру патрульдеу арқылы жүзеге асырылады. </w:t>
      </w:r>
    </w:p>
    <w:p>
      <w:pPr>
        <w:spacing w:after="0"/>
        <w:ind w:left="0"/>
        <w:jc w:val="both"/>
      </w:pPr>
      <w:r>
        <w:rPr>
          <w:rFonts w:ascii="Times New Roman"/>
          <w:b w:val="false"/>
          <w:i w:val="false"/>
          <w:color w:val="000000"/>
          <w:sz w:val="28"/>
        </w:rPr>
        <w:t>
      Қаржыландырудың бекітілген нормативіне сәйкес, күтіп ұстауға арналған қаражаттардың шегінде, ақаулардың ведомосі бойынша тексерілген жолдардың нәтижелерінің негізінде жоспарланатын, жол және жол құрылыстарының зақымдарын алдын алу және түзету бойынша жұмыстарды орындау көзделуде.</w:t>
      </w:r>
    </w:p>
    <w:bookmarkStart w:name="z85" w:id="68"/>
    <w:p>
      <w:pPr>
        <w:spacing w:after="0"/>
        <w:ind w:left="0"/>
        <w:jc w:val="both"/>
      </w:pPr>
      <w:r>
        <w:rPr>
          <w:rFonts w:ascii="Times New Roman"/>
          <w:b w:val="false"/>
          <w:i w:val="false"/>
          <w:color w:val="000000"/>
          <w:sz w:val="28"/>
        </w:rPr>
        <w:t>
      15. Жолдарды күтіп ұстау жұмыстарын жүргізу нәтижесінде жыл бойы көлік құралдарының үздіксіз, қауіпсіз және жайлы қозғалысы қамтамасыз етілуі қажет.</w:t>
      </w:r>
    </w:p>
    <w:bookmarkEnd w:id="68"/>
    <w:bookmarkStart w:name="z86" w:id="69"/>
    <w:p>
      <w:pPr>
        <w:spacing w:after="0"/>
        <w:ind w:left="0"/>
        <w:jc w:val="both"/>
      </w:pPr>
      <w:r>
        <w:rPr>
          <w:rFonts w:ascii="Times New Roman"/>
          <w:b w:val="false"/>
          <w:i w:val="false"/>
          <w:color w:val="000000"/>
          <w:sz w:val="28"/>
        </w:rPr>
        <w:t xml:space="preserve">
      16. Күтіп ұстау жұмыстары жобалық құжаттаманы жасауды талап етпейді. Оларды "Халықаралық және республикалық маңызы бар жалпыға ортақ пайдаланылатын автомобиль жолдарын жөндеу мен күтіп ұстауды қаржыландыру нормативтерін бекіту туралы" Қазақстан Республикасы Инвестиңиялар және даму министрінің міндетін атқарушының 2015 жылғы 17 маусымдағы № </w:t>
      </w:r>
      <w:r>
        <w:rPr>
          <w:rFonts w:ascii="Times New Roman"/>
          <w:b w:val="false"/>
          <w:i w:val="false"/>
          <w:color w:val="000000"/>
          <w:sz w:val="28"/>
        </w:rPr>
        <w:t>705</w:t>
      </w:r>
      <w:r>
        <w:rPr>
          <w:rFonts w:ascii="Times New Roman"/>
          <w:b w:val="false"/>
          <w:i w:val="false"/>
          <w:color w:val="000000"/>
          <w:sz w:val="28"/>
        </w:rPr>
        <w:t xml:space="preserve"> (Нормативтік құқықтық актілерді мемлекеттік тіркеу тізілімінде № 11928 тіркелғен) және "Астананың, республикалық маңызы бар қалалардың көшелеріп, облыстық және аудандық маңызы бар автомобиль жолдарын жөндеу мен күтіп ұстауды қаржыландыру нормативтерін бекіту туралы" 2015 жылғы 17 маусымдағы № </w:t>
      </w:r>
      <w:r>
        <w:rPr>
          <w:rFonts w:ascii="Times New Roman"/>
          <w:b w:val="false"/>
          <w:i w:val="false"/>
          <w:color w:val="000000"/>
          <w:sz w:val="28"/>
        </w:rPr>
        <w:t>711</w:t>
      </w:r>
      <w:r>
        <w:rPr>
          <w:rFonts w:ascii="Times New Roman"/>
          <w:b w:val="false"/>
          <w:i w:val="false"/>
          <w:color w:val="000000"/>
          <w:sz w:val="28"/>
        </w:rPr>
        <w:t xml:space="preserve"> (Нормативтік құқықтық актілерді мемлекеттік тіркеу тізілімінде № 11875 тіркелген) бұйрықтарымен бекітілген қолданыстағы нормативтік қаржыландыруға сәйкес, күтіп ұстауға бөлінген қаражат шегінде ақаулықтар тізбесі бойынша жолдарды тексеру нәтижесіпің негізінде жоспарлайды.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70"/>
    <w:p>
      <w:pPr>
        <w:spacing w:after="0"/>
        <w:ind w:left="0"/>
        <w:jc w:val="both"/>
      </w:pPr>
      <w:r>
        <w:rPr>
          <w:rFonts w:ascii="Times New Roman"/>
          <w:b w:val="false"/>
          <w:i w:val="false"/>
          <w:color w:val="000000"/>
          <w:sz w:val="28"/>
        </w:rPr>
        <w:t>
      17. Автомобиль жолдары мен ондағы құрылыстарды күтіп ұстау жұмыстары көктемгі, жазғы және күзгі кезецде күтіп ұстау, қысқы күтіп ұстау, жолдарды көғалдандыру, жолдар мен ондағы құрылыстарды пайдалануды басқару, сондай-ақ өзғе жұмыстарға бөлінеді.</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71"/>
    <w:p>
      <w:pPr>
        <w:spacing w:after="0"/>
        <w:ind w:left="0"/>
        <w:jc w:val="both"/>
      </w:pPr>
      <w:r>
        <w:rPr>
          <w:rFonts w:ascii="Times New Roman"/>
          <w:b w:val="false"/>
          <w:i w:val="false"/>
          <w:color w:val="000000"/>
          <w:sz w:val="28"/>
        </w:rPr>
        <w:t xml:space="preserve">
      18. Автомобиль жолдарын күтіп ұстау жұмыстарының құрамына операторлардың айтуымен ақпаратты жинау, өңдеу және күн сайын жыл бойы ұсыну кіреді, соның ішінде: </w:t>
      </w:r>
    </w:p>
    <w:bookmarkEnd w:id="71"/>
    <w:bookmarkStart w:name="z89" w:id="72"/>
    <w:p>
      <w:pPr>
        <w:spacing w:after="0"/>
        <w:ind w:left="0"/>
        <w:jc w:val="both"/>
      </w:pPr>
      <w:r>
        <w:rPr>
          <w:rFonts w:ascii="Times New Roman"/>
          <w:b w:val="false"/>
          <w:i w:val="false"/>
          <w:color w:val="000000"/>
          <w:sz w:val="28"/>
        </w:rPr>
        <w:t>
      1) бұқаралық ақпарат құралдарын автомобиль жолдарындағы жол жүрулер туралы ақпараттық қамтамасыз етуді қоса алғанда, автомобиль жолдарындағы жол жүрулер туралы;</w:t>
      </w:r>
    </w:p>
    <w:bookmarkEnd w:id="72"/>
    <w:bookmarkStart w:name="z90" w:id="73"/>
    <w:p>
      <w:pPr>
        <w:spacing w:after="0"/>
        <w:ind w:left="0"/>
        <w:jc w:val="both"/>
      </w:pPr>
      <w:r>
        <w:rPr>
          <w:rFonts w:ascii="Times New Roman"/>
          <w:b w:val="false"/>
          <w:i w:val="false"/>
          <w:color w:val="000000"/>
          <w:sz w:val="28"/>
        </w:rPr>
        <w:t xml:space="preserve">
      2) болған ЖКО туралы; </w:t>
      </w:r>
    </w:p>
    <w:bookmarkEnd w:id="73"/>
    <w:bookmarkStart w:name="z91" w:id="74"/>
    <w:p>
      <w:pPr>
        <w:spacing w:after="0"/>
        <w:ind w:left="0"/>
        <w:jc w:val="both"/>
      </w:pPr>
      <w:r>
        <w:rPr>
          <w:rFonts w:ascii="Times New Roman"/>
          <w:b w:val="false"/>
          <w:i w:val="false"/>
          <w:color w:val="000000"/>
          <w:sz w:val="28"/>
        </w:rPr>
        <w:t>
      3) тал және тасқын суларды жіберу кезіндегі жұмыстар туралы;</w:t>
      </w:r>
    </w:p>
    <w:bookmarkEnd w:id="74"/>
    <w:bookmarkStart w:name="z92" w:id="75"/>
    <w:p>
      <w:pPr>
        <w:spacing w:after="0"/>
        <w:ind w:left="0"/>
        <w:jc w:val="both"/>
      </w:pPr>
      <w:r>
        <w:rPr>
          <w:rFonts w:ascii="Times New Roman"/>
          <w:b w:val="false"/>
          <w:i w:val="false"/>
          <w:color w:val="000000"/>
          <w:sz w:val="28"/>
        </w:rPr>
        <w:t>
      4) қысқы уақытта қар тазалайтын машиналар мен механизмдердің жұмысы туралы;</w:t>
      </w:r>
    </w:p>
    <w:bookmarkEnd w:id="75"/>
    <w:bookmarkStart w:name="z93" w:id="76"/>
    <w:p>
      <w:pPr>
        <w:spacing w:after="0"/>
        <w:ind w:left="0"/>
        <w:jc w:val="both"/>
      </w:pPr>
      <w:r>
        <w:rPr>
          <w:rFonts w:ascii="Times New Roman"/>
          <w:b w:val="false"/>
          <w:i w:val="false"/>
          <w:color w:val="000000"/>
          <w:sz w:val="28"/>
        </w:rPr>
        <w:t>
      5) ақпараттарды жинау және өңдеу, жол және ондағы құрылыстардың көлік-пайдалану жай-күйі туралы деректердің бірыңғай ақпараттық банкіне әкімшілік ету және басқару.</w:t>
      </w:r>
    </w:p>
    <w:bookmarkEnd w:id="76"/>
    <w:bookmarkStart w:name="z94" w:id="77"/>
    <w:p>
      <w:pPr>
        <w:spacing w:after="0"/>
        <w:ind w:left="0"/>
        <w:jc w:val="both"/>
      </w:pPr>
      <w:r>
        <w:rPr>
          <w:rFonts w:ascii="Times New Roman"/>
          <w:b w:val="false"/>
          <w:i w:val="false"/>
          <w:color w:val="000000"/>
          <w:sz w:val="28"/>
        </w:rPr>
        <w:t>
      19. Автомобиль жолдары мен ондағы құрылыстарды көктемгі, жазғы, күзгі кезеңдерде күтіп ұстау кезінде, яғни жыл сайын мынадай жұмыстарды орындайды:</w:t>
      </w:r>
    </w:p>
    <w:bookmarkEnd w:id="77"/>
    <w:bookmarkStart w:name="z1" w:id="78"/>
    <w:p>
      <w:pPr>
        <w:spacing w:after="0"/>
        <w:ind w:left="0"/>
        <w:jc w:val="both"/>
      </w:pPr>
      <w:r>
        <w:rPr>
          <w:rFonts w:ascii="Times New Roman"/>
          <w:b w:val="false"/>
          <w:i w:val="false"/>
          <w:color w:val="000000"/>
          <w:sz w:val="28"/>
        </w:rPr>
        <w:t>
      1) автомобиль жолдары мен ондағы құрылыстардың жай-күйін және оларды пайдалану ережелерінің сақталуын патрульдік қадағалау;</w:t>
      </w:r>
    </w:p>
    <w:bookmarkEnd w:id="78"/>
    <w:bookmarkStart w:name="z395" w:id="79"/>
    <w:p>
      <w:pPr>
        <w:spacing w:after="0"/>
        <w:ind w:left="0"/>
        <w:jc w:val="both"/>
      </w:pPr>
      <w:r>
        <w:rPr>
          <w:rFonts w:ascii="Times New Roman"/>
          <w:b w:val="false"/>
          <w:i w:val="false"/>
          <w:color w:val="000000"/>
          <w:sz w:val="28"/>
        </w:rPr>
        <w:t>
      2) жер жамылғысы мен су өткізу жүйесі бойынша:</w:t>
      </w:r>
    </w:p>
    <w:bookmarkEnd w:id="79"/>
    <w:bookmarkStart w:name="z396" w:id="80"/>
    <w:p>
      <w:pPr>
        <w:spacing w:after="0"/>
        <w:ind w:left="0"/>
        <w:jc w:val="both"/>
      </w:pPr>
      <w:r>
        <w:rPr>
          <w:rFonts w:ascii="Times New Roman"/>
          <w:b w:val="false"/>
          <w:i w:val="false"/>
          <w:color w:val="000000"/>
          <w:sz w:val="28"/>
        </w:rPr>
        <w:t>
      су өткізгіш жыраларды көктемде қардан, ал жазда қоқыстарды пайдаға асыруға тиеу, шығару және беру арқылы жиналған қоқыспен балшықтан тазалау;</w:t>
      </w:r>
    </w:p>
    <w:bookmarkEnd w:id="80"/>
    <w:bookmarkStart w:name="z397" w:id="81"/>
    <w:p>
      <w:pPr>
        <w:spacing w:after="0"/>
        <w:ind w:left="0"/>
        <w:jc w:val="both"/>
      </w:pPr>
      <w:r>
        <w:rPr>
          <w:rFonts w:ascii="Times New Roman"/>
          <w:b w:val="false"/>
          <w:i w:val="false"/>
          <w:color w:val="000000"/>
          <w:sz w:val="28"/>
        </w:rPr>
        <w:t>
      жиектердегі, иірімді учаскелердегі кептіргіш науаларды қазу және себу;</w:t>
      </w:r>
    </w:p>
    <w:bookmarkEnd w:id="81"/>
    <w:bookmarkStart w:name="z398" w:id="82"/>
    <w:p>
      <w:pPr>
        <w:spacing w:after="0"/>
        <w:ind w:left="0"/>
        <w:jc w:val="both"/>
      </w:pPr>
      <w:r>
        <w:rPr>
          <w:rFonts w:ascii="Times New Roman"/>
          <w:b w:val="false"/>
          <w:i w:val="false"/>
          <w:color w:val="000000"/>
          <w:sz w:val="28"/>
        </w:rPr>
        <w:t>
      жиектерді жоспарлау, шөптермен себу;</w:t>
      </w:r>
    </w:p>
    <w:bookmarkEnd w:id="82"/>
    <w:bookmarkStart w:name="z399" w:id="83"/>
    <w:p>
      <w:pPr>
        <w:spacing w:after="0"/>
        <w:ind w:left="0"/>
        <w:jc w:val="both"/>
      </w:pPr>
      <w:r>
        <w:rPr>
          <w:rFonts w:ascii="Times New Roman"/>
          <w:b w:val="false"/>
          <w:i w:val="false"/>
          <w:color w:val="000000"/>
          <w:sz w:val="28"/>
        </w:rPr>
        <w:t>
      шабу және шабылған шөптерді жинау;</w:t>
      </w:r>
    </w:p>
    <w:bookmarkEnd w:id="83"/>
    <w:bookmarkStart w:name="z400" w:id="84"/>
    <w:p>
      <w:pPr>
        <w:spacing w:after="0"/>
        <w:ind w:left="0"/>
        <w:jc w:val="both"/>
      </w:pPr>
      <w:r>
        <w:rPr>
          <w:rFonts w:ascii="Times New Roman"/>
          <w:b w:val="false"/>
          <w:i w:val="false"/>
          <w:color w:val="000000"/>
          <w:sz w:val="28"/>
        </w:rPr>
        <w:t>
      шабылған материалдарды пайдаға асыруға тиеу, шығару және беру арқылы жер жамылғысының жиектері мен шеттеріндегі бұталарды қазып алу, ағаштарды, жабайы өсетін бұталарды тамырымен жұлу;</w:t>
      </w:r>
    </w:p>
    <w:bookmarkEnd w:id="84"/>
    <w:bookmarkStart w:name="z401" w:id="85"/>
    <w:p>
      <w:pPr>
        <w:spacing w:after="0"/>
        <w:ind w:left="0"/>
        <w:jc w:val="both"/>
      </w:pPr>
      <w:r>
        <w:rPr>
          <w:rFonts w:ascii="Times New Roman"/>
          <w:b w:val="false"/>
          <w:i w:val="false"/>
          <w:color w:val="000000"/>
          <w:sz w:val="28"/>
        </w:rPr>
        <w:t>
      материалдар қоспастан жиектер мен себу бермдерін жоспарлау;</w:t>
      </w:r>
    </w:p>
    <w:bookmarkEnd w:id="85"/>
    <w:bookmarkStart w:name="z402" w:id="86"/>
    <w:p>
      <w:pPr>
        <w:spacing w:after="0"/>
        <w:ind w:left="0"/>
        <w:jc w:val="both"/>
      </w:pPr>
      <w:r>
        <w:rPr>
          <w:rFonts w:ascii="Times New Roman"/>
          <w:b w:val="false"/>
          <w:i w:val="false"/>
          <w:color w:val="000000"/>
          <w:sz w:val="28"/>
        </w:rPr>
        <w:t>
      жеке учаскелердегі көлік құралдарының қауіпсіз қозғалысын қамтамасыз ететін себу арқылы жиектерді және бермдерді себу, кесу және жоспарлау;</w:t>
      </w:r>
    </w:p>
    <w:bookmarkEnd w:id="86"/>
    <w:bookmarkStart w:name="z403" w:id="87"/>
    <w:p>
      <w:pPr>
        <w:spacing w:after="0"/>
        <w:ind w:left="0"/>
        <w:jc w:val="both"/>
      </w:pPr>
      <w:r>
        <w:rPr>
          <w:rFonts w:ascii="Times New Roman"/>
          <w:b w:val="false"/>
          <w:i w:val="false"/>
          <w:color w:val="000000"/>
          <w:sz w:val="28"/>
        </w:rPr>
        <w:t>
      иірім учаскелерді жою;</w:t>
      </w:r>
    </w:p>
    <w:bookmarkEnd w:id="87"/>
    <w:bookmarkStart w:name="z404" w:id="88"/>
    <w:p>
      <w:pPr>
        <w:spacing w:after="0"/>
        <w:ind w:left="0"/>
        <w:jc w:val="both"/>
      </w:pPr>
      <w:r>
        <w:rPr>
          <w:rFonts w:ascii="Times New Roman"/>
          <w:b w:val="false"/>
          <w:i w:val="false"/>
          <w:color w:val="000000"/>
          <w:sz w:val="28"/>
        </w:rPr>
        <w:t>
      опырылған, мүжілген жерлерді және сең шығарындыларын тазалау;</w:t>
      </w:r>
    </w:p>
    <w:bookmarkEnd w:id="88"/>
    <w:bookmarkStart w:name="z405" w:id="89"/>
    <w:p>
      <w:pPr>
        <w:spacing w:after="0"/>
        <w:ind w:left="0"/>
        <w:jc w:val="both"/>
      </w:pPr>
      <w:r>
        <w:rPr>
          <w:rFonts w:ascii="Times New Roman"/>
          <w:b w:val="false"/>
          <w:i w:val="false"/>
          <w:color w:val="000000"/>
          <w:sz w:val="28"/>
        </w:rPr>
        <w:t>
      жиектерді себу және бекіту;</w:t>
      </w:r>
    </w:p>
    <w:bookmarkEnd w:id="89"/>
    <w:bookmarkStart w:name="z406" w:id="90"/>
    <w:p>
      <w:pPr>
        <w:spacing w:after="0"/>
        <w:ind w:left="0"/>
        <w:jc w:val="both"/>
      </w:pPr>
      <w:r>
        <w:rPr>
          <w:rFonts w:ascii="Times New Roman"/>
          <w:b w:val="false"/>
          <w:i w:val="false"/>
          <w:color w:val="000000"/>
          <w:sz w:val="28"/>
        </w:rPr>
        <w:t>
      жеке элементтерін ауыстырумен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p>
    <w:bookmarkEnd w:id="90"/>
    <w:bookmarkStart w:name="z407" w:id="91"/>
    <w:p>
      <w:pPr>
        <w:spacing w:after="0"/>
        <w:ind w:left="0"/>
        <w:jc w:val="both"/>
      </w:pPr>
      <w:r>
        <w:rPr>
          <w:rFonts w:ascii="Times New Roman"/>
          <w:b w:val="false"/>
          <w:i w:val="false"/>
          <w:color w:val="000000"/>
          <w:sz w:val="28"/>
        </w:rPr>
        <w:t>
      көлік құралдарының қауіпсіз қозғалысын қамтамасыз ететін материалдарды қосу немесе қоспау арқылы жиектерді және бермдерді кесу және жоспарлау;</w:t>
      </w:r>
    </w:p>
    <w:bookmarkEnd w:id="91"/>
    <w:bookmarkStart w:name="z408" w:id="92"/>
    <w:p>
      <w:pPr>
        <w:spacing w:after="0"/>
        <w:ind w:left="0"/>
        <w:jc w:val="both"/>
      </w:pPr>
      <w:r>
        <w:rPr>
          <w:rFonts w:ascii="Times New Roman"/>
          <w:b w:val="false"/>
          <w:i w:val="false"/>
          <w:color w:val="000000"/>
          <w:sz w:val="28"/>
        </w:rPr>
        <w:t>
      үйінділердің шайылған жергілікті жерлерін жою, шайылуларды себу;</w:t>
      </w:r>
    </w:p>
    <w:bookmarkEnd w:id="92"/>
    <w:bookmarkStart w:name="z409" w:id="93"/>
    <w:p>
      <w:pPr>
        <w:spacing w:after="0"/>
        <w:ind w:left="0"/>
        <w:jc w:val="both"/>
      </w:pPr>
      <w:r>
        <w:rPr>
          <w:rFonts w:ascii="Times New Roman"/>
          <w:b w:val="false"/>
          <w:i w:val="false"/>
          <w:color w:val="000000"/>
          <w:sz w:val="28"/>
        </w:rPr>
        <w:t>
      жаңа жыраларды қазу;</w:t>
      </w:r>
    </w:p>
    <w:bookmarkEnd w:id="93"/>
    <w:bookmarkStart w:name="z410" w:id="94"/>
    <w:p>
      <w:pPr>
        <w:spacing w:after="0"/>
        <w:ind w:left="0"/>
        <w:jc w:val="both"/>
      </w:pPr>
      <w:r>
        <w:rPr>
          <w:rFonts w:ascii="Times New Roman"/>
          <w:b w:val="false"/>
          <w:i w:val="false"/>
          <w:color w:val="000000"/>
          <w:sz w:val="28"/>
        </w:rPr>
        <w:t>
      қурап қалған ағаштарды тамырландыру және шауып алу;</w:t>
      </w:r>
    </w:p>
    <w:bookmarkEnd w:id="94"/>
    <w:bookmarkStart w:name="z411" w:id="95"/>
    <w:p>
      <w:pPr>
        <w:spacing w:after="0"/>
        <w:ind w:left="0"/>
        <w:jc w:val="both"/>
      </w:pPr>
      <w:r>
        <w:rPr>
          <w:rFonts w:ascii="Times New Roman"/>
          <w:b w:val="false"/>
          <w:i w:val="false"/>
          <w:color w:val="000000"/>
          <w:sz w:val="28"/>
        </w:rPr>
        <w:t>
      арық жүйесін және жем беру лотоктарын жөндеу немесе ауыстыру;</w:t>
      </w:r>
    </w:p>
    <w:bookmarkEnd w:id="95"/>
    <w:bookmarkStart w:name="z147" w:id="96"/>
    <w:p>
      <w:pPr>
        <w:spacing w:after="0"/>
        <w:ind w:left="0"/>
        <w:jc w:val="both"/>
      </w:pPr>
      <w:r>
        <w:rPr>
          <w:rFonts w:ascii="Times New Roman"/>
          <w:b w:val="false"/>
          <w:i w:val="false"/>
          <w:color w:val="000000"/>
          <w:sz w:val="28"/>
        </w:rPr>
        <w:t>
      3) бөлінген белдеулер бойынша:</w:t>
      </w:r>
    </w:p>
    <w:bookmarkEnd w:id="96"/>
    <w:bookmarkStart w:name="z148" w:id="97"/>
    <w:p>
      <w:pPr>
        <w:spacing w:after="0"/>
        <w:ind w:left="0"/>
        <w:jc w:val="both"/>
      </w:pPr>
      <w:r>
        <w:rPr>
          <w:rFonts w:ascii="Times New Roman"/>
          <w:b w:val="false"/>
          <w:i w:val="false"/>
          <w:color w:val="000000"/>
          <w:sz w:val="28"/>
        </w:rPr>
        <w:t>
      су ағысын қамтамасыз ету үшін бөлу жолағын жоспарлау;</w:t>
      </w:r>
    </w:p>
    <w:bookmarkEnd w:id="97"/>
    <w:bookmarkStart w:name="z149" w:id="98"/>
    <w:p>
      <w:pPr>
        <w:spacing w:after="0"/>
        <w:ind w:left="0"/>
        <w:jc w:val="both"/>
      </w:pPr>
      <w:r>
        <w:rPr>
          <w:rFonts w:ascii="Times New Roman"/>
          <w:b w:val="false"/>
          <w:i w:val="false"/>
          <w:color w:val="000000"/>
          <w:sz w:val="28"/>
        </w:rPr>
        <w:t>
      бөлу жолағындағы қоқысты жинау, шығару және пайдаға асыруға беру;</w:t>
      </w:r>
    </w:p>
    <w:bookmarkEnd w:id="98"/>
    <w:bookmarkStart w:name="z150" w:id="99"/>
    <w:p>
      <w:pPr>
        <w:spacing w:after="0"/>
        <w:ind w:left="0"/>
        <w:jc w:val="both"/>
      </w:pPr>
      <w:r>
        <w:rPr>
          <w:rFonts w:ascii="Times New Roman"/>
          <w:b w:val="false"/>
          <w:i w:val="false"/>
          <w:color w:val="000000"/>
          <w:sz w:val="28"/>
        </w:rPr>
        <w:t>
      шабылған материалдарды тиеу, шығару және пайдаға асыруға беру арқылы жол қозғалысының қауіпсіздігіне ықпал ететін ағаштарды, бұталарды, жабайы өсетін бұталарды шабу және тамырымен жұлу;</w:t>
      </w:r>
    </w:p>
    <w:bookmarkEnd w:id="99"/>
    <w:bookmarkStart w:name="z151" w:id="100"/>
    <w:p>
      <w:pPr>
        <w:spacing w:after="0"/>
        <w:ind w:left="0"/>
        <w:jc w:val="both"/>
      </w:pPr>
      <w:r>
        <w:rPr>
          <w:rFonts w:ascii="Times New Roman"/>
          <w:b w:val="false"/>
          <w:i w:val="false"/>
          <w:color w:val="000000"/>
          <w:sz w:val="28"/>
        </w:rPr>
        <w:t>
      бөлінген белдеулерді шабу және шабылған шөптерді, қамыстарды және қурайларды жинау, тиеу, шығару және пайдаға асыруға беру;</w:t>
      </w:r>
    </w:p>
    <w:bookmarkEnd w:id="100"/>
    <w:bookmarkStart w:name="z152" w:id="101"/>
    <w:p>
      <w:pPr>
        <w:spacing w:after="0"/>
        <w:ind w:left="0"/>
        <w:jc w:val="both"/>
      </w:pPr>
      <w:r>
        <w:rPr>
          <w:rFonts w:ascii="Times New Roman"/>
          <w:b w:val="false"/>
          <w:i w:val="false"/>
          <w:color w:val="000000"/>
          <w:sz w:val="28"/>
        </w:rPr>
        <w:t>
      еріген және тасқын суларды жіберуді қамтамасыз ететін материалдарды қосу арқылы бөлу жолағын жоспарлау;</w:t>
      </w:r>
    </w:p>
    <w:bookmarkEnd w:id="101"/>
    <w:bookmarkStart w:name="z153" w:id="102"/>
    <w:p>
      <w:pPr>
        <w:spacing w:after="0"/>
        <w:ind w:left="0"/>
        <w:jc w:val="both"/>
      </w:pPr>
      <w:r>
        <w:rPr>
          <w:rFonts w:ascii="Times New Roman"/>
          <w:b w:val="false"/>
          <w:i w:val="false"/>
          <w:color w:val="000000"/>
          <w:sz w:val="28"/>
        </w:rPr>
        <w:t>
      4) цемент-бетонды жамылғысы бар жүру бөлігі бойынша:</w:t>
      </w:r>
    </w:p>
    <w:bookmarkEnd w:id="102"/>
    <w:p>
      <w:pPr>
        <w:spacing w:after="0"/>
        <w:ind w:left="0"/>
        <w:jc w:val="both"/>
      </w:pPr>
      <w:r>
        <w:rPr>
          <w:rFonts w:ascii="Times New Roman"/>
          <w:b w:val="false"/>
          <w:i w:val="false"/>
          <w:color w:val="000000"/>
          <w:sz w:val="28"/>
        </w:rPr>
        <w:t>
      жүру бөлігін қоқыстан, шаңнан және батпақтан тазарту, бейтаныс заттардан тазалау;</w:t>
      </w:r>
    </w:p>
    <w:p>
      <w:pPr>
        <w:spacing w:after="0"/>
        <w:ind w:left="0"/>
        <w:jc w:val="both"/>
      </w:pPr>
      <w:r>
        <w:rPr>
          <w:rFonts w:ascii="Times New Roman"/>
          <w:b w:val="false"/>
          <w:i w:val="false"/>
          <w:color w:val="000000"/>
          <w:sz w:val="28"/>
        </w:rPr>
        <w:t>
      бетонның үстіңгі қабатын арнайы құрамдармен бекіту;</w:t>
      </w:r>
    </w:p>
    <w:p>
      <w:pPr>
        <w:spacing w:after="0"/>
        <w:ind w:left="0"/>
        <w:jc w:val="both"/>
      </w:pPr>
      <w:r>
        <w:rPr>
          <w:rFonts w:ascii="Times New Roman"/>
          <w:b w:val="false"/>
          <w:i w:val="false"/>
          <w:color w:val="000000"/>
          <w:sz w:val="28"/>
        </w:rPr>
        <w:t>
      жол жабынының үстіңгі қабатын өндеу, қорғаушы қабаттарды және тозу қабаттарын орнату;</w:t>
      </w:r>
    </w:p>
    <w:p>
      <w:pPr>
        <w:spacing w:after="0"/>
        <w:ind w:left="0"/>
        <w:jc w:val="both"/>
      </w:pPr>
      <w:r>
        <w:rPr>
          <w:rFonts w:ascii="Times New Roman"/>
          <w:b w:val="false"/>
          <w:i w:val="false"/>
          <w:color w:val="000000"/>
          <w:sz w:val="28"/>
        </w:rPr>
        <w:t>
      жүру бөлігін белгілеу;</w:t>
      </w:r>
    </w:p>
    <w:p>
      <w:pPr>
        <w:spacing w:after="0"/>
        <w:ind w:left="0"/>
        <w:jc w:val="both"/>
      </w:pPr>
      <w:r>
        <w:rPr>
          <w:rFonts w:ascii="Times New Roman"/>
          <w:b w:val="false"/>
          <w:i w:val="false"/>
          <w:color w:val="000000"/>
          <w:sz w:val="28"/>
        </w:rPr>
        <w:t>
      тігістерді кесу және ойыстарды толтыру;</w:t>
      </w:r>
    </w:p>
    <w:p>
      <w:pPr>
        <w:spacing w:after="0"/>
        <w:ind w:left="0"/>
        <w:jc w:val="both"/>
      </w:pPr>
      <w:r>
        <w:rPr>
          <w:rFonts w:ascii="Times New Roman"/>
          <w:b w:val="false"/>
          <w:i w:val="false"/>
          <w:color w:val="000000"/>
          <w:sz w:val="28"/>
        </w:rPr>
        <w:t>
      ойыстарды бітеу және тігістерді толтыру;</w:t>
      </w:r>
    </w:p>
    <w:p>
      <w:pPr>
        <w:spacing w:after="0"/>
        <w:ind w:left="0"/>
        <w:jc w:val="both"/>
      </w:pPr>
      <w:r>
        <w:rPr>
          <w:rFonts w:ascii="Times New Roman"/>
          <w:b w:val="false"/>
          <w:i w:val="false"/>
          <w:color w:val="000000"/>
          <w:sz w:val="28"/>
        </w:rPr>
        <w:t>
      бетонды шытынату және қабаттандыру;</w:t>
      </w:r>
    </w:p>
    <w:p>
      <w:pPr>
        <w:spacing w:after="0"/>
        <w:ind w:left="0"/>
        <w:jc w:val="both"/>
      </w:pPr>
      <w:r>
        <w:rPr>
          <w:rFonts w:ascii="Times New Roman"/>
          <w:b w:val="false"/>
          <w:i w:val="false"/>
          <w:color w:val="000000"/>
          <w:sz w:val="28"/>
        </w:rPr>
        <w:t>
      отырыңқы жерлерді және шарықшақтарды жою;</w:t>
      </w:r>
    </w:p>
    <w:p>
      <w:pPr>
        <w:spacing w:after="0"/>
        <w:ind w:left="0"/>
        <w:jc w:val="both"/>
      </w:pPr>
      <w:r>
        <w:rPr>
          <w:rFonts w:ascii="Times New Roman"/>
          <w:b w:val="false"/>
          <w:i w:val="false"/>
          <w:color w:val="000000"/>
          <w:sz w:val="28"/>
        </w:rPr>
        <w:t>
      сегменттердің тозған қабаттарын қалпына келтіру, шытынаған және сынған плиталарды жөндеу, қалпына келтіруге жатпайтын плиталарды алмастыру;</w:t>
      </w:r>
    </w:p>
    <w:p>
      <w:pPr>
        <w:spacing w:after="0"/>
        <w:ind w:left="0"/>
        <w:jc w:val="both"/>
      </w:pPr>
      <w:r>
        <w:rPr>
          <w:rFonts w:ascii="Times New Roman"/>
          <w:b w:val="false"/>
          <w:i w:val="false"/>
          <w:color w:val="000000"/>
          <w:sz w:val="28"/>
        </w:rPr>
        <w:t>
      ылғалдың, ауаның, күн радиациясының кіруінен жабындыны тиімді оқшалау үшін жаңартылған сұйықтықты пайдалану, атмосфералық ықпалдың әсерінен бұзылған битумды қалпына келтіру, жамылғының суға төзімділіғін сақтау және қалпына келтіру;</w:t>
      </w:r>
    </w:p>
    <w:bookmarkStart w:name="z167" w:id="103"/>
    <w:p>
      <w:pPr>
        <w:spacing w:after="0"/>
        <w:ind w:left="0"/>
        <w:jc w:val="both"/>
      </w:pPr>
      <w:r>
        <w:rPr>
          <w:rFonts w:ascii="Times New Roman"/>
          <w:b w:val="false"/>
          <w:i w:val="false"/>
          <w:color w:val="000000"/>
          <w:sz w:val="28"/>
        </w:rPr>
        <w:t>
      5) асфальт-бетонды жамылғысы бар жүру бөлігі бойынша:</w:t>
      </w:r>
    </w:p>
    <w:bookmarkEnd w:id="103"/>
    <w:p>
      <w:pPr>
        <w:spacing w:after="0"/>
        <w:ind w:left="0"/>
        <w:jc w:val="both"/>
      </w:pPr>
      <w:r>
        <w:rPr>
          <w:rFonts w:ascii="Times New Roman"/>
          <w:b w:val="false"/>
          <w:i w:val="false"/>
          <w:color w:val="000000"/>
          <w:sz w:val="28"/>
        </w:rPr>
        <w:t>
      жүру бөлігін жуу және қоқыстан, шаңнан және батпақтан тазарту, бейтаныс заттардан тазалау;</w:t>
      </w:r>
    </w:p>
    <w:p>
      <w:pPr>
        <w:spacing w:after="0"/>
        <w:ind w:left="0"/>
        <w:jc w:val="both"/>
      </w:pPr>
      <w:r>
        <w:rPr>
          <w:rFonts w:ascii="Times New Roman"/>
          <w:b w:val="false"/>
          <w:i w:val="false"/>
          <w:color w:val="000000"/>
          <w:sz w:val="28"/>
        </w:rPr>
        <w:t>
      тұтқыр материалдары көп учаскелерді күтіп ұстау;</w:t>
      </w:r>
    </w:p>
    <w:p>
      <w:pPr>
        <w:spacing w:after="0"/>
        <w:ind w:left="0"/>
        <w:jc w:val="both"/>
      </w:pPr>
      <w:r>
        <w:rPr>
          <w:rFonts w:ascii="Times New Roman"/>
          <w:b w:val="false"/>
          <w:i w:val="false"/>
          <w:color w:val="000000"/>
          <w:sz w:val="28"/>
        </w:rPr>
        <w:t>
      жарықшақтарды құю;</w:t>
      </w:r>
    </w:p>
    <w:p>
      <w:pPr>
        <w:spacing w:after="0"/>
        <w:ind w:left="0"/>
        <w:jc w:val="both"/>
      </w:pPr>
      <w:r>
        <w:rPr>
          <w:rFonts w:ascii="Times New Roman"/>
          <w:b w:val="false"/>
          <w:i w:val="false"/>
          <w:color w:val="000000"/>
          <w:sz w:val="28"/>
        </w:rPr>
        <w:t>
      ылғалдың, ауаның, күн радиациясының кіруінен асфальтбетонды жабындыны тиімді оқшалау үшін жаңартылған сұйықтықты пайдалану, атмосфералық ықпалдың әсерінен бұзылған битумды қалпына келтіру, жамылғының суға төзімділіғін сақтау және қалпына келтіру;</w:t>
      </w:r>
    </w:p>
    <w:p>
      <w:pPr>
        <w:spacing w:after="0"/>
        <w:ind w:left="0"/>
        <w:jc w:val="both"/>
      </w:pPr>
      <w:r>
        <w:rPr>
          <w:rFonts w:ascii="Times New Roman"/>
          <w:b w:val="false"/>
          <w:i w:val="false"/>
          <w:color w:val="000000"/>
          <w:sz w:val="28"/>
        </w:rPr>
        <w:t>
      шұңқырларды жою, шарықшақтарды, шұңқырларды, отырыңқы жерлерді бітеу, жол учаскесінің жиектерін тегістеу;</w:t>
      </w:r>
    </w:p>
    <w:p>
      <w:pPr>
        <w:spacing w:after="0"/>
        <w:ind w:left="0"/>
        <w:jc w:val="both"/>
      </w:pPr>
      <w:r>
        <w:rPr>
          <w:rFonts w:ascii="Times New Roman"/>
          <w:b w:val="false"/>
          <w:i w:val="false"/>
          <w:color w:val="000000"/>
          <w:sz w:val="28"/>
        </w:rPr>
        <w:t>
      жүру бөлігін белгілеу;</w:t>
      </w:r>
    </w:p>
    <w:p>
      <w:pPr>
        <w:spacing w:after="0"/>
        <w:ind w:left="0"/>
        <w:jc w:val="both"/>
      </w:pPr>
      <w:r>
        <w:rPr>
          <w:rFonts w:ascii="Times New Roman"/>
          <w:b w:val="false"/>
          <w:i w:val="false"/>
          <w:color w:val="000000"/>
          <w:sz w:val="28"/>
        </w:rPr>
        <w:t>
      апатты-қауіпті учаскелерді бағдарлы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p>
      <w:pPr>
        <w:spacing w:after="0"/>
        <w:ind w:left="0"/>
        <w:jc w:val="both"/>
      </w:pPr>
      <w:r>
        <w:rPr>
          <w:rFonts w:ascii="Times New Roman"/>
          <w:b w:val="false"/>
          <w:i w:val="false"/>
          <w:color w:val="000000"/>
          <w:sz w:val="28"/>
        </w:rPr>
        <w:t>
      жол жабынының үстіңгі қабатын өндеу, қорғаушы қабаттарды және тозу қабаттарын орнату;</w:t>
      </w:r>
    </w:p>
    <w:p>
      <w:pPr>
        <w:spacing w:after="0"/>
        <w:ind w:left="0"/>
        <w:jc w:val="both"/>
      </w:pPr>
      <w:r>
        <w:rPr>
          <w:rFonts w:ascii="Times New Roman"/>
          <w:b w:val="false"/>
          <w:i w:val="false"/>
          <w:color w:val="000000"/>
          <w:sz w:val="28"/>
        </w:rPr>
        <w:t>
      автомобиль жолдарына бағдарлы тәсілмен жөндеу жүргізу кезінде жолдарды күтіп ұстау, сондай-ақ бағдар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бағдарлы тәсілі кезінде жөндеу жұмыстары аралас бағдардың барлық ұзындығында, жергілікті учаскелердегі жол төсемінің маңызды ақаулықтары мен бұзылулары шоғырланған жерлерде орындалады.</w:t>
      </w:r>
    </w:p>
    <w:p>
      <w:pPr>
        <w:spacing w:after="0"/>
        <w:ind w:left="0"/>
        <w:jc w:val="both"/>
      </w:pPr>
      <w:r>
        <w:rPr>
          <w:rFonts w:ascii="Times New Roman"/>
          <w:b w:val="false"/>
          <w:i w:val="false"/>
          <w:color w:val="000000"/>
          <w:sz w:val="28"/>
        </w:rPr>
        <w:t>
      Жұмыстар ақаулық ведомосы негізінде қолданыстағы ережелерге сәйкес ресімделген тиісті ақаулықтары мен атқару сметаларын жою үшін қабылданған жұмыстардың технологиясы бойынша жолдарды күтіп ұстауды жүргізетін жол ұйымдарының күштерімен орындалады;</w:t>
      </w:r>
    </w:p>
    <w:bookmarkStart w:name="z177" w:id="104"/>
    <w:p>
      <w:pPr>
        <w:spacing w:after="0"/>
        <w:ind w:left="0"/>
        <w:jc w:val="both"/>
      </w:pPr>
      <w:r>
        <w:rPr>
          <w:rFonts w:ascii="Times New Roman"/>
          <w:b w:val="false"/>
          <w:i w:val="false"/>
          <w:color w:val="000000"/>
          <w:sz w:val="28"/>
        </w:rPr>
        <w:t>
      6) өтпелі жамылғысы бар жүру бөлігі бойынша:</w:t>
      </w:r>
    </w:p>
    <w:bookmarkEnd w:id="104"/>
    <w:bookmarkStart w:name="z178" w:id="105"/>
    <w:p>
      <w:pPr>
        <w:spacing w:after="0"/>
        <w:ind w:left="0"/>
        <w:jc w:val="both"/>
      </w:pPr>
      <w:r>
        <w:rPr>
          <w:rFonts w:ascii="Times New Roman"/>
          <w:b w:val="false"/>
          <w:i w:val="false"/>
          <w:color w:val="000000"/>
          <w:sz w:val="28"/>
        </w:rPr>
        <w:t>
      төсемді балшықтан тазалау;</w:t>
      </w:r>
    </w:p>
    <w:bookmarkEnd w:id="105"/>
    <w:bookmarkStart w:name="z179" w:id="106"/>
    <w:p>
      <w:pPr>
        <w:spacing w:after="0"/>
        <w:ind w:left="0"/>
        <w:jc w:val="both"/>
      </w:pPr>
      <w:r>
        <w:rPr>
          <w:rFonts w:ascii="Times New Roman"/>
          <w:b w:val="false"/>
          <w:i w:val="false"/>
          <w:color w:val="000000"/>
          <w:sz w:val="28"/>
        </w:rPr>
        <w:t>
      төсемді сумен шаңсыздандыру;</w:t>
      </w:r>
    </w:p>
    <w:bookmarkEnd w:id="106"/>
    <w:bookmarkStart w:name="z180" w:id="107"/>
    <w:p>
      <w:pPr>
        <w:spacing w:after="0"/>
        <w:ind w:left="0"/>
        <w:jc w:val="both"/>
      </w:pPr>
      <w:r>
        <w:rPr>
          <w:rFonts w:ascii="Times New Roman"/>
          <w:b w:val="false"/>
          <w:i w:val="false"/>
          <w:color w:val="000000"/>
          <w:sz w:val="28"/>
        </w:rPr>
        <w:t>
      материалдар қосу арқылы тосемді кескіндеу және нығыздау;</w:t>
      </w:r>
    </w:p>
    <w:bookmarkEnd w:id="107"/>
    <w:bookmarkStart w:name="z181" w:id="108"/>
    <w:p>
      <w:pPr>
        <w:spacing w:after="0"/>
        <w:ind w:left="0"/>
        <w:jc w:val="both"/>
      </w:pPr>
      <w:r>
        <w:rPr>
          <w:rFonts w:ascii="Times New Roman"/>
          <w:b w:val="false"/>
          <w:i w:val="false"/>
          <w:color w:val="000000"/>
          <w:sz w:val="28"/>
        </w:rPr>
        <w:t>
      төсемдерге тас үгінділері мен иленділерді үю, катундарды жинау;</w:t>
      </w:r>
    </w:p>
    <w:bookmarkEnd w:id="108"/>
    <w:bookmarkStart w:name="z182" w:id="109"/>
    <w:p>
      <w:pPr>
        <w:spacing w:after="0"/>
        <w:ind w:left="0"/>
        <w:jc w:val="both"/>
      </w:pPr>
      <w:r>
        <w:rPr>
          <w:rFonts w:ascii="Times New Roman"/>
          <w:b w:val="false"/>
          <w:i w:val="false"/>
          <w:color w:val="000000"/>
          <w:sz w:val="28"/>
        </w:rPr>
        <w:t>
      шағылтасты және қиыршықтасты төсемдердің қапталдарына материалдарды қосу немесе қоспау арқылы қалпына келтіру;</w:t>
      </w:r>
    </w:p>
    <w:bookmarkEnd w:id="109"/>
    <w:bookmarkStart w:name="z183" w:id="110"/>
    <w:p>
      <w:pPr>
        <w:spacing w:after="0"/>
        <w:ind w:left="0"/>
        <w:jc w:val="both"/>
      </w:pPr>
      <w:r>
        <w:rPr>
          <w:rFonts w:ascii="Times New Roman"/>
          <w:b w:val="false"/>
          <w:i w:val="false"/>
          <w:color w:val="000000"/>
          <w:sz w:val="28"/>
        </w:rPr>
        <w:t>
      шағылтасты және қиыршықтасты төсемдердің қапталдарын қалпына келтіру.</w:t>
      </w:r>
    </w:p>
    <w:bookmarkEnd w:id="110"/>
    <w:bookmarkStart w:name="z184" w:id="111"/>
    <w:p>
      <w:pPr>
        <w:spacing w:after="0"/>
        <w:ind w:left="0"/>
        <w:jc w:val="both"/>
      </w:pPr>
      <w:r>
        <w:rPr>
          <w:rFonts w:ascii="Times New Roman"/>
          <w:b w:val="false"/>
          <w:i w:val="false"/>
          <w:color w:val="000000"/>
          <w:sz w:val="28"/>
        </w:rPr>
        <w:t>
      7) топырақты және топырақты жақсартылған төсемі бар жүру бөлігі бойынша:</w:t>
      </w:r>
    </w:p>
    <w:bookmarkEnd w:id="111"/>
    <w:bookmarkStart w:name="z185" w:id="112"/>
    <w:p>
      <w:pPr>
        <w:spacing w:after="0"/>
        <w:ind w:left="0"/>
        <w:jc w:val="both"/>
      </w:pPr>
      <w:r>
        <w:rPr>
          <w:rFonts w:ascii="Times New Roman"/>
          <w:b w:val="false"/>
          <w:i w:val="false"/>
          <w:color w:val="000000"/>
          <w:sz w:val="28"/>
        </w:rPr>
        <w:t>
      материалдарды қосу арқылы пайда болған шұңқырлар, сораптар, басқа тегіссіздіктерді жою үшін төсемді кескіндеу;</w:t>
      </w:r>
    </w:p>
    <w:bookmarkEnd w:id="112"/>
    <w:bookmarkStart w:name="z186" w:id="113"/>
    <w:p>
      <w:pPr>
        <w:spacing w:after="0"/>
        <w:ind w:left="0"/>
        <w:jc w:val="both"/>
      </w:pPr>
      <w:r>
        <w:rPr>
          <w:rFonts w:ascii="Times New Roman"/>
          <w:b w:val="false"/>
          <w:i w:val="false"/>
          <w:color w:val="000000"/>
          <w:sz w:val="28"/>
        </w:rPr>
        <w:t>
      ірі тегіссіздіктер пайда болғанға дейін жүргізілетін тегістеу-профилактикалық іс-шаралары;</w:t>
      </w:r>
    </w:p>
    <w:bookmarkEnd w:id="113"/>
    <w:bookmarkStart w:name="z187" w:id="114"/>
    <w:p>
      <w:pPr>
        <w:spacing w:after="0"/>
        <w:ind w:left="0"/>
        <w:jc w:val="both"/>
      </w:pPr>
      <w:r>
        <w:rPr>
          <w:rFonts w:ascii="Times New Roman"/>
          <w:b w:val="false"/>
          <w:i w:val="false"/>
          <w:color w:val="000000"/>
          <w:sz w:val="28"/>
        </w:rPr>
        <w:t>
      жолдарды хлорлы кальций, битум және басқа материалдармен шаңсыздандыру;</w:t>
      </w:r>
    </w:p>
    <w:bookmarkEnd w:id="114"/>
    <w:bookmarkStart w:name="z188" w:id="115"/>
    <w:p>
      <w:pPr>
        <w:spacing w:after="0"/>
        <w:ind w:left="0"/>
        <w:jc w:val="both"/>
      </w:pPr>
      <w:r>
        <w:rPr>
          <w:rFonts w:ascii="Times New Roman"/>
          <w:b w:val="false"/>
          <w:i w:val="false"/>
          <w:color w:val="000000"/>
          <w:sz w:val="28"/>
        </w:rPr>
        <w:t>
      автомобиль жолдарының кепкен учаскелерін күтіп ұстау, уақытша қоршау, ауа науаларын орналастыру және себу, жол төсемі мен жол жамылғысының үстінен су өтуін қамтамасыз ету;</w:t>
      </w:r>
    </w:p>
    <w:bookmarkEnd w:id="115"/>
    <w:bookmarkStart w:name="z189" w:id="116"/>
    <w:p>
      <w:pPr>
        <w:spacing w:after="0"/>
        <w:ind w:left="0"/>
        <w:jc w:val="both"/>
      </w:pPr>
      <w:r>
        <w:rPr>
          <w:rFonts w:ascii="Times New Roman"/>
          <w:b w:val="false"/>
          <w:i w:val="false"/>
          <w:color w:val="000000"/>
          <w:sz w:val="28"/>
        </w:rPr>
        <w:t>
      қиыршықтасты жол жамылғысын тұтқыр және басқа материалдармен шаңсыздандыру;</w:t>
      </w:r>
    </w:p>
    <w:bookmarkEnd w:id="116"/>
    <w:bookmarkStart w:name="z190" w:id="117"/>
    <w:p>
      <w:pPr>
        <w:spacing w:after="0"/>
        <w:ind w:left="0"/>
        <w:jc w:val="both"/>
      </w:pPr>
      <w:r>
        <w:rPr>
          <w:rFonts w:ascii="Times New Roman"/>
          <w:b w:val="false"/>
          <w:i w:val="false"/>
          <w:color w:val="000000"/>
          <w:sz w:val="28"/>
        </w:rPr>
        <w:t>
      8) жолдардың жағдайы және абаттандыру, қозғалысты ұйымдастыру, байланыс, жарықтандыру объектілері бойынша:</w:t>
      </w:r>
    </w:p>
    <w:bookmarkEnd w:id="117"/>
    <w:p>
      <w:pPr>
        <w:spacing w:after="0"/>
        <w:ind w:left="0"/>
        <w:jc w:val="both"/>
      </w:pPr>
      <w:r>
        <w:rPr>
          <w:rFonts w:ascii="Times New Roman"/>
          <w:b w:val="false"/>
          <w:i w:val="false"/>
          <w:color w:val="000000"/>
          <w:sz w:val="28"/>
        </w:rPr>
        <w:t>
      шу жолақтары, шудан қорғау экрандарын салу және жөндеу;</w:t>
      </w:r>
    </w:p>
    <w:p>
      <w:pPr>
        <w:spacing w:after="0"/>
        <w:ind w:left="0"/>
        <w:jc w:val="both"/>
      </w:pPr>
      <w:r>
        <w:rPr>
          <w:rFonts w:ascii="Times New Roman"/>
          <w:b w:val="false"/>
          <w:i w:val="false"/>
          <w:color w:val="000000"/>
          <w:sz w:val="28"/>
        </w:rPr>
        <w:t>
      жол белгілерін, оқшаулайтын, энергия тартатын және темірбетонды қоршауларды, жол буферлерін орнату, бұзылған жерлерді қалпына келтіріп түзету, жол белгілері мен қоршаулардың қалқандарын толық ауыстыру, панноларды, жол жиектерінің тастарын орнату және жөндеу, жолды жайғастыру элементтерін реставрациялау;</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сәулет безендірулері мен абаттандыру элементтерінің жекелеген бұзылуларын және ақаулықтарын жөндеу;</w:t>
      </w:r>
    </w:p>
    <w:p>
      <w:pPr>
        <w:spacing w:after="0"/>
        <w:ind w:left="0"/>
        <w:jc w:val="both"/>
      </w:pPr>
      <w:r>
        <w:rPr>
          <w:rFonts w:ascii="Times New Roman"/>
          <w:b w:val="false"/>
          <w:i w:val="false"/>
          <w:color w:val="000000"/>
          <w:sz w:val="28"/>
        </w:rPr>
        <w:t>
      автопавильондар, дәретханалар, күркелер, жол белгілері, қоршаулар және автомобиль жолдарының басқа жайғастыру элементтерін жөндеу, сырлау және ақтау, тік және көлденең белгілерді түсіру;</w:t>
      </w:r>
    </w:p>
    <w:p>
      <w:pPr>
        <w:spacing w:after="0"/>
        <w:ind w:left="0"/>
        <w:jc w:val="both"/>
      </w:pPr>
      <w:r>
        <w:rPr>
          <w:rFonts w:ascii="Times New Roman"/>
          <w:b w:val="false"/>
          <w:i w:val="false"/>
          <w:color w:val="000000"/>
          <w:sz w:val="28"/>
        </w:rPr>
        <w:t>
      күркелерді, орындықтарды, дәретханаларды (жарықтандыру және электрмен жабдықтау), бөлінген белдеудің шегінде халықтың жүріп-тұруы шектеулі топтары мен мүгедектігі бар адамдарды есепке ала отырып, жаяу жүргіншілер жолақтарын және тротуарлар орнату және жөндеу;</w:t>
      </w:r>
    </w:p>
    <w:p>
      <w:pPr>
        <w:spacing w:after="0"/>
        <w:ind w:left="0"/>
        <w:jc w:val="both"/>
      </w:pPr>
      <w:r>
        <w:rPr>
          <w:rFonts w:ascii="Times New Roman"/>
          <w:b w:val="false"/>
          <w:i w:val="false"/>
          <w:color w:val="000000"/>
          <w:sz w:val="28"/>
        </w:rPr>
        <w:t>
      жаңа материалдар қолданбастан өтпелі, топырақты және топырақты жақсартылған төсемдері бар жол сервис объектілерінің мемлекеттік меншіктегі демалыс алаңдары мен кіреберіс жолдарын кескіндеу;</w:t>
      </w:r>
    </w:p>
    <w:p>
      <w:pPr>
        <w:spacing w:after="0"/>
        <w:ind w:left="0"/>
        <w:jc w:val="both"/>
      </w:pPr>
      <w:r>
        <w:rPr>
          <w:rFonts w:ascii="Times New Roman"/>
          <w:b w:val="false"/>
          <w:i w:val="false"/>
          <w:color w:val="000000"/>
          <w:sz w:val="28"/>
        </w:rPr>
        <w:t>
      қоршауларды, сигнал беру бағандарын, белгілерді, қалқандарды үнемі тексеру, бекіткіштерін тарту, қалқандарды түзету, шаң мен балшықтан тазалау, жуу;</w:t>
      </w:r>
    </w:p>
    <w:p>
      <w:pPr>
        <w:spacing w:after="0"/>
        <w:ind w:left="0"/>
        <w:jc w:val="both"/>
      </w:pPr>
      <w:r>
        <w:rPr>
          <w:rFonts w:ascii="Times New Roman"/>
          <w:b w:val="false"/>
          <w:i w:val="false"/>
          <w:color w:val="000000"/>
          <w:sz w:val="28"/>
        </w:rPr>
        <w:t>
      автобус аялдамаларын, дәретханаларды, күркелерді, автопавильондарды кезеңді тексеру, шаңнан, балшықтан және қоқыстан тазалау, жуу;</w:t>
      </w:r>
    </w:p>
    <w:p>
      <w:pPr>
        <w:spacing w:after="0"/>
        <w:ind w:left="0"/>
        <w:jc w:val="both"/>
      </w:pPr>
      <w:r>
        <w:rPr>
          <w:rFonts w:ascii="Times New Roman"/>
          <w:b w:val="false"/>
          <w:i w:val="false"/>
          <w:color w:val="000000"/>
          <w:sz w:val="28"/>
        </w:rPr>
        <w:t>
      жол сервис нысандарын және павильондарын күту, тазалау, жөндеу;</w:t>
      </w:r>
    </w:p>
    <w:p>
      <w:pPr>
        <w:spacing w:after="0"/>
        <w:ind w:left="0"/>
        <w:jc w:val="both"/>
      </w:pPr>
      <w:r>
        <w:rPr>
          <w:rFonts w:ascii="Times New Roman"/>
          <w:b w:val="false"/>
          <w:i w:val="false"/>
          <w:color w:val="000000"/>
          <w:sz w:val="28"/>
        </w:rPr>
        <w:t>
      қозғалысты ұйымдастыру, байланыс және жарықтандыру құралдарын күтіп ұстау, күту және жарамдылығын қадағалау;</w:t>
      </w:r>
    </w:p>
    <w:p>
      <w:pPr>
        <w:spacing w:after="0"/>
        <w:ind w:left="0"/>
        <w:jc w:val="both"/>
      </w:pPr>
      <w:r>
        <w:rPr>
          <w:rFonts w:ascii="Times New Roman"/>
          <w:b w:val="false"/>
          <w:i w:val="false"/>
          <w:color w:val="000000"/>
          <w:sz w:val="28"/>
        </w:rPr>
        <w:t>
      жүру бөлігін және жиектерді бөтен, жол қозғалысының қауіпсіздігіне қауіп төндіретін заттардан тазалау;</w:t>
      </w:r>
    </w:p>
    <w:p>
      <w:pPr>
        <w:spacing w:after="0"/>
        <w:ind w:left="0"/>
        <w:jc w:val="both"/>
      </w:pPr>
      <w:r>
        <w:rPr>
          <w:rFonts w:ascii="Times New Roman"/>
          <w:b w:val="false"/>
          <w:i w:val="false"/>
          <w:color w:val="000000"/>
          <w:sz w:val="28"/>
        </w:rPr>
        <w:t>
      жолдарды, көпірлерді, жол өткізгіштерді, үңгі жолдарды, көлік айрықтарын, паромдық өткелдерді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радио байланысын, ақы алу жүйесін, зияткерлік көлік жүйесін (ИТЖ), басқа технологиялық және сигнал беру байланысының басқа құралдарын, кабель желілерін, сондай-ақ, бағдаршам объектілерін, қозғалысты ұйымдастыру құралдарын, олардың қызмет етуі үшін байланыс каналдарын жалға алуды қоса алғанда, қозғалысты диспетчерлік және автоматтандырып басқару құралдарын тазалықта және ретке келтіріп ұстау;</w:t>
      </w:r>
    </w:p>
    <w:p>
      <w:pPr>
        <w:spacing w:after="0"/>
        <w:ind w:left="0"/>
        <w:jc w:val="both"/>
      </w:pPr>
      <w:r>
        <w:rPr>
          <w:rFonts w:ascii="Times New Roman"/>
          <w:b w:val="false"/>
          <w:i w:val="false"/>
          <w:color w:val="000000"/>
          <w:sz w:val="28"/>
        </w:rPr>
        <w:t>
      GPS қондыру және пайдалану;</w:t>
      </w:r>
    </w:p>
    <w:p>
      <w:pPr>
        <w:spacing w:after="0"/>
        <w:ind w:left="0"/>
        <w:jc w:val="both"/>
      </w:pPr>
      <w:r>
        <w:rPr>
          <w:rFonts w:ascii="Times New Roman"/>
          <w:b w:val="false"/>
          <w:i w:val="false"/>
          <w:color w:val="000000"/>
          <w:sz w:val="28"/>
        </w:rPr>
        <w:t>
      қозғалысты ұйымдастыру, байланыс және жарықтандыру объектілерінің құралдарын жеке бұзылулардан және ақаулықтардан жөндеу;</w:t>
      </w:r>
    </w:p>
    <w:p>
      <w:pPr>
        <w:spacing w:after="0"/>
        <w:ind w:left="0"/>
        <w:jc w:val="both"/>
      </w:pPr>
      <w:r>
        <w:rPr>
          <w:rFonts w:ascii="Times New Roman"/>
          <w:b w:val="false"/>
          <w:i w:val="false"/>
          <w:color w:val="000000"/>
          <w:sz w:val="28"/>
        </w:rPr>
        <w:t>
      жол желілік телеграфтық немесе радио байланыс және басқа технологиялық және сигнал-шақыру байланысын қалпына келтіру;</w:t>
      </w:r>
    </w:p>
    <w:p>
      <w:pPr>
        <w:spacing w:after="0"/>
        <w:ind w:left="0"/>
        <w:jc w:val="both"/>
      </w:pPr>
      <w:r>
        <w:rPr>
          <w:rFonts w:ascii="Times New Roman"/>
          <w:b w:val="false"/>
          <w:i w:val="false"/>
          <w:color w:val="000000"/>
          <w:sz w:val="28"/>
        </w:rPr>
        <w:t>
      өлшеу құралдарын, жабдықтарды қондыру, жөндеу және күтіп ұстау, автокөлік құралдарының қозғалысын бақылау және мониторинг үшін бағдарламалық қамтамасыз ету;</w:t>
      </w:r>
    </w:p>
    <w:p>
      <w:pPr>
        <w:spacing w:after="0"/>
        <w:ind w:left="0"/>
        <w:jc w:val="both"/>
      </w:pPr>
      <w:r>
        <w:rPr>
          <w:rFonts w:ascii="Times New Roman"/>
          <w:b w:val="false"/>
          <w:i w:val="false"/>
          <w:color w:val="000000"/>
          <w:sz w:val="28"/>
        </w:rPr>
        <w:t>
      жалпы пайдаланымдағы автомобиль жолдарын күтіп ұстау және жөндеуді жүзеге асыратын көлік құралдарының қозғалысын бақылауға арналған навигациялық жүйелерді күтіп ұстау, қондыру және пайдалану;</w:t>
      </w:r>
    </w:p>
    <w:p>
      <w:pPr>
        <w:spacing w:after="0"/>
        <w:ind w:left="0"/>
        <w:jc w:val="both"/>
      </w:pPr>
      <w:r>
        <w:rPr>
          <w:rFonts w:ascii="Times New Roman"/>
          <w:b w:val="false"/>
          <w:i w:val="false"/>
          <w:color w:val="000000"/>
          <w:sz w:val="28"/>
        </w:rPr>
        <w:t>
      жүргіншілер бөлігіне "мысық көз" жол маркерін қондыру (қажет болған жағдайда);</w:t>
      </w:r>
    </w:p>
    <w:p>
      <w:pPr>
        <w:spacing w:after="0"/>
        <w:ind w:left="0"/>
        <w:jc w:val="both"/>
      </w:pPr>
      <w:r>
        <w:rPr>
          <w:rFonts w:ascii="Times New Roman"/>
          <w:b w:val="false"/>
          <w:i w:val="false"/>
          <w:color w:val="000000"/>
          <w:sz w:val="28"/>
        </w:rPr>
        <w:t>
      тиісті сертификаттарды, таразы бақылау аркаларының өлшеу құралдарын алумен жыл сайынғы тексеруді жүргізу;</w:t>
      </w:r>
    </w:p>
    <w:p>
      <w:pPr>
        <w:spacing w:after="0"/>
        <w:ind w:left="0"/>
        <w:jc w:val="both"/>
      </w:pPr>
      <w:r>
        <w:rPr>
          <w:rFonts w:ascii="Times New Roman"/>
          <w:b w:val="false"/>
          <w:i w:val="false"/>
          <w:color w:val="000000"/>
          <w:sz w:val="28"/>
        </w:rPr>
        <w:t>
      бақылау посттарын, аркалар мен басқа металл құрылымдары және/немесе темір-бетон бұйымдарын, ақпараттық (жарықтық диодты) жол белгілері мен өзгеріп тұратын ақпараты бар жеке жобалау табло жабдықтарын орнату және/немесе жөндеу,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көлік құралдарының қозғалысын бақылау және мониторинг үшін өлшеу құралдарын, жабдықтарды және бағдарламалық қамтамасыз етуді уақтылы жөндеу және жоспарлы алмастыру төлқұжаттағы мәліметтерінің талаптарына сәйкес регламенттелген мерзімде жүргізіледі, соның ішінде:</w:t>
      </w:r>
    </w:p>
    <w:p>
      <w:pPr>
        <w:spacing w:after="0"/>
        <w:ind w:left="0"/>
        <w:jc w:val="both"/>
      </w:pPr>
      <w:r>
        <w:rPr>
          <w:rFonts w:ascii="Times New Roman"/>
          <w:b w:val="false"/>
          <w:i w:val="false"/>
          <w:color w:val="000000"/>
          <w:sz w:val="28"/>
        </w:rPr>
        <w:t>
      дербес жұмыс станциялары, Орталық басқару пунктінің (бұдан әрі - ОБП) ұйымдастыру техникасы және байланыс құралдары;</w:t>
      </w:r>
    </w:p>
    <w:p>
      <w:pPr>
        <w:spacing w:after="0"/>
        <w:ind w:left="0"/>
        <w:jc w:val="both"/>
      </w:pPr>
      <w:r>
        <w:rPr>
          <w:rFonts w:ascii="Times New Roman"/>
          <w:b w:val="false"/>
          <w:i w:val="false"/>
          <w:color w:val="000000"/>
          <w:sz w:val="28"/>
        </w:rPr>
        <w:t>
      жол бойындағы жабдықтар, дербес жұмыс станциялары, ОБП ұйымдастыру техникасы, РТZ басқару жиынтығы, ЛВС коммутаторлары;</w:t>
      </w:r>
    </w:p>
    <w:p>
      <w:pPr>
        <w:spacing w:after="0"/>
        <w:ind w:left="0"/>
        <w:jc w:val="both"/>
      </w:pPr>
      <w:r>
        <w:rPr>
          <w:rFonts w:ascii="Times New Roman"/>
          <w:b w:val="false"/>
          <w:i w:val="false"/>
          <w:color w:val="000000"/>
          <w:sz w:val="28"/>
        </w:rPr>
        <w:t>
      жол бойындағы жабдықтар, байланыс құралдары, ОБП серверлік, жүйелік және бейне құрал-жабдықтары;</w:t>
      </w:r>
    </w:p>
    <w:p>
      <w:pPr>
        <w:spacing w:after="0"/>
        <w:ind w:left="0"/>
        <w:jc w:val="both"/>
      </w:pPr>
      <w:r>
        <w:rPr>
          <w:rFonts w:ascii="Times New Roman"/>
          <w:b w:val="false"/>
          <w:i w:val="false"/>
          <w:color w:val="000000"/>
          <w:sz w:val="28"/>
        </w:rPr>
        <w:t>
      серверлік жүйелі және бейне құрал-жабдықтары, ал нақты: екі серверден тұратын кластер, мәліметтерді сақтаудың дисктік жүйесі, дабыл-шақыру колонкаларының орталық модульдері, орталық шақыру колонкалары диспетчерлерінің консолі;</w:t>
      </w:r>
    </w:p>
    <w:p>
      <w:pPr>
        <w:spacing w:after="0"/>
        <w:ind w:left="0"/>
        <w:jc w:val="both"/>
      </w:pPr>
      <w:r>
        <w:rPr>
          <w:rFonts w:ascii="Times New Roman"/>
          <w:b w:val="false"/>
          <w:i w:val="false"/>
          <w:color w:val="000000"/>
          <w:sz w:val="28"/>
        </w:rPr>
        <w:t>
      жаңа материалдарды қоспау немесе қосу арқылы күрделі, кемелденген, сондай-ақ ауыспалы, топырақты және топырақты жақсартылған төсемі бар жол сервис объектілеріне демалыс алаңдары мен кіреберіс жолдарды салу және/немесе жөндеу;</w:t>
      </w:r>
    </w:p>
    <w:p>
      <w:pPr>
        <w:spacing w:after="0"/>
        <w:ind w:left="0"/>
        <w:jc w:val="both"/>
      </w:pPr>
      <w:r>
        <w:rPr>
          <w:rFonts w:ascii="Times New Roman"/>
          <w:b w:val="false"/>
          <w:i w:val="false"/>
          <w:color w:val="000000"/>
          <w:sz w:val="28"/>
        </w:rPr>
        <w:t>
      қолданыстағы автомобиль жолдарына жол қоршауларын, аялдама павильондарын, жол сервис павильондарын, кіші архитектуралық пішіндер, тікұшақтарға арналған ұшу-қону алаңдары, демалыс алаңдарын және жол қозғалысы қауіпсіздігінің талаптарын ескере отырып, жүргізушілер мен жолаушылардың пайдалануы үшін жайлылықты қамтамасыз ету мақсатында ауыспалы-жылдамдық жолақтарын салу және қажет болған жағдайда оларды жарықтандыру және электрмен жабдықтау, сонымен бірге жұмыс көлемдері техникалық құжаттамамен белгіленеді;</w:t>
      </w:r>
    </w:p>
    <w:p>
      <w:pPr>
        <w:spacing w:after="0"/>
        <w:ind w:left="0"/>
        <w:jc w:val="both"/>
      </w:pPr>
      <w:r>
        <w:rPr>
          <w:rFonts w:ascii="Times New Roman"/>
          <w:b w:val="false"/>
          <w:i w:val="false"/>
          <w:color w:val="000000"/>
          <w:sz w:val="28"/>
        </w:rPr>
        <w:t>
      мал кірмеу үшін қоршауларды орнату және жөндеу, ауыстыру;</w:t>
      </w:r>
    </w:p>
    <w:p>
      <w:pPr>
        <w:spacing w:after="0"/>
        <w:ind w:left="0"/>
        <w:jc w:val="both"/>
      </w:pPr>
      <w:r>
        <w:rPr>
          <w:rFonts w:ascii="Times New Roman"/>
          <w:b w:val="false"/>
          <w:i w:val="false"/>
          <w:color w:val="000000"/>
          <w:sz w:val="28"/>
        </w:rPr>
        <w:t>
      шығу және кіру жолдарын жөндеу;</w:t>
      </w:r>
    </w:p>
    <w:p>
      <w:pPr>
        <w:spacing w:after="0"/>
        <w:ind w:left="0"/>
        <w:jc w:val="both"/>
      </w:pPr>
      <w:r>
        <w:rPr>
          <w:rFonts w:ascii="Times New Roman"/>
          <w:b w:val="false"/>
          <w:i w:val="false"/>
          <w:color w:val="000000"/>
          <w:sz w:val="28"/>
        </w:rPr>
        <w:t>
      жол учаскелеріндегі қолданыстағы тротуарлар мен жаяу жүргіншілер жолдарын, сондай-ақ жол үстіндегі жол өтпелерін жөндеу;</w:t>
      </w:r>
    </w:p>
    <w:p>
      <w:pPr>
        <w:spacing w:after="0"/>
        <w:ind w:left="0"/>
        <w:jc w:val="both"/>
      </w:pPr>
      <w:r>
        <w:rPr>
          <w:rFonts w:ascii="Times New Roman"/>
          <w:b w:val="false"/>
          <w:i w:val="false"/>
          <w:color w:val="000000"/>
          <w:sz w:val="28"/>
        </w:rPr>
        <w:t>
      автокөлік құралдарының қозғалыс жылдамдығын анықтау үшін ақпараттық (жарықтық диодты) жол белгілері мен өзгеріп тұратын ақпараты бар жеке жобалау табло жабдықтарын орнату, жөндеу және ауыстыру, оның ішінде оларды жарықтандыру және электрмен жабдықтау,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жарық шағылыстыратын элементтерді орнату және ауыстыру, сондай-ақ оларды балшықтан және қардан тазарту;</w:t>
      </w:r>
    </w:p>
    <w:p>
      <w:pPr>
        <w:spacing w:after="0"/>
        <w:ind w:left="0"/>
        <w:jc w:val="both"/>
      </w:pPr>
      <w:r>
        <w:rPr>
          <w:rFonts w:ascii="Times New Roman"/>
          <w:b w:val="false"/>
          <w:i w:val="false"/>
          <w:color w:val="000000"/>
          <w:sz w:val="28"/>
        </w:rPr>
        <w:t>
      бүйірлі желбағарды орнату және ауыстыру;</w:t>
      </w:r>
    </w:p>
    <w:p>
      <w:pPr>
        <w:spacing w:after="0"/>
        <w:ind w:left="0"/>
        <w:jc w:val="both"/>
      </w:pPr>
      <w:r>
        <w:rPr>
          <w:rFonts w:ascii="Times New Roman"/>
          <w:b w:val="false"/>
          <w:i w:val="false"/>
          <w:color w:val="000000"/>
          <w:sz w:val="28"/>
        </w:rPr>
        <w:t>
      қираған жол учаскелерін қалпына келтіру кезінде уақытша айналма жолдарын салу;</w:t>
      </w:r>
    </w:p>
    <w:bookmarkStart w:name="z446" w:id="118"/>
    <w:p>
      <w:pPr>
        <w:spacing w:after="0"/>
        <w:ind w:left="0"/>
        <w:jc w:val="both"/>
      </w:pPr>
      <w:r>
        <w:rPr>
          <w:rFonts w:ascii="Times New Roman"/>
          <w:b w:val="false"/>
          <w:i w:val="false"/>
          <w:color w:val="000000"/>
          <w:sz w:val="28"/>
        </w:rPr>
        <w:t>
      9) жасанды құрылыстар бойынша:</w:t>
      </w:r>
    </w:p>
    <w:bookmarkEnd w:id="118"/>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тапсырыс берушінің нұсқамасы бойынша жол қауіпсіздігін негізге ала отырып, халықтың жүріп-тұруы шектеулі топтары мен мүгедектігі бар адамдарды есепке ала отырып, сүйеулер мен тосқауыл қоршауларының сатылар мен баспалдақтардың, тұтқалардың, әртүрлі модификациядағы пандустардың, тік және көлбеу орын ауыстыру көтергішінің және лифтілердің зақымдануларын түзету және қондыру;</w:t>
      </w:r>
    </w:p>
    <w:p>
      <w:pPr>
        <w:spacing w:after="0"/>
        <w:ind w:left="0"/>
        <w:jc w:val="both"/>
      </w:pPr>
      <w:r>
        <w:rPr>
          <w:rFonts w:ascii="Times New Roman"/>
          <w:b w:val="false"/>
          <w:i w:val="false"/>
          <w:color w:val="000000"/>
          <w:sz w:val="28"/>
        </w:rPr>
        <w:t>
      көпірлердің металды элементтерінің сүйеу қоршауларының бояу қабатын (бояма) жергілікті қалпына келтіру;</w:t>
      </w:r>
    </w:p>
    <w:p>
      <w:pPr>
        <w:spacing w:after="0"/>
        <w:ind w:left="0"/>
        <w:jc w:val="both"/>
      </w:pPr>
      <w:r>
        <w:rPr>
          <w:rFonts w:ascii="Times New Roman"/>
          <w:b w:val="false"/>
          <w:i w:val="false"/>
          <w:color w:val="000000"/>
          <w:sz w:val="28"/>
        </w:rPr>
        <w:t>
      жүру бөлігінің жиектас қоршауларына белгі қою;</w:t>
      </w:r>
    </w:p>
    <w:p>
      <w:pPr>
        <w:spacing w:after="0"/>
        <w:ind w:left="0"/>
        <w:jc w:val="both"/>
      </w:pPr>
      <w:r>
        <w:rPr>
          <w:rFonts w:ascii="Times New Roman"/>
          <w:b w:val="false"/>
          <w:i w:val="false"/>
          <w:color w:val="000000"/>
          <w:sz w:val="28"/>
        </w:rPr>
        <w:t>
      автожолдардың үстіндегі жол өткізгіштерінің маңдай алды арқалықтарының астына тік белгілер қою;</w:t>
      </w:r>
    </w:p>
    <w:p>
      <w:pPr>
        <w:spacing w:after="0"/>
        <w:ind w:left="0"/>
        <w:jc w:val="both"/>
      </w:pPr>
      <w:r>
        <w:rPr>
          <w:rFonts w:ascii="Times New Roman"/>
          <w:b w:val="false"/>
          <w:i w:val="false"/>
          <w:color w:val="000000"/>
          <w:sz w:val="28"/>
        </w:rPr>
        <w:t>
      автожолдардың үстіндегі жол өткізгіштерінің тіректеріне тік белгілер қою;</w:t>
      </w:r>
    </w:p>
    <w:p>
      <w:pPr>
        <w:spacing w:after="0"/>
        <w:ind w:left="0"/>
        <w:jc w:val="both"/>
      </w:pPr>
      <w:r>
        <w:rPr>
          <w:rFonts w:ascii="Times New Roman"/>
          <w:b w:val="false"/>
          <w:i w:val="false"/>
          <w:color w:val="000000"/>
          <w:sz w:val="28"/>
        </w:rPr>
        <w:t>
      жинау техникасы өткеннен кейін жаяу жүргіншілер жолдарының бойындағы жүру бөлігін балшық пен бөтен заттардан тазалау;</w:t>
      </w:r>
    </w:p>
    <w:p>
      <w:pPr>
        <w:spacing w:after="0"/>
        <w:ind w:left="0"/>
        <w:jc w:val="both"/>
      </w:pPr>
      <w:r>
        <w:rPr>
          <w:rFonts w:ascii="Times New Roman"/>
          <w:b w:val="false"/>
          <w:i w:val="false"/>
          <w:color w:val="000000"/>
          <w:sz w:val="28"/>
        </w:rPr>
        <w:t>
      қар тазалайтын техника өткеннен кейін жаяу жүргіншілер жолдарының бойындағы жүру бөлігін қар мен мұздан тазалау;</w:t>
      </w:r>
    </w:p>
    <w:p>
      <w:pPr>
        <w:spacing w:after="0"/>
        <w:ind w:left="0"/>
        <w:jc w:val="both"/>
      </w:pPr>
      <w:r>
        <w:rPr>
          <w:rFonts w:ascii="Times New Roman"/>
          <w:b w:val="false"/>
          <w:i w:val="false"/>
          <w:color w:val="000000"/>
          <w:sz w:val="28"/>
        </w:rPr>
        <w:t>
      су қайтаратын түтіктерді балшықтан, тастардан және қардан тазалау;</w:t>
      </w:r>
    </w:p>
    <w:p>
      <w:pPr>
        <w:spacing w:after="0"/>
        <w:ind w:left="0"/>
        <w:jc w:val="both"/>
      </w:pPr>
      <w:r>
        <w:rPr>
          <w:rFonts w:ascii="Times New Roman"/>
          <w:b w:val="false"/>
          <w:i w:val="false"/>
          <w:color w:val="000000"/>
          <w:sz w:val="28"/>
        </w:rPr>
        <w:t>
      сорғылардан болған деформациялық жіктерінің су қайтаратын науаларын тазалау;</w:t>
      </w:r>
    </w:p>
    <w:p>
      <w:pPr>
        <w:spacing w:after="0"/>
        <w:ind w:left="0"/>
        <w:jc w:val="both"/>
      </w:pPr>
      <w:r>
        <w:rPr>
          <w:rFonts w:ascii="Times New Roman"/>
          <w:b w:val="false"/>
          <w:i w:val="false"/>
          <w:color w:val="000000"/>
          <w:sz w:val="28"/>
        </w:rPr>
        <w:t>
      қабаттарды ашық типті деформациялық жіктерге алмастыруға арналған ойықтарды балшықтан тазалау;</w:t>
      </w:r>
    </w:p>
    <w:p>
      <w:pPr>
        <w:spacing w:after="0"/>
        <w:ind w:left="0"/>
        <w:jc w:val="both"/>
      </w:pPr>
      <w:r>
        <w:rPr>
          <w:rFonts w:ascii="Times New Roman"/>
          <w:b w:val="false"/>
          <w:i w:val="false"/>
          <w:color w:val="000000"/>
          <w:sz w:val="28"/>
        </w:rPr>
        <w:t>
      ашық типті деформациялық жіктердің күрделі құрылыстарының механизмдерін тазалау және майлау;</w:t>
      </w:r>
    </w:p>
    <w:p>
      <w:pPr>
        <w:spacing w:after="0"/>
        <w:ind w:left="0"/>
        <w:jc w:val="both"/>
      </w:pPr>
      <w:r>
        <w:rPr>
          <w:rFonts w:ascii="Times New Roman"/>
          <w:b w:val="false"/>
          <w:i w:val="false"/>
          <w:color w:val="000000"/>
          <w:sz w:val="28"/>
        </w:rPr>
        <w:t>
      жаяу жүргіншілер жолдарын балшықтан, қардан, қоқыстан және бөтен заттардан тазалау;</w:t>
      </w:r>
    </w:p>
    <w:p>
      <w:pPr>
        <w:spacing w:after="0"/>
        <w:ind w:left="0"/>
        <w:jc w:val="both"/>
      </w:pPr>
      <w:r>
        <w:rPr>
          <w:rFonts w:ascii="Times New Roman"/>
          <w:b w:val="false"/>
          <w:i w:val="false"/>
          <w:color w:val="000000"/>
          <w:sz w:val="28"/>
        </w:rPr>
        <w:t>
      суды жіберуге арналған жаяу жүргіншілер жолдары шығырларындағы терезелерді тазарту;</w:t>
      </w:r>
    </w:p>
    <w:p>
      <w:pPr>
        <w:spacing w:after="0"/>
        <w:ind w:left="0"/>
        <w:jc w:val="both"/>
      </w:pPr>
      <w:r>
        <w:rPr>
          <w:rFonts w:ascii="Times New Roman"/>
          <w:b w:val="false"/>
          <w:i w:val="false"/>
          <w:color w:val="000000"/>
          <w:sz w:val="28"/>
        </w:rPr>
        <w:t>
      көпірдің жаяу жүргіншілер жолы мен жүру бөлігінің арасындағы тосқауыл қоршауларының қисық сызықты білеуінің астындағы кеңістікті балшықтан, қардан және мұздан тазалау;</w:t>
      </w:r>
    </w:p>
    <w:p>
      <w:pPr>
        <w:spacing w:after="0"/>
        <w:ind w:left="0"/>
        <w:jc w:val="both"/>
      </w:pPr>
      <w:r>
        <w:rPr>
          <w:rFonts w:ascii="Times New Roman"/>
          <w:b w:val="false"/>
          <w:i w:val="false"/>
          <w:color w:val="000000"/>
          <w:sz w:val="28"/>
        </w:rPr>
        <w:t>
      сүйеніш, тосқауыл қоршауларын, жол белгілерін кір мен қардан тазалау;</w:t>
      </w:r>
    </w:p>
    <w:p>
      <w:pPr>
        <w:spacing w:after="0"/>
        <w:ind w:left="0"/>
        <w:jc w:val="both"/>
      </w:pPr>
      <w:r>
        <w:rPr>
          <w:rFonts w:ascii="Times New Roman"/>
          <w:b w:val="false"/>
          <w:i w:val="false"/>
          <w:color w:val="000000"/>
          <w:sz w:val="28"/>
        </w:rPr>
        <w:t>
      арқалықтардың үстін кірден, жағылған топырақтан, өсімдіктерден тазалау;</w:t>
      </w:r>
    </w:p>
    <w:p>
      <w:pPr>
        <w:spacing w:after="0"/>
        <w:ind w:left="0"/>
        <w:jc w:val="both"/>
      </w:pPr>
      <w:r>
        <w:rPr>
          <w:rFonts w:ascii="Times New Roman"/>
          <w:b w:val="false"/>
          <w:i w:val="false"/>
          <w:color w:val="000000"/>
          <w:sz w:val="28"/>
        </w:rPr>
        <w:t>
      арқалықтардың тірек тораптарын жуу;</w:t>
      </w:r>
    </w:p>
    <w:p>
      <w:pPr>
        <w:spacing w:after="0"/>
        <w:ind w:left="0"/>
        <w:jc w:val="both"/>
      </w:pPr>
      <w:r>
        <w:rPr>
          <w:rFonts w:ascii="Times New Roman"/>
          <w:b w:val="false"/>
          <w:i w:val="false"/>
          <w:color w:val="000000"/>
          <w:sz w:val="28"/>
        </w:rPr>
        <w:t>
      тірек бөліктерін қардан, кірден тазалау;</w:t>
      </w:r>
    </w:p>
    <w:p>
      <w:pPr>
        <w:spacing w:after="0"/>
        <w:ind w:left="0"/>
        <w:jc w:val="both"/>
      </w:pPr>
      <w:r>
        <w:rPr>
          <w:rFonts w:ascii="Times New Roman"/>
          <w:b w:val="false"/>
          <w:i w:val="false"/>
          <w:color w:val="000000"/>
          <w:sz w:val="28"/>
        </w:rPr>
        <w:t>
      тірек бөліктерінің жұмыс істейтін үстіне графитті құрылыстарды жағу;</w:t>
      </w:r>
    </w:p>
    <w:p>
      <w:pPr>
        <w:spacing w:after="0"/>
        <w:ind w:left="0"/>
        <w:jc w:val="both"/>
      </w:pPr>
      <w:r>
        <w:rPr>
          <w:rFonts w:ascii="Times New Roman"/>
          <w:b w:val="false"/>
          <w:i w:val="false"/>
          <w:color w:val="000000"/>
          <w:sz w:val="28"/>
        </w:rPr>
        <w:t>
      темір тірек бөліктері бекіткіштерінің бұрандамаларын тарту;</w:t>
      </w:r>
    </w:p>
    <w:p>
      <w:pPr>
        <w:spacing w:after="0"/>
        <w:ind w:left="0"/>
        <w:jc w:val="both"/>
      </w:pPr>
      <w:r>
        <w:rPr>
          <w:rFonts w:ascii="Times New Roman"/>
          <w:b w:val="false"/>
          <w:i w:val="false"/>
          <w:color w:val="000000"/>
          <w:sz w:val="28"/>
        </w:rPr>
        <w:t>
      тіректердің бастарын және фермалық алаңдарды қоқыс пен кірден, қар мен мұздан тазалау;</w:t>
      </w:r>
    </w:p>
    <w:p>
      <w:pPr>
        <w:spacing w:after="0"/>
        <w:ind w:left="0"/>
        <w:jc w:val="both"/>
      </w:pPr>
      <w:r>
        <w:rPr>
          <w:rFonts w:ascii="Times New Roman"/>
          <w:b w:val="false"/>
          <w:i w:val="false"/>
          <w:color w:val="000000"/>
          <w:sz w:val="28"/>
        </w:rPr>
        <w:t>
      конустар мен еңіс бекіністерін кірден, шөптен және талдардан тазалау;</w:t>
      </w:r>
    </w:p>
    <w:p>
      <w:pPr>
        <w:spacing w:after="0"/>
        <w:ind w:left="0"/>
        <w:jc w:val="both"/>
      </w:pPr>
      <w:r>
        <w:rPr>
          <w:rFonts w:ascii="Times New Roman"/>
          <w:b w:val="false"/>
          <w:i w:val="false"/>
          <w:color w:val="000000"/>
          <w:sz w:val="28"/>
        </w:rPr>
        <w:t>
      тіректердегі мұзды уату және мұзды кесу;</w:t>
      </w:r>
    </w:p>
    <w:p>
      <w:pPr>
        <w:spacing w:after="0"/>
        <w:ind w:left="0"/>
        <w:jc w:val="both"/>
      </w:pPr>
      <w:r>
        <w:rPr>
          <w:rFonts w:ascii="Times New Roman"/>
          <w:b w:val="false"/>
          <w:i w:val="false"/>
          <w:color w:val="000000"/>
          <w:sz w:val="28"/>
        </w:rPr>
        <w:t>
      сең жүру және тасқын суларды өткізуді ұйымдастыру;</w:t>
      </w:r>
    </w:p>
    <w:p>
      <w:pPr>
        <w:spacing w:after="0"/>
        <w:ind w:left="0"/>
        <w:jc w:val="both"/>
      </w:pPr>
      <w:r>
        <w:rPr>
          <w:rFonts w:ascii="Times New Roman"/>
          <w:b w:val="false"/>
          <w:i w:val="false"/>
          <w:color w:val="000000"/>
          <w:sz w:val="28"/>
        </w:rPr>
        <w:t>
      байқау құралдарын (баспалдақтар, арбашалар) тазалау;</w:t>
      </w:r>
    </w:p>
    <w:p>
      <w:pPr>
        <w:spacing w:after="0"/>
        <w:ind w:left="0"/>
        <w:jc w:val="both"/>
      </w:pPr>
      <w:r>
        <w:rPr>
          <w:rFonts w:ascii="Times New Roman"/>
          <w:b w:val="false"/>
          <w:i w:val="false"/>
          <w:color w:val="000000"/>
          <w:sz w:val="28"/>
        </w:rPr>
        <w:t>
      көпір құрылыстарын ағымдағы және кезеңді тексеру;</w:t>
      </w:r>
    </w:p>
    <w:p>
      <w:pPr>
        <w:spacing w:after="0"/>
        <w:ind w:left="0"/>
        <w:jc w:val="both"/>
      </w:pPr>
      <w:r>
        <w:rPr>
          <w:rFonts w:ascii="Times New Roman"/>
          <w:b w:val="false"/>
          <w:i w:val="false"/>
          <w:color w:val="000000"/>
          <w:sz w:val="28"/>
        </w:rPr>
        <w:t>
      қоқыстарды және кесілген ағаштарды пайдаға асыруға тиеу, шығару және беру арқылы көпір және су өткізу құбырлары аймақтарынан арақашықтығы 50 метрге дейін, ағыны бойынша жоғары және төмен бұталы өсімдіктерді жою және ағаштарды шабу, көпір астындағы аймақтарды санитарлық тазалау;</w:t>
      </w:r>
    </w:p>
    <w:p>
      <w:pPr>
        <w:spacing w:after="0"/>
        <w:ind w:left="0"/>
        <w:jc w:val="both"/>
      </w:pPr>
      <w:r>
        <w:rPr>
          <w:rFonts w:ascii="Times New Roman"/>
          <w:b w:val="false"/>
          <w:i w:val="false"/>
          <w:color w:val="000000"/>
          <w:sz w:val="28"/>
        </w:rPr>
        <w:t>
      темір-бетон құбырларының аралықтарын лай мен балшықтан тазалау;</w:t>
      </w:r>
    </w:p>
    <w:p>
      <w:pPr>
        <w:spacing w:after="0"/>
        <w:ind w:left="0"/>
        <w:jc w:val="both"/>
      </w:pPr>
      <w:r>
        <w:rPr>
          <w:rFonts w:ascii="Times New Roman"/>
          <w:b w:val="false"/>
          <w:i w:val="false"/>
          <w:color w:val="000000"/>
          <w:sz w:val="28"/>
        </w:rPr>
        <w:t>
      шағын көпірлер мен құбырлардың аралықтарын күзде жабу және көктемде ашу;</w:t>
      </w:r>
    </w:p>
    <w:p>
      <w:pPr>
        <w:spacing w:after="0"/>
        <w:ind w:left="0"/>
        <w:jc w:val="both"/>
      </w:pPr>
      <w:r>
        <w:rPr>
          <w:rFonts w:ascii="Times New Roman"/>
          <w:b w:val="false"/>
          <w:i w:val="false"/>
          <w:color w:val="000000"/>
          <w:sz w:val="28"/>
        </w:rPr>
        <w:t>
      сел жүруді, тасқын суларды жіберу, жолдар мен құрылыстарды тасқыннан, мұз басудан, орман және дала өрттерінен қорғау бойынша сақтандыру жұмыстары;</w:t>
      </w:r>
    </w:p>
    <w:p>
      <w:pPr>
        <w:spacing w:after="0"/>
        <w:ind w:left="0"/>
        <w:jc w:val="both"/>
      </w:pPr>
      <w:r>
        <w:rPr>
          <w:rFonts w:ascii="Times New Roman"/>
          <w:b w:val="false"/>
          <w:i w:val="false"/>
          <w:color w:val="000000"/>
          <w:sz w:val="28"/>
        </w:rPr>
        <w:t xml:space="preserve">
      паромдық жолдарды, реттелетін су өткізгіш құрылыстардың шандорлы қалқалағыштарын күтіп ұстау және қызмет көрсету; навигациялық жабдықтар құралдарын орнату жұмыстары, көпір алдындағы учаскеде жүзу, кеме жүзетін құралдарды күтіп ұстау және "Ішкі су көлігі туралы" 2004 жылғы 6 шілдедегі Қазақстан Республикасы Заңының </w:t>
      </w:r>
      <w:r>
        <w:rPr>
          <w:rFonts w:ascii="Times New Roman"/>
          <w:b w:val="false"/>
          <w:i w:val="false"/>
          <w:color w:val="000000"/>
          <w:sz w:val="28"/>
        </w:rPr>
        <w:t>14-бабының</w:t>
      </w:r>
      <w:r>
        <w:rPr>
          <w:rFonts w:ascii="Times New Roman"/>
          <w:b w:val="false"/>
          <w:i w:val="false"/>
          <w:color w:val="000000"/>
          <w:sz w:val="28"/>
        </w:rPr>
        <w:t xml:space="preserve"> негізінде автомобиль жолдарының көпір құрылыстарына кіреберістердегі түбін тереңдету және түбін тазарту жұмыстарын жүргізу;</w:t>
      </w:r>
    </w:p>
    <w:p>
      <w:pPr>
        <w:spacing w:after="0"/>
        <w:ind w:left="0"/>
        <w:jc w:val="both"/>
      </w:pPr>
      <w:r>
        <w:rPr>
          <w:rFonts w:ascii="Times New Roman"/>
          <w:b w:val="false"/>
          <w:i w:val="false"/>
          <w:color w:val="000000"/>
          <w:sz w:val="28"/>
        </w:rPr>
        <w:t>
      құрылыстардың жеке элементтерін (тірек бөліктері, сүйеніштер, тосқауыл қоршаулары, төсеніштер, діңгектер, тіреуіштер, дуал қабырғалары, тік құрылыстардың тақталары, шкафты қабырғалар, ашылу есікшелері құрғату құрылғылары және т.б.) қондыру, ауыстыру және жөндеу;</w:t>
      </w:r>
    </w:p>
    <w:p>
      <w:pPr>
        <w:spacing w:after="0"/>
        <w:ind w:left="0"/>
        <w:jc w:val="both"/>
      </w:pPr>
      <w:r>
        <w:rPr>
          <w:rFonts w:ascii="Times New Roman"/>
          <w:b w:val="false"/>
          <w:i w:val="false"/>
          <w:color w:val="000000"/>
          <w:sz w:val="28"/>
        </w:rPr>
        <w:t>
      көпірлердің темір элементтерін жергілікті сырлау;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деформациялық жіктерді ұсақ жөндеу;</w:t>
      </w:r>
    </w:p>
    <w:p>
      <w:pPr>
        <w:spacing w:after="0"/>
        <w:ind w:left="0"/>
        <w:jc w:val="both"/>
      </w:pPr>
      <w:r>
        <w:rPr>
          <w:rFonts w:ascii="Times New Roman"/>
          <w:b w:val="false"/>
          <w:i w:val="false"/>
          <w:color w:val="000000"/>
          <w:sz w:val="28"/>
        </w:rPr>
        <w:t>
      деформациялық жіктерді ескі шайырдан алдын ала тазалау арқылы шайыр құю;</w:t>
      </w:r>
    </w:p>
    <w:p>
      <w:pPr>
        <w:spacing w:after="0"/>
        <w:ind w:left="0"/>
        <w:jc w:val="both"/>
      </w:pPr>
      <w:r>
        <w:rPr>
          <w:rFonts w:ascii="Times New Roman"/>
          <w:b w:val="false"/>
          <w:i w:val="false"/>
          <w:color w:val="000000"/>
          <w:sz w:val="28"/>
        </w:rPr>
        <w:t>
      деформациялық жіктердің аймағындағы немесе жіктердің алдындағы төсемді алмастыру;</w:t>
      </w:r>
    </w:p>
    <w:p>
      <w:pPr>
        <w:spacing w:after="0"/>
        <w:ind w:left="0"/>
        <w:jc w:val="both"/>
      </w:pPr>
      <w:r>
        <w:rPr>
          <w:rFonts w:ascii="Times New Roman"/>
          <w:b w:val="false"/>
          <w:i w:val="false"/>
          <w:color w:val="000000"/>
          <w:sz w:val="28"/>
        </w:rPr>
        <w:t>
      аяқ жолдардың асфальт-бетон төсемдеріндегі жарықшақтар мен еңістерді бітеу;</w:t>
      </w:r>
    </w:p>
    <w:p>
      <w:pPr>
        <w:spacing w:after="0"/>
        <w:ind w:left="0"/>
        <w:jc w:val="both"/>
      </w:pPr>
      <w:r>
        <w:rPr>
          <w:rFonts w:ascii="Times New Roman"/>
          <w:b w:val="false"/>
          <w:i w:val="false"/>
          <w:color w:val="000000"/>
          <w:sz w:val="28"/>
        </w:rPr>
        <w:t>
      аяқ жолдардың цемент-бетон төсемдеріндегі жарықшақтар мен еңістерді бітеу;</w:t>
      </w:r>
    </w:p>
    <w:p>
      <w:pPr>
        <w:spacing w:after="0"/>
        <w:ind w:left="0"/>
        <w:jc w:val="both"/>
      </w:pPr>
      <w:r>
        <w:rPr>
          <w:rFonts w:ascii="Times New Roman"/>
          <w:b w:val="false"/>
          <w:i w:val="false"/>
          <w:color w:val="000000"/>
          <w:sz w:val="28"/>
        </w:rPr>
        <w:t>
      үйінділердің шайылған жергілікті жерлерін және реттеу құрылыстарын жою;</w:t>
      </w:r>
    </w:p>
    <w:p>
      <w:pPr>
        <w:spacing w:after="0"/>
        <w:ind w:left="0"/>
        <w:jc w:val="both"/>
      </w:pP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p>
    <w:p>
      <w:pPr>
        <w:spacing w:after="0"/>
        <w:ind w:left="0"/>
        <w:jc w:val="both"/>
      </w:pPr>
      <w:r>
        <w:rPr>
          <w:rFonts w:ascii="Times New Roman"/>
          <w:b w:val="false"/>
          <w:i w:val="false"/>
          <w:color w:val="000000"/>
          <w:sz w:val="28"/>
        </w:rPr>
        <w:t>
      тіректердегі шайылу шұңқырларын бітеу;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p>
      <w:pPr>
        <w:spacing w:after="0"/>
        <w:ind w:left="0"/>
        <w:jc w:val="both"/>
      </w:pPr>
      <w:r>
        <w:rPr>
          <w:rFonts w:ascii="Times New Roman"/>
          <w:b w:val="false"/>
          <w:i w:val="false"/>
          <w:color w:val="000000"/>
          <w:sz w:val="28"/>
        </w:rPr>
        <w:t>
      құбырлардың жеке буындарын, бастарын жиектердін қанаттарын, арнаның шығыс және кіріс бекінісін жөндеу және алмастыру және құбырдың науасын түзету, нобайланған тасты қалпына келтіру;</w:t>
      </w:r>
    </w:p>
    <w:p>
      <w:pPr>
        <w:spacing w:after="0"/>
        <w:ind w:left="0"/>
        <w:jc w:val="both"/>
      </w:pPr>
      <w:r>
        <w:rPr>
          <w:rFonts w:ascii="Times New Roman"/>
          <w:b w:val="false"/>
          <w:i w:val="false"/>
          <w:color w:val="000000"/>
          <w:sz w:val="28"/>
        </w:rPr>
        <w:t>
      ағаш көпірлердегі төсемдерін, тақтайларды ауыстыру, элементтерді шірігеннен тазалау;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жерүсті және жерасты жаяу жүргіншілер өтпесін тазалау;</w:t>
      </w:r>
    </w:p>
    <w:p>
      <w:pPr>
        <w:spacing w:after="0"/>
        <w:ind w:left="0"/>
        <w:jc w:val="both"/>
      </w:pPr>
      <w:r>
        <w:rPr>
          <w:rFonts w:ascii="Times New Roman"/>
          <w:b w:val="false"/>
          <w:i w:val="false"/>
          <w:color w:val="000000"/>
          <w:sz w:val="28"/>
        </w:rPr>
        <w:t>
      жерүсті және жерасты жаяу жүргіншілер өтпесінің тіке және қиғаш көтергіш құралдарын тазалау және жөндеу;</w:t>
      </w:r>
    </w:p>
    <w:p>
      <w:pPr>
        <w:spacing w:after="0"/>
        <w:ind w:left="0"/>
        <w:jc w:val="both"/>
      </w:pPr>
      <w:r>
        <w:rPr>
          <w:rFonts w:ascii="Times New Roman"/>
          <w:b w:val="false"/>
          <w:i w:val="false"/>
          <w:color w:val="000000"/>
          <w:sz w:val="28"/>
        </w:rPr>
        <w:t>
      тоннельдің жеке конструкцияларында пайда болған ақауларды жедел жою;</w:t>
      </w:r>
    </w:p>
    <w:p>
      <w:pPr>
        <w:spacing w:after="0"/>
        <w:ind w:left="0"/>
        <w:jc w:val="both"/>
      </w:pPr>
      <w:r>
        <w:rPr>
          <w:rFonts w:ascii="Times New Roman"/>
          <w:b w:val="false"/>
          <w:i w:val="false"/>
          <w:color w:val="000000"/>
          <w:sz w:val="28"/>
        </w:rPr>
        <w:t>
      тоннель конструкцияларының элементтерін шаңнан және кірден тазалау (жүру бөлігі, тротуарлар, бөлгіш қоршаулар, қызметтік өткелдер, камералар, шахталық тіректердің үстіңгі жағы, сервистік штольнилар, су өткізгіш құрылыстары);</w:t>
      </w:r>
    </w:p>
    <w:p>
      <w:pPr>
        <w:spacing w:after="0"/>
        <w:ind w:left="0"/>
        <w:jc w:val="both"/>
      </w:pPr>
      <w:r>
        <w:rPr>
          <w:rFonts w:ascii="Times New Roman"/>
          <w:b w:val="false"/>
          <w:i w:val="false"/>
          <w:color w:val="000000"/>
          <w:sz w:val="28"/>
        </w:rPr>
        <w:t>
      тоннельдердің кірберістеріндегі жиектерін тазалау және күту;</w:t>
      </w:r>
    </w:p>
    <w:p>
      <w:pPr>
        <w:spacing w:after="0"/>
        <w:ind w:left="0"/>
        <w:jc w:val="both"/>
      </w:pPr>
      <w:r>
        <w:rPr>
          <w:rFonts w:ascii="Times New Roman"/>
          <w:b w:val="false"/>
          <w:i w:val="false"/>
          <w:color w:val="000000"/>
          <w:sz w:val="28"/>
        </w:rPr>
        <w:t>
      тоннель конструкциясы элементтерін сырлау және әктеу;</w:t>
      </w:r>
    </w:p>
    <w:p>
      <w:pPr>
        <w:spacing w:after="0"/>
        <w:ind w:left="0"/>
        <w:jc w:val="both"/>
      </w:pPr>
      <w:r>
        <w:rPr>
          <w:rFonts w:ascii="Times New Roman"/>
          <w:b w:val="false"/>
          <w:i w:val="false"/>
          <w:color w:val="000000"/>
          <w:sz w:val="28"/>
        </w:rPr>
        <w:t>
      автомобильдерді және жаяу жүргіншілердің қауіпсіз өтуін қамтамасыз ету (электр жабдықтарға, жарықтандыру және желдету жүйелеріне, өтке қарсы және түтінге қарсы жүйелерге техникалық қызмет көрсету);</w:t>
      </w:r>
    </w:p>
    <w:bookmarkStart w:name="z495" w:id="119"/>
    <w:p>
      <w:pPr>
        <w:spacing w:after="0"/>
        <w:ind w:left="0"/>
        <w:jc w:val="both"/>
      </w:pPr>
      <w:r>
        <w:rPr>
          <w:rFonts w:ascii="Times New Roman"/>
          <w:b w:val="false"/>
          <w:i w:val="false"/>
          <w:color w:val="000000"/>
          <w:sz w:val="28"/>
        </w:rPr>
        <w:t>
      10) ғимараттар, өндіріс базалары, жол зертханалары, жол сервис объектілері және павильондары, пайдалану қызметі мен ақы алу пункттерінің аула алдындағы құрылыстары мен қосалқы құрылыстары бойынша:</w:t>
      </w:r>
    </w:p>
    <w:bookmarkEnd w:id="119"/>
    <w:bookmarkStart w:name="z496" w:id="120"/>
    <w:p>
      <w:pPr>
        <w:spacing w:after="0"/>
        <w:ind w:left="0"/>
        <w:jc w:val="both"/>
      </w:pPr>
      <w:r>
        <w:rPr>
          <w:rFonts w:ascii="Times New Roman"/>
          <w:b w:val="false"/>
          <w:i w:val="false"/>
          <w:color w:val="000000"/>
          <w:sz w:val="28"/>
        </w:rPr>
        <w:t>
      ғимараттарды, өндіріс базаларын, жол зертханаларын, жол сервис объектілерін және павильондарын аула алдындағы құрылыстар мен қосалқы құрылыстарды және ақы алу пункттерін жүйелі түрде күтіп ұстау (шатырларын, суағар құбырларын, науаларын, түтіндіктерін тазалау, су өткізу және канализациялық құрылғыларды тазарту, ішетін және техникалық суды тасу, қоқысты шығару, септиктерді тазарту және басқа жұмыстар), жол қызметі ғимараттарының аулаларын, үй-жайларын және кіреберіс жолдарын тазалықта және ретке келтіріп ұстау, өрттен қорғау, күзет сигнализациясын, күзет қызметін, оның ішінде әскерилендірілген, диспетчерлік қызметті күтіп ұстау, аумақты жарықтандыру, сугазжылуэлектржабдықтары, радио байланысты қамтамасыз ету және оларды жұмыс күйінде күтіп ұстау;</w:t>
      </w:r>
    </w:p>
    <w:bookmarkEnd w:id="120"/>
    <w:bookmarkStart w:name="z497" w:id="121"/>
    <w:p>
      <w:pPr>
        <w:spacing w:after="0"/>
        <w:ind w:left="0"/>
        <w:jc w:val="both"/>
      </w:pPr>
      <w:r>
        <w:rPr>
          <w:rFonts w:ascii="Times New Roman"/>
          <w:b w:val="false"/>
          <w:i w:val="false"/>
          <w:color w:val="000000"/>
          <w:sz w:val="28"/>
        </w:rPr>
        <w:t>
      регламенттелген мерзімде уәкілетті органда зертханалық жабдықтарды тексеру және тиісті сертификатты алу;</w:t>
      </w:r>
    </w:p>
    <w:bookmarkEnd w:id="121"/>
    <w:bookmarkStart w:name="z498" w:id="122"/>
    <w:p>
      <w:pPr>
        <w:spacing w:after="0"/>
        <w:ind w:left="0"/>
        <w:jc w:val="both"/>
      </w:pPr>
      <w:r>
        <w:rPr>
          <w:rFonts w:ascii="Times New Roman"/>
          <w:b w:val="false"/>
          <w:i w:val="false"/>
          <w:color w:val="000000"/>
          <w:sz w:val="28"/>
        </w:rPr>
        <w:t>
      жаңа материалдарды қосу немесе қоспау арқылы күрделі, кемелденген, ауыспалы, топырақты және топырақты жақсартылған төсемі бар жол-жөндеу қызметтерінің ғимараттарына мемлекеттік меншікте тұрған кіреберіс жолдарды жөндеп кескіндеу;</w:t>
      </w:r>
    </w:p>
    <w:bookmarkEnd w:id="122"/>
    <w:bookmarkStart w:name="z499" w:id="123"/>
    <w:p>
      <w:pPr>
        <w:spacing w:after="0"/>
        <w:ind w:left="0"/>
        <w:jc w:val="both"/>
      </w:pPr>
      <w:r>
        <w:rPr>
          <w:rFonts w:ascii="Times New Roman"/>
          <w:b w:val="false"/>
          <w:i w:val="false"/>
          <w:color w:val="000000"/>
          <w:sz w:val="28"/>
        </w:rPr>
        <w:t>
      сылақтарды түзету, қабырғаларды, едендерді, төбелерді, шатырларды, аралықтарды, терезелер, есіктер және сол сияқтыларды сырлау және ақтау, түсқағаздарды жабыстыру және ауыстыру, шыныларды салу және ауыстыру. Жеке элементтерін алмастыру арқылы қалқаларды, қабырғаларды, төбелерді, шатырларды, аралықтарды, терезелер, есіктер, пештер, құдықтар, ұңғымалар, су құбырлары, канализациялық желілер, байланыс желісін, жылумен қамтамасыз ету, желдету, жарықтандыру жүйелерін және электр құрылғыларын алмастыру, зертханалық жабдықтарды алмастыру және жөндеу;</w:t>
      </w:r>
    </w:p>
    <w:bookmarkEnd w:id="123"/>
    <w:bookmarkStart w:name="z500" w:id="124"/>
    <w:p>
      <w:pPr>
        <w:spacing w:after="0"/>
        <w:ind w:left="0"/>
        <w:jc w:val="both"/>
      </w:pPr>
      <w:r>
        <w:rPr>
          <w:rFonts w:ascii="Times New Roman"/>
          <w:b w:val="false"/>
          <w:i w:val="false"/>
          <w:color w:val="000000"/>
          <w:sz w:val="28"/>
        </w:rPr>
        <w:t>
      11) автомобиль жолдарының жол жүру үшін төлем ақы алу бағдарламалық-аппараттық кешені, ЗКЖ бойынша:</w:t>
      </w:r>
    </w:p>
    <w:bookmarkEnd w:id="124"/>
    <w:bookmarkStart w:name="z501" w:id="125"/>
    <w:p>
      <w:pPr>
        <w:spacing w:after="0"/>
        <w:ind w:left="0"/>
        <w:jc w:val="both"/>
      </w:pPr>
      <w:r>
        <w:rPr>
          <w:rFonts w:ascii="Times New Roman"/>
          <w:b w:val="false"/>
          <w:i w:val="false"/>
          <w:color w:val="000000"/>
          <w:sz w:val="28"/>
        </w:rPr>
        <w:t>
      кепілдік қызмет көрсету мерзімі аяқталған соң, автомобиль жолдарының жол жүру үшін төлем ақы алу бағдарламалық-аппараттық кешені, ЗКЖ тозған және шығындық бөліктерін, тетіктерін, элементтері мен тораптарын төлқұжаттық деректерге, талаптарға сәйкес ауыстыру, орнату, жаңарту;</w:t>
      </w:r>
    </w:p>
    <w:bookmarkEnd w:id="125"/>
    <w:bookmarkStart w:name="z502" w:id="126"/>
    <w:p>
      <w:pPr>
        <w:spacing w:after="0"/>
        <w:ind w:left="0"/>
        <w:jc w:val="both"/>
      </w:pPr>
      <w:r>
        <w:rPr>
          <w:rFonts w:ascii="Times New Roman"/>
          <w:b w:val="false"/>
          <w:i w:val="false"/>
          <w:color w:val="000000"/>
          <w:sz w:val="28"/>
        </w:rPr>
        <w:t>
      құрамына дербес жұмыс станциялары, ұйымдастыру техникасы, ОБП жабдықтары, байланыс құралдары, жол бойындағы жабдықтар, жабдықты басқару жиынтығы, жергілікті желінің коммутаторлары, серверлік, желілік және бейне жабдықтар, сондай-ақ дабыл-шақыру колонкаларының орталық модулі, дабыл-шақыру колонкалары диспетчерлерінің консолі кіретін автомобиль жолдарының жол жүру үшін төлем ақы алу бағдарламалық-аппараттық кешені, ЗКЖ төлқұжаттағы мәліметтерінің талаптарына сәйкес регламенттелген мерзімде жөндеу және жоспарлы ауыстыру;</w:t>
      </w:r>
    </w:p>
    <w:bookmarkEnd w:id="126"/>
    <w:bookmarkStart w:name="z503" w:id="127"/>
    <w:p>
      <w:pPr>
        <w:spacing w:after="0"/>
        <w:ind w:left="0"/>
        <w:jc w:val="both"/>
      </w:pPr>
      <w:r>
        <w:rPr>
          <w:rFonts w:ascii="Times New Roman"/>
          <w:b w:val="false"/>
          <w:i w:val="false"/>
          <w:color w:val="000000"/>
          <w:sz w:val="28"/>
        </w:rPr>
        <w:t>
      мәліметтерді беру ортасының өткізу қабілетін арттыру үшін байланыс арналарын кеңейту, мәліметтерді берудің резервтік немесе қосымша арналарын ұйымдастыру (талшықты-оптикалық байланыс желілері (бұдан әрі - ТОБЖ), радиорелелік, спутниктік), желінің архитектурасын өзгерту, қосымша виртуалдық арналар құру, желілік жабдықтарды ауыстыру;</w:t>
      </w:r>
    </w:p>
    <w:bookmarkEnd w:id="127"/>
    <w:bookmarkStart w:name="z504" w:id="128"/>
    <w:p>
      <w:pPr>
        <w:spacing w:after="0"/>
        <w:ind w:left="0"/>
        <w:jc w:val="both"/>
      </w:pPr>
      <w:r>
        <w:rPr>
          <w:rFonts w:ascii="Times New Roman"/>
          <w:b w:val="false"/>
          <w:i w:val="false"/>
          <w:color w:val="000000"/>
          <w:sz w:val="28"/>
        </w:rPr>
        <w:t>
      сервердің орнын және/немесе басқа байланыс операторларының гермоаймағындағы бағандарды немесе серверлік үй-жайын жалға алу мен бірге автомобиль жолдарының жол жүру үшін төлем ақы алу бағдарламалық-аппараттық кешені, ЗКЖ техникалық қызмет көрсету, жабдықтарды тазалау және ауыстыру (істен шыққан) бойынша жоспарлы-профилактикалық жұмыстар:</w:t>
      </w:r>
    </w:p>
    <w:bookmarkEnd w:id="128"/>
    <w:bookmarkStart w:name="z505" w:id="129"/>
    <w:p>
      <w:pPr>
        <w:spacing w:after="0"/>
        <w:ind w:left="0"/>
        <w:jc w:val="both"/>
      </w:pPr>
      <w:r>
        <w:rPr>
          <w:rFonts w:ascii="Times New Roman"/>
          <w:b w:val="false"/>
          <w:i w:val="false"/>
          <w:color w:val="000000"/>
          <w:sz w:val="28"/>
        </w:rPr>
        <w:t>
      ұйымдастыру техникасын, жұмыс станцияларын және басқа да материалдарды қоса алғанда жол жүру үшін төлем ақы алу бағдарламалық-аппараттық кешенінің құрамдас бөлшектері мен төлемді тіркеу жүйесі үшін техникалық құралдар мен бағдарламалық қамтамасыз етуді орнату және ауыстыру;</w:t>
      </w:r>
    </w:p>
    <w:bookmarkEnd w:id="129"/>
    <w:bookmarkStart w:name="z506" w:id="130"/>
    <w:p>
      <w:pPr>
        <w:spacing w:after="0"/>
        <w:ind w:left="0"/>
        <w:jc w:val="both"/>
      </w:pPr>
      <w:r>
        <w:rPr>
          <w:rFonts w:ascii="Times New Roman"/>
          <w:b w:val="false"/>
          <w:i w:val="false"/>
          <w:color w:val="000000"/>
          <w:sz w:val="28"/>
        </w:rPr>
        <w:t>
      ақы алу жүйесіндегі төлемді және шығыстық бөлшектерді бақылауға жауапты жабдықтарды (купюра-монетақабылдағыштар, индукциялық ілмектер, шлагбаумдар, жіктеуіштер, бағдаршам объектілері, қозғалысты ұйымдастыру құралдары, өнеркәсіптік жұмыс станциялары, байланыссыз төлеуге арналған санауыш антенналары мен өзара байланысты құрамдас бөлшектер мен жабдықтар) орнату, жөндеу және ауыстыру;</w:t>
      </w:r>
    </w:p>
    <w:bookmarkEnd w:id="130"/>
    <w:bookmarkStart w:name="z507" w:id="131"/>
    <w:p>
      <w:pPr>
        <w:spacing w:after="0"/>
        <w:ind w:left="0"/>
        <w:jc w:val="both"/>
      </w:pPr>
      <w:r>
        <w:rPr>
          <w:rFonts w:ascii="Times New Roman"/>
          <w:b w:val="false"/>
          <w:i w:val="false"/>
          <w:color w:val="000000"/>
          <w:sz w:val="28"/>
        </w:rPr>
        <w:t>
      ТОБЖ және деректер беру желілерінің жұмыс істеуіне арналған байланыс арналарын жалға алуды қоса алғанда аталған желілерге техникалық қызмет көрсету;</w:t>
      </w:r>
    </w:p>
    <w:bookmarkEnd w:id="131"/>
    <w:bookmarkStart w:name="z508" w:id="132"/>
    <w:p>
      <w:pPr>
        <w:spacing w:after="0"/>
        <w:ind w:left="0"/>
        <w:jc w:val="both"/>
      </w:pPr>
      <w:r>
        <w:rPr>
          <w:rFonts w:ascii="Times New Roman"/>
          <w:b w:val="false"/>
          <w:i w:val="false"/>
          <w:color w:val="000000"/>
          <w:sz w:val="28"/>
        </w:rPr>
        <w:t>
      телекоммуникация желілері, жол жүру үшін төлем ақы алу бағдарламалық-аппараттық кешені мен ЗКЖ-ны басқарудың техникалық кешендерін олардың төлқұжаттағы мәліметтерінің талаптарына сәйкес мерзімінде қалпына келтіру;</w:t>
      </w:r>
    </w:p>
    <w:bookmarkEnd w:id="132"/>
    <w:bookmarkStart w:name="z509" w:id="133"/>
    <w:p>
      <w:pPr>
        <w:spacing w:after="0"/>
        <w:ind w:left="0"/>
        <w:jc w:val="both"/>
      </w:pPr>
      <w:r>
        <w:rPr>
          <w:rFonts w:ascii="Times New Roman"/>
          <w:b w:val="false"/>
          <w:i w:val="false"/>
          <w:color w:val="000000"/>
          <w:sz w:val="28"/>
        </w:rPr>
        <w:t>
      бақылау қақпаларына орнатылған фото/бейне тіркеу жабдықтарын қоса алғанда, жол жүру үшін төлем ақы алу бағдарламалық-аппараттық кешені, ЗКЖ және автомобиль жолдарының ақпараттық жүйелерінің жабдықтарын, бағдарламалық қамтамасыз етуді, ақпараттық қауіпсіздікті сертификаттау;</w:t>
      </w:r>
    </w:p>
    <w:bookmarkEnd w:id="133"/>
    <w:bookmarkStart w:name="z510" w:id="134"/>
    <w:p>
      <w:pPr>
        <w:spacing w:after="0"/>
        <w:ind w:left="0"/>
        <w:jc w:val="both"/>
      </w:pPr>
      <w:r>
        <w:rPr>
          <w:rFonts w:ascii="Times New Roman"/>
          <w:b w:val="false"/>
          <w:i w:val="false"/>
          <w:color w:val="000000"/>
          <w:sz w:val="28"/>
        </w:rPr>
        <w:t>
      жол жүру үшін төлем ақы алу бағдарламалық-аппараттық кешені, ЗКЖ және автомобиль жолдарының ақпараттық жүйелері үшін бақылау қақпаларын және басқа да металқұрылымдар және/немесе темірбетон бұйымдарды орнату немесе ауыстыру, қажет болған жағдайда оларды жарықтандыру және электрмен қамтамасыз ету, бұл ретте жұмыс көлемдері сметалық құжаттамамен белгіленеді;</w:t>
      </w:r>
    </w:p>
    <w:bookmarkEnd w:id="134"/>
    <w:bookmarkStart w:name="z511" w:id="135"/>
    <w:p>
      <w:pPr>
        <w:spacing w:after="0"/>
        <w:ind w:left="0"/>
        <w:jc w:val="both"/>
      </w:pPr>
      <w:r>
        <w:rPr>
          <w:rFonts w:ascii="Times New Roman"/>
          <w:b w:val="false"/>
          <w:i w:val="false"/>
          <w:color w:val="000000"/>
          <w:sz w:val="28"/>
        </w:rPr>
        <w:t>
      ЗКЖ, жүру үшін ақы алу бағдарламалық-аппарат кешені қолданбалы бағдарламалық қамтамасыз етуді сүймелдеу;</w:t>
      </w:r>
    </w:p>
    <w:bookmarkEnd w:id="135"/>
    <w:bookmarkStart w:name="z512" w:id="136"/>
    <w:p>
      <w:pPr>
        <w:spacing w:after="0"/>
        <w:ind w:left="0"/>
        <w:jc w:val="both"/>
      </w:pPr>
      <w:r>
        <w:rPr>
          <w:rFonts w:ascii="Times New Roman"/>
          <w:b w:val="false"/>
          <w:i w:val="false"/>
          <w:color w:val="000000"/>
          <w:sz w:val="28"/>
        </w:rPr>
        <w:t>
      ЗКЖ, жүру үшін ақы алу бағдарламалық-аппарат кешені лицензиялы бағдарламалық қамтамасыз етуді инсталляциялау, жаңғырту және жаңарту;</w:t>
      </w:r>
    </w:p>
    <w:bookmarkEnd w:id="136"/>
    <w:bookmarkStart w:name="z513" w:id="137"/>
    <w:p>
      <w:pPr>
        <w:spacing w:after="0"/>
        <w:ind w:left="0"/>
        <w:jc w:val="both"/>
      </w:pPr>
      <w:r>
        <w:rPr>
          <w:rFonts w:ascii="Times New Roman"/>
          <w:b w:val="false"/>
          <w:i w:val="false"/>
          <w:color w:val="000000"/>
          <w:sz w:val="28"/>
        </w:rPr>
        <w:t>
      12) қосымша қысқы күтіп ұстау жұмыстарына жататындары:</w:t>
      </w:r>
    </w:p>
    <w:bookmarkEnd w:id="137"/>
    <w:bookmarkStart w:name="z514" w:id="138"/>
    <w:p>
      <w:pPr>
        <w:spacing w:after="0"/>
        <w:ind w:left="0"/>
        <w:jc w:val="both"/>
      </w:pPr>
      <w:r>
        <w:rPr>
          <w:rFonts w:ascii="Times New Roman"/>
          <w:b w:val="false"/>
          <w:i w:val="false"/>
          <w:color w:val="000000"/>
          <w:sz w:val="28"/>
        </w:rPr>
        <w:t>
      көк тайғаққа қарсы материалдарды әзірлеу;</w:t>
      </w:r>
    </w:p>
    <w:bookmarkEnd w:id="138"/>
    <w:bookmarkStart w:name="z515" w:id="139"/>
    <w:p>
      <w:pPr>
        <w:spacing w:after="0"/>
        <w:ind w:left="0"/>
        <w:jc w:val="both"/>
      </w:pPr>
      <w:r>
        <w:rPr>
          <w:rFonts w:ascii="Times New Roman"/>
          <w:b w:val="false"/>
          <w:i w:val="false"/>
          <w:color w:val="000000"/>
          <w:sz w:val="28"/>
        </w:rPr>
        <w:t>
      көк тайғаққа қарсы материалдарды дайындау;</w:t>
      </w:r>
    </w:p>
    <w:bookmarkEnd w:id="139"/>
    <w:bookmarkStart w:name="z516" w:id="140"/>
    <w:p>
      <w:pPr>
        <w:spacing w:after="0"/>
        <w:ind w:left="0"/>
        <w:jc w:val="both"/>
      </w:pPr>
      <w:r>
        <w:rPr>
          <w:rFonts w:ascii="Times New Roman"/>
          <w:b w:val="false"/>
          <w:i w:val="false"/>
          <w:color w:val="000000"/>
          <w:sz w:val="28"/>
        </w:rPr>
        <w:t>
      қардан қорғану құралдарын (қалқандар, кішкене қоршаулар, шарбақтар және сол сияқтылар) әзірлеу;</w:t>
      </w:r>
    </w:p>
    <w:bookmarkEnd w:id="140"/>
    <w:bookmarkStart w:name="z517" w:id="141"/>
    <w:p>
      <w:pPr>
        <w:spacing w:after="0"/>
        <w:ind w:left="0"/>
        <w:jc w:val="both"/>
      </w:pPr>
      <w:r>
        <w:rPr>
          <w:rFonts w:ascii="Times New Roman"/>
          <w:b w:val="false"/>
          <w:i w:val="false"/>
          <w:color w:val="000000"/>
          <w:sz w:val="28"/>
        </w:rPr>
        <w:t>
      қардан қорғану шарбақтарын, қалқандарды, панельдерін және басқа да қардан қорғану құрылғыларын орнату, бөлшектеу және жөндеу;</w:t>
      </w:r>
    </w:p>
    <w:bookmarkEnd w:id="141"/>
    <w:bookmarkStart w:name="z518" w:id="142"/>
    <w:p>
      <w:pPr>
        <w:spacing w:after="0"/>
        <w:ind w:left="0"/>
        <w:jc w:val="both"/>
      </w:pPr>
      <w:r>
        <w:rPr>
          <w:rFonts w:ascii="Times New Roman"/>
          <w:b w:val="false"/>
          <w:i w:val="false"/>
          <w:color w:val="000000"/>
          <w:sz w:val="28"/>
        </w:rPr>
        <w:t>
      жолдарды патрулдік қардан тазалау, жолдарды қарлы борасындардан аршу, жолдардың жүру бөлігін қарлы жамылғыдан тазалау, жиектерден, еңістерден және резервтерден қарлы дуалдардан жою;</w:t>
      </w:r>
    </w:p>
    <w:bookmarkEnd w:id="142"/>
    <w:bookmarkStart w:name="z519" w:id="143"/>
    <w:p>
      <w:pPr>
        <w:spacing w:after="0"/>
        <w:ind w:left="0"/>
        <w:jc w:val="both"/>
      </w:pPr>
      <w:r>
        <w:rPr>
          <w:rFonts w:ascii="Times New Roman"/>
          <w:b w:val="false"/>
          <w:i w:val="false"/>
          <w:color w:val="000000"/>
          <w:sz w:val="28"/>
        </w:rPr>
        <w:t>
      жол белгілері мен тосқауыл қоршауларын қарлы борасындардан тазалау;</w:t>
      </w:r>
    </w:p>
    <w:bookmarkEnd w:id="143"/>
    <w:bookmarkStart w:name="z520" w:id="144"/>
    <w:p>
      <w:pPr>
        <w:spacing w:after="0"/>
        <w:ind w:left="0"/>
        <w:jc w:val="both"/>
      </w:pPr>
      <w:r>
        <w:rPr>
          <w:rFonts w:ascii="Times New Roman"/>
          <w:b w:val="false"/>
          <w:i w:val="false"/>
          <w:color w:val="000000"/>
          <w:sz w:val="28"/>
        </w:rPr>
        <w:t>
      жүру бөлігін фрикциялық, химиялық және басқа да көк тайғаққа қарсы материалдармен өндеу және оларды кейіннен жүру бөлігінен қажетті уақыттан кейін тазалау;</w:t>
      </w:r>
    </w:p>
    <w:bookmarkEnd w:id="144"/>
    <w:bookmarkStart w:name="z521" w:id="145"/>
    <w:p>
      <w:pPr>
        <w:spacing w:after="0"/>
        <w:ind w:left="0"/>
        <w:jc w:val="both"/>
      </w:pPr>
      <w:r>
        <w:rPr>
          <w:rFonts w:ascii="Times New Roman"/>
          <w:b w:val="false"/>
          <w:i w:val="false"/>
          <w:color w:val="000000"/>
          <w:sz w:val="28"/>
        </w:rPr>
        <w:t>
      автобус аялдамаларын, павильондарды, демалыс алаңдарын және жол қызметі объектілерін қар мен мұздан жүйелі түрде тазалау;</w:t>
      </w:r>
    </w:p>
    <w:bookmarkEnd w:id="145"/>
    <w:bookmarkStart w:name="z522" w:id="146"/>
    <w:p>
      <w:pPr>
        <w:spacing w:after="0"/>
        <w:ind w:left="0"/>
        <w:jc w:val="both"/>
      </w:pPr>
      <w:r>
        <w:rPr>
          <w:rFonts w:ascii="Times New Roman"/>
          <w:b w:val="false"/>
          <w:i w:val="false"/>
          <w:color w:val="000000"/>
          <w:sz w:val="28"/>
        </w:rPr>
        <w:t>
      қар тоқтату үшін автомобиль жолдарының бойынан қар борасындары мен орларын құру;</w:t>
      </w:r>
    </w:p>
    <w:bookmarkEnd w:id="146"/>
    <w:bookmarkStart w:name="z523" w:id="147"/>
    <w:p>
      <w:pPr>
        <w:spacing w:after="0"/>
        <w:ind w:left="0"/>
        <w:jc w:val="both"/>
      </w:pPr>
      <w:r>
        <w:rPr>
          <w:rFonts w:ascii="Times New Roman"/>
          <w:b w:val="false"/>
          <w:i w:val="false"/>
          <w:color w:val="000000"/>
          <w:sz w:val="28"/>
        </w:rPr>
        <w:t>
      қар көшкініне қарсы іс-шараларды жүргізу;</w:t>
      </w:r>
    </w:p>
    <w:bookmarkEnd w:id="147"/>
    <w:bookmarkStart w:name="z524" w:id="148"/>
    <w:p>
      <w:pPr>
        <w:spacing w:after="0"/>
        <w:ind w:left="0"/>
        <w:jc w:val="both"/>
      </w:pPr>
      <w:r>
        <w:rPr>
          <w:rFonts w:ascii="Times New Roman"/>
          <w:b w:val="false"/>
          <w:i w:val="false"/>
          <w:color w:val="000000"/>
          <w:sz w:val="28"/>
        </w:rPr>
        <w:t>
      мұз басумен күрес;</w:t>
      </w:r>
    </w:p>
    <w:bookmarkEnd w:id="148"/>
    <w:bookmarkStart w:name="z525" w:id="149"/>
    <w:p>
      <w:pPr>
        <w:spacing w:after="0"/>
        <w:ind w:left="0"/>
        <w:jc w:val="both"/>
      </w:pPr>
      <w:r>
        <w:rPr>
          <w:rFonts w:ascii="Times New Roman"/>
          <w:b w:val="false"/>
          <w:i w:val="false"/>
          <w:color w:val="000000"/>
          <w:sz w:val="28"/>
        </w:rPr>
        <w:t>
      жол-жөндеу қызметі ғимараттарын, жол техникасының тұрақтары мен жылыту пунктерін жылумен қамтамасыз ету;</w:t>
      </w:r>
    </w:p>
    <w:bookmarkEnd w:id="149"/>
    <w:bookmarkStart w:name="z526" w:id="150"/>
    <w:p>
      <w:pPr>
        <w:spacing w:after="0"/>
        <w:ind w:left="0"/>
        <w:jc w:val="both"/>
      </w:pPr>
      <w:r>
        <w:rPr>
          <w:rFonts w:ascii="Times New Roman"/>
          <w:b w:val="false"/>
          <w:i w:val="false"/>
          <w:color w:val="000000"/>
          <w:sz w:val="28"/>
        </w:rPr>
        <w:t>
      тайғақ жамылғысы бар учаскелерде қысқа уақыт әрекет ететін жол белгілерін орнату;</w:t>
      </w:r>
    </w:p>
    <w:bookmarkEnd w:id="150"/>
    <w:bookmarkStart w:name="z527" w:id="151"/>
    <w:p>
      <w:pPr>
        <w:spacing w:after="0"/>
        <w:ind w:left="0"/>
        <w:jc w:val="both"/>
      </w:pPr>
      <w:r>
        <w:rPr>
          <w:rFonts w:ascii="Times New Roman"/>
          <w:b w:val="false"/>
          <w:i w:val="false"/>
          <w:color w:val="000000"/>
          <w:sz w:val="28"/>
        </w:rPr>
        <w:t>
      ауыр ауа-райы жағдайларында жол-жөндеу қызметі жұмысшыларының қатарынан және жол техникасын тәулік бойы күзетуді ұйымдастыру;</w:t>
      </w:r>
    </w:p>
    <w:bookmarkEnd w:id="151"/>
    <w:bookmarkStart w:name="z528" w:id="152"/>
    <w:p>
      <w:pPr>
        <w:spacing w:after="0"/>
        <w:ind w:left="0"/>
        <w:jc w:val="both"/>
      </w:pPr>
      <w:r>
        <w:rPr>
          <w:rFonts w:ascii="Times New Roman"/>
          <w:b w:val="false"/>
          <w:i w:val="false"/>
          <w:color w:val="000000"/>
          <w:sz w:val="28"/>
        </w:rPr>
        <w:t>
      тау баурайында, жартылай ойық және ойық, оның ішінде механикаландырылған амалмен нөлдік орындарды әзірлеу мен кеңейту.</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Инвестициялар және даму министрінің 19.05.2017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24.10.2019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6" w:id="153"/>
    <w:p>
      <w:pPr>
        <w:spacing w:after="0"/>
        <w:ind w:left="0"/>
        <w:jc w:val="both"/>
      </w:pPr>
      <w:r>
        <w:rPr>
          <w:rFonts w:ascii="Times New Roman"/>
          <w:b w:val="false"/>
          <w:i w:val="false"/>
          <w:color w:val="000000"/>
          <w:sz w:val="28"/>
        </w:rPr>
        <w:t>
      20. Автомобиль жолдарын көгалдандыру қарлы және құмды борасындардан, мүжілуден қорғау және сәулеттік-көркемдік безендіру үшін орындалады. Көгалдандыру өндірістік базалардағы орман ағаштарын, жасыл өсімдіктерді, көлік айрықтарындағы гүлзарларды, гүл бақшаларын, көгал алаңдарын күтуді, оларды жасау, қалпына келтіру және сәнді безендіруді құрайды.</w:t>
      </w:r>
    </w:p>
    <w:bookmarkEnd w:id="153"/>
    <w:bookmarkStart w:name="z107" w:id="154"/>
    <w:p>
      <w:pPr>
        <w:spacing w:after="0"/>
        <w:ind w:left="0"/>
        <w:jc w:val="both"/>
      </w:pPr>
      <w:r>
        <w:rPr>
          <w:rFonts w:ascii="Times New Roman"/>
          <w:b w:val="false"/>
          <w:i w:val="false"/>
          <w:color w:val="000000"/>
          <w:sz w:val="28"/>
        </w:rPr>
        <w:t>
      21. Ағаш отырғызуды күтуге мынадай жұмыстар жатады:</w:t>
      </w:r>
    </w:p>
    <w:bookmarkEnd w:id="154"/>
    <w:p>
      <w:pPr>
        <w:spacing w:after="0"/>
        <w:ind w:left="0"/>
        <w:jc w:val="both"/>
      </w:pPr>
      <w:r>
        <w:rPr>
          <w:rFonts w:ascii="Times New Roman"/>
          <w:b w:val="false"/>
          <w:i w:val="false"/>
          <w:color w:val="000000"/>
          <w:sz w:val="28"/>
        </w:rPr>
        <w:t>
      жер қыртысын күту (трактормен культиваторлау, қатарлардағы жер қыртысын қопсыту, арам шөптермен химиялық күрес);</w:t>
      </w:r>
    </w:p>
    <w:p>
      <w:pPr>
        <w:spacing w:after="0"/>
        <w:ind w:left="0"/>
        <w:jc w:val="both"/>
      </w:pPr>
      <w:r>
        <w:rPr>
          <w:rFonts w:ascii="Times New Roman"/>
          <w:b w:val="false"/>
          <w:i w:val="false"/>
          <w:color w:val="000000"/>
          <w:sz w:val="28"/>
        </w:rPr>
        <w:t>
      орман жолақтарын жырту;</w:t>
      </w:r>
    </w:p>
    <w:p>
      <w:pPr>
        <w:spacing w:after="0"/>
        <w:ind w:left="0"/>
        <w:jc w:val="both"/>
      </w:pPr>
      <w:r>
        <w:rPr>
          <w:rFonts w:ascii="Times New Roman"/>
          <w:b w:val="false"/>
          <w:i w:val="false"/>
          <w:color w:val="000000"/>
          <w:sz w:val="28"/>
        </w:rPr>
        <w:t>
      шабу;</w:t>
      </w:r>
    </w:p>
    <w:p>
      <w:pPr>
        <w:spacing w:after="0"/>
        <w:ind w:left="0"/>
        <w:jc w:val="both"/>
      </w:pPr>
      <w:r>
        <w:rPr>
          <w:rFonts w:ascii="Times New Roman"/>
          <w:b w:val="false"/>
          <w:i w:val="false"/>
          <w:color w:val="000000"/>
          <w:sz w:val="28"/>
        </w:rPr>
        <w:t>
      жол бойындағы өсімдіктердегі зиянкестермен және аурулармен күресу;</w:t>
      </w:r>
    </w:p>
    <w:p>
      <w:pPr>
        <w:spacing w:after="0"/>
        <w:ind w:left="0"/>
        <w:jc w:val="both"/>
      </w:pPr>
      <w:r>
        <w:rPr>
          <w:rFonts w:ascii="Times New Roman"/>
          <w:b w:val="false"/>
          <w:i w:val="false"/>
          <w:color w:val="000000"/>
          <w:sz w:val="28"/>
        </w:rPr>
        <w:t>
      өндірістік базаларда жаңа өсімдіктер отырғызу, қазіргі жасыл өсімдіктерді суару және күту.</w:t>
      </w:r>
    </w:p>
    <w:bookmarkStart w:name="z108" w:id="155"/>
    <w:p>
      <w:pPr>
        <w:spacing w:after="0"/>
        <w:ind w:left="0"/>
        <w:jc w:val="both"/>
      </w:pPr>
      <w:r>
        <w:rPr>
          <w:rFonts w:ascii="Times New Roman"/>
          <w:b w:val="false"/>
          <w:i w:val="false"/>
          <w:color w:val="000000"/>
          <w:sz w:val="28"/>
        </w:rPr>
        <w:t>
      22. Ағаш отырғызу, қалпына келтіру және сәнді безендіруге мынадай жұмыстар жатады:</w:t>
      </w:r>
    </w:p>
    <w:bookmarkEnd w:id="155"/>
    <w:p>
      <w:pPr>
        <w:spacing w:after="0"/>
        <w:ind w:left="0"/>
        <w:jc w:val="both"/>
      </w:pPr>
      <w:r>
        <w:rPr>
          <w:rFonts w:ascii="Times New Roman"/>
          <w:b w:val="false"/>
          <w:i w:val="false"/>
          <w:color w:val="000000"/>
          <w:sz w:val="28"/>
        </w:rPr>
        <w:t>
      ағаш отырғызуға жер қыртысын дайындау, сәнді безендіру және көшеттерді өсіру;</w:t>
      </w:r>
    </w:p>
    <w:p>
      <w:pPr>
        <w:spacing w:after="0"/>
        <w:ind w:left="0"/>
        <w:jc w:val="both"/>
      </w:pPr>
      <w:r>
        <w:rPr>
          <w:rFonts w:ascii="Times New Roman"/>
          <w:b w:val="false"/>
          <w:i w:val="false"/>
          <w:color w:val="000000"/>
          <w:sz w:val="28"/>
        </w:rPr>
        <w:t>
      орман алқаптарын салу және соның ішінде өндіріс базаларын сәнді безендіру;</w:t>
      </w:r>
    </w:p>
    <w:p>
      <w:pPr>
        <w:spacing w:after="0"/>
        <w:ind w:left="0"/>
        <w:jc w:val="both"/>
      </w:pPr>
      <w:r>
        <w:rPr>
          <w:rFonts w:ascii="Times New Roman"/>
          <w:b w:val="false"/>
          <w:i w:val="false"/>
          <w:color w:val="000000"/>
          <w:sz w:val="28"/>
        </w:rPr>
        <w:t>
      орман алқаптарын толықтыру мен салу және сәнді безендіру;</w:t>
      </w:r>
    </w:p>
    <w:p>
      <w:pPr>
        <w:spacing w:after="0"/>
        <w:ind w:left="0"/>
        <w:jc w:val="both"/>
      </w:pPr>
      <w:r>
        <w:rPr>
          <w:rFonts w:ascii="Times New Roman"/>
          <w:b w:val="false"/>
          <w:i w:val="false"/>
          <w:color w:val="000000"/>
          <w:sz w:val="28"/>
        </w:rPr>
        <w:t>
      құдықтарды, ұңғымаларды, суаратын су құбырларын және құрғату орларын салу.</w:t>
      </w:r>
    </w:p>
    <w:bookmarkStart w:name="z109" w:id="156"/>
    <w:p>
      <w:pPr>
        <w:spacing w:after="0"/>
        <w:ind w:left="0"/>
        <w:jc w:val="both"/>
      </w:pPr>
      <w:r>
        <w:rPr>
          <w:rFonts w:ascii="Times New Roman"/>
          <w:b w:val="false"/>
          <w:i w:val="false"/>
          <w:color w:val="000000"/>
          <w:sz w:val="28"/>
        </w:rPr>
        <w:t>
      23. Айрықтардағы гүлзарларды, гүл бақшаларын, көгал алаңдарын және сәнді өсімдіктерді күтуге мынадай жұмыстар жатады:</w:t>
      </w:r>
    </w:p>
    <w:bookmarkEnd w:id="156"/>
    <w:p>
      <w:pPr>
        <w:spacing w:after="0"/>
        <w:ind w:left="0"/>
        <w:jc w:val="both"/>
      </w:pPr>
      <w:r>
        <w:rPr>
          <w:rFonts w:ascii="Times New Roman"/>
          <w:b w:val="false"/>
          <w:i w:val="false"/>
          <w:color w:val="000000"/>
          <w:sz w:val="28"/>
        </w:rPr>
        <w:t>
      жер қыртысын дайындау;</w:t>
      </w:r>
    </w:p>
    <w:p>
      <w:pPr>
        <w:spacing w:after="0"/>
        <w:ind w:left="0"/>
        <w:jc w:val="both"/>
      </w:pPr>
      <w:r>
        <w:rPr>
          <w:rFonts w:ascii="Times New Roman"/>
          <w:b w:val="false"/>
          <w:i w:val="false"/>
          <w:color w:val="000000"/>
          <w:sz w:val="28"/>
        </w:rPr>
        <w:t>
      көшеттерді өсіру;</w:t>
      </w:r>
    </w:p>
    <w:p>
      <w:pPr>
        <w:spacing w:after="0"/>
        <w:ind w:left="0"/>
        <w:jc w:val="both"/>
      </w:pPr>
      <w:r>
        <w:rPr>
          <w:rFonts w:ascii="Times New Roman"/>
          <w:b w:val="false"/>
          <w:i w:val="false"/>
          <w:color w:val="000000"/>
          <w:sz w:val="28"/>
        </w:rPr>
        <w:t>
      отырғызу, суару және отау;</w:t>
      </w:r>
    </w:p>
    <w:p>
      <w:pPr>
        <w:spacing w:after="0"/>
        <w:ind w:left="0"/>
        <w:jc w:val="both"/>
      </w:pPr>
      <w:r>
        <w:rPr>
          <w:rFonts w:ascii="Times New Roman"/>
          <w:b w:val="false"/>
          <w:i w:val="false"/>
          <w:color w:val="000000"/>
          <w:sz w:val="28"/>
        </w:rPr>
        <w:t>
      арам шөптерді жинау;</w:t>
      </w:r>
    </w:p>
    <w:p>
      <w:pPr>
        <w:spacing w:after="0"/>
        <w:ind w:left="0"/>
        <w:jc w:val="both"/>
      </w:pPr>
      <w:r>
        <w:rPr>
          <w:rFonts w:ascii="Times New Roman"/>
          <w:b w:val="false"/>
          <w:i w:val="false"/>
          <w:color w:val="000000"/>
          <w:sz w:val="28"/>
        </w:rPr>
        <w:t>
      күзде біржылдық өсімдіктерді жинау.</w:t>
      </w:r>
    </w:p>
    <w:bookmarkStart w:name="z110" w:id="157"/>
    <w:p>
      <w:pPr>
        <w:spacing w:after="0"/>
        <w:ind w:left="0"/>
        <w:jc w:val="both"/>
      </w:pPr>
      <w:r>
        <w:rPr>
          <w:rFonts w:ascii="Times New Roman"/>
          <w:b w:val="false"/>
          <w:i w:val="false"/>
          <w:color w:val="000000"/>
          <w:sz w:val="28"/>
        </w:rPr>
        <w:t>
      24. Өзге жұмыстарға жататындары:</w:t>
      </w:r>
    </w:p>
    <w:bookmarkEnd w:id="157"/>
    <w:p>
      <w:pPr>
        <w:spacing w:after="0"/>
        <w:ind w:left="0"/>
        <w:jc w:val="both"/>
      </w:pPr>
      <w:r>
        <w:rPr>
          <w:rFonts w:ascii="Times New Roman"/>
          <w:b w:val="false"/>
          <w:i w:val="false"/>
          <w:color w:val="000000"/>
          <w:sz w:val="28"/>
        </w:rPr>
        <w:t>
      жолдар мен жол құрылыстарын күзеттік, оның ішінде мамандандырылған және өрт күзеті;</w:t>
      </w:r>
    </w:p>
    <w:p>
      <w:pPr>
        <w:spacing w:after="0"/>
        <w:ind w:left="0"/>
        <w:jc w:val="both"/>
      </w:pPr>
      <w:r>
        <w:rPr>
          <w:rFonts w:ascii="Times New Roman"/>
          <w:b w:val="false"/>
          <w:i w:val="false"/>
          <w:color w:val="000000"/>
          <w:sz w:val="28"/>
        </w:rPr>
        <w:t>
      жолдардың жай-күйін және жол жүруді анықтау мақсатында жолдарды патрульдеу, ұсақ жұмыстарды орындау (жол белгілерін түзету, жүру бөлігі мен жиектерден жол қозғалысының қауіпсіздігіне қауіп төндіретін бөтен заттарды жинау), жолдарда жараланғандарға алғашқы медициналық көмек көрсету;</w:t>
      </w:r>
    </w:p>
    <w:p>
      <w:pPr>
        <w:spacing w:after="0"/>
        <w:ind w:left="0"/>
        <w:jc w:val="both"/>
      </w:pPr>
      <w:r>
        <w:rPr>
          <w:rFonts w:ascii="Times New Roman"/>
          <w:b w:val="false"/>
          <w:i w:val="false"/>
          <w:color w:val="000000"/>
          <w:sz w:val="28"/>
        </w:rPr>
        <w:t>
      жол бойы жолақтарында уақытша тыйым салынған өсімдіктермен және зиянкестермен химиялық және механикалық күрес.</w:t>
      </w:r>
    </w:p>
    <w:bookmarkStart w:name="z111" w:id="158"/>
    <w:p>
      <w:pPr>
        <w:spacing w:after="0"/>
        <w:ind w:left="0"/>
        <w:jc w:val="left"/>
      </w:pPr>
      <w:r>
        <w:rPr>
          <w:rFonts w:ascii="Times New Roman"/>
          <w:b/>
          <w:i w:val="false"/>
          <w:color w:val="000000"/>
        </w:rPr>
        <w:t xml:space="preserve"> 3. Автомобиль жолдары мен ондағы құрылыстарды ағымдағы жөндеу</w:t>
      </w:r>
    </w:p>
    <w:bookmarkEnd w:id="158"/>
    <w:bookmarkStart w:name="z112" w:id="159"/>
    <w:p>
      <w:pPr>
        <w:spacing w:after="0"/>
        <w:ind w:left="0"/>
        <w:jc w:val="both"/>
      </w:pPr>
      <w:r>
        <w:rPr>
          <w:rFonts w:ascii="Times New Roman"/>
          <w:b w:val="false"/>
          <w:i w:val="false"/>
          <w:color w:val="000000"/>
          <w:sz w:val="28"/>
        </w:rPr>
        <w:t>
      25. Автомобиль жолын ағымдағы жөндеу - маршруттық тәсілмен орындалатын, бұзылған учаскелерді жөндеу жөніндегі іс-шараларды қоса алғанда, бүкіл жыл бойы жүргізілетін, автомобиль жолдарында авариялық  жағдайлар, ақаулар туындауының алдын алу, сондай-ақ автомобиль жолын шұғыл қалпына келтіру және тәртібімен орындалатын жұмыстар кешенін қарастырады.</w:t>
      </w:r>
    </w:p>
    <w:bookmarkEnd w:id="159"/>
    <w:bookmarkStart w:name="z33" w:id="160"/>
    <w:p>
      <w:pPr>
        <w:spacing w:after="0"/>
        <w:ind w:left="0"/>
        <w:jc w:val="both"/>
      </w:pPr>
      <w:r>
        <w:rPr>
          <w:rFonts w:ascii="Times New Roman"/>
          <w:b w:val="false"/>
          <w:i w:val="false"/>
          <w:color w:val="000000"/>
          <w:sz w:val="28"/>
        </w:rPr>
        <w:t>
      Қаржыландыру нормативтеріне сәйкес ағымдағы жөндеуге бөлінген қаржы шегінде ақаулықтар тізбесі бойынша жолдарды тексеру нәтижелері негізінде жоспарланады. Жұмыстарды бағдарлы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жұмыстарын толығымен орындамауға жол берілмейді.</w:t>
      </w:r>
    </w:p>
    <w:bookmarkEnd w:id="160"/>
    <w:bookmarkStart w:name="z113" w:id="161"/>
    <w:p>
      <w:pPr>
        <w:spacing w:after="0"/>
        <w:ind w:left="0"/>
        <w:jc w:val="both"/>
      </w:pPr>
      <w:r>
        <w:rPr>
          <w:rFonts w:ascii="Times New Roman"/>
          <w:b w:val="false"/>
          <w:i w:val="false"/>
          <w:color w:val="000000"/>
          <w:sz w:val="28"/>
        </w:rPr>
        <w:t>
      26. Автомобиль жолдары мен ондағы құрылыстарды ағымдағы жөндеу кезінде мынадай жұмыстар орындалады:</w:t>
      </w:r>
    </w:p>
    <w:bookmarkEnd w:id="161"/>
    <w:bookmarkStart w:name="z114" w:id="162"/>
    <w:p>
      <w:pPr>
        <w:spacing w:after="0"/>
        <w:ind w:left="0"/>
        <w:jc w:val="both"/>
      </w:pPr>
      <w:r>
        <w:rPr>
          <w:rFonts w:ascii="Times New Roman"/>
          <w:b w:val="false"/>
          <w:i w:val="false"/>
          <w:color w:val="000000"/>
          <w:sz w:val="28"/>
        </w:rPr>
        <w:t>
      1) жер төсемі және су қайтарғыш бойынша:</w:t>
      </w:r>
    </w:p>
    <w:bookmarkEnd w:id="162"/>
    <w:bookmarkStart w:name="z115" w:id="163"/>
    <w:p>
      <w:pPr>
        <w:spacing w:after="0"/>
        <w:ind w:left="0"/>
        <w:jc w:val="both"/>
      </w:pP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p>
    <w:bookmarkEnd w:id="163"/>
    <w:bookmarkStart w:name="z116" w:id="164"/>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bookmarkEnd w:id="164"/>
    <w:bookmarkStart w:name="z117" w:id="165"/>
    <w:p>
      <w:pPr>
        <w:spacing w:after="0"/>
        <w:ind w:left="0"/>
        <w:jc w:val="both"/>
      </w:pP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p>
    <w:bookmarkEnd w:id="165"/>
    <w:bookmarkStart w:name="z305" w:id="166"/>
    <w:p>
      <w:pPr>
        <w:spacing w:after="0"/>
        <w:ind w:left="0"/>
        <w:jc w:val="both"/>
      </w:pPr>
      <w:r>
        <w:rPr>
          <w:rFonts w:ascii="Times New Roman"/>
          <w:b w:val="false"/>
          <w:i w:val="false"/>
          <w:color w:val="000000"/>
          <w:sz w:val="28"/>
        </w:rPr>
        <w:t>
      жиектерді себу, шабу, жоспарлау және бекіту;</w:t>
      </w:r>
    </w:p>
    <w:bookmarkEnd w:id="166"/>
    <w:bookmarkStart w:name="z306" w:id="167"/>
    <w:p>
      <w:pPr>
        <w:spacing w:after="0"/>
        <w:ind w:left="0"/>
        <w:jc w:val="both"/>
      </w:pPr>
      <w:r>
        <w:rPr>
          <w:rFonts w:ascii="Times New Roman"/>
          <w:b w:val="false"/>
          <w:i w:val="false"/>
          <w:color w:val="000000"/>
          <w:sz w:val="28"/>
        </w:rPr>
        <w:t>
      тал және тасқын суларды жіберуді қамтамасыз ететін материалдарды қосу арқылы бөлу жолағын жоспарлау;</w:t>
      </w:r>
    </w:p>
    <w:bookmarkEnd w:id="167"/>
    <w:bookmarkStart w:name="z307" w:id="168"/>
    <w:p>
      <w:pPr>
        <w:spacing w:after="0"/>
        <w:ind w:left="0"/>
        <w:jc w:val="both"/>
      </w:pPr>
      <w:r>
        <w:rPr>
          <w:rFonts w:ascii="Times New Roman"/>
          <w:b w:val="false"/>
          <w:i w:val="false"/>
          <w:color w:val="000000"/>
          <w:sz w:val="28"/>
        </w:rPr>
        <w:t>
      2) жол жамылғылары бойынша, соның ішінде цемент-бетонды төсемдері бойынша:</w:t>
      </w:r>
    </w:p>
    <w:bookmarkEnd w:id="168"/>
    <w:p>
      <w:pPr>
        <w:spacing w:after="0"/>
        <w:ind w:left="0"/>
        <w:jc w:val="both"/>
      </w:pPr>
      <w:r>
        <w:rPr>
          <w:rFonts w:ascii="Times New Roman"/>
          <w:b w:val="false"/>
          <w:i w:val="false"/>
          <w:color w:val="000000"/>
          <w:sz w:val="28"/>
        </w:rPr>
        <w:t>
      сегменттердің тозған бетін қалпына келтіру, цемент-бетон төсемдері тақталарының сынықтары мен омыруларын жөндеу, қалпына келтіруге жатпайтын бұзылған тақталарды алмастыру, цемент-бетон төсемдерін беттік бұзылулардан қорғау;</w:t>
      </w:r>
    </w:p>
    <w:p>
      <w:pPr>
        <w:spacing w:after="0"/>
        <w:ind w:left="0"/>
        <w:jc w:val="both"/>
      </w:pPr>
      <w:r>
        <w:rPr>
          <w:rFonts w:ascii="Times New Roman"/>
          <w:b w:val="false"/>
          <w:i w:val="false"/>
          <w:color w:val="000000"/>
          <w:sz w:val="28"/>
        </w:rPr>
        <w:t>
      соның ішінде жиналмалы темір-бетон төсемдері бойынша:</w:t>
      </w:r>
    </w:p>
    <w:p>
      <w:pPr>
        <w:spacing w:after="0"/>
        <w:ind w:left="0"/>
        <w:jc w:val="both"/>
      </w:pPr>
      <w:r>
        <w:rPr>
          <w:rFonts w:ascii="Times New Roman"/>
          <w:b w:val="false"/>
          <w:i w:val="false"/>
          <w:color w:val="000000"/>
          <w:sz w:val="28"/>
        </w:rPr>
        <w:t>
      темір-бетон төсемдеріндегі жіктерді жөндеу және толтыру;</w:t>
      </w:r>
    </w:p>
    <w:p>
      <w:pPr>
        <w:spacing w:after="0"/>
        <w:ind w:left="0"/>
        <w:jc w:val="both"/>
      </w:pPr>
      <w:r>
        <w:rPr>
          <w:rFonts w:ascii="Times New Roman"/>
          <w:b w:val="false"/>
          <w:i w:val="false"/>
          <w:color w:val="000000"/>
          <w:sz w:val="28"/>
        </w:rPr>
        <w:t>
      жеке тақталарды көтеру және тегістеу, тақталардың сынықтарын жөндеу, қалпына келтіруге жатпайтын бұзылған тақталарды алмастыру, төсемдерді беттік бұзылулардан қорғау;</w:t>
      </w:r>
    </w:p>
    <w:p>
      <w:pPr>
        <w:spacing w:after="0"/>
        <w:ind w:left="0"/>
        <w:jc w:val="both"/>
      </w:pPr>
      <w:r>
        <w:rPr>
          <w:rFonts w:ascii="Times New Roman"/>
          <w:b w:val="false"/>
          <w:i w:val="false"/>
          <w:color w:val="000000"/>
          <w:sz w:val="28"/>
        </w:rPr>
        <w:t>
      цемент-бетонды жабындардың көлденең және отырыңқы жарықтарын герметизациялау арқылы жөндеу;</w:t>
      </w:r>
    </w:p>
    <w:p>
      <w:pPr>
        <w:spacing w:after="0"/>
        <w:ind w:left="0"/>
        <w:jc w:val="both"/>
      </w:pPr>
      <w:r>
        <w:rPr>
          <w:rFonts w:ascii="Times New Roman"/>
          <w:b w:val="false"/>
          <w:i w:val="false"/>
          <w:color w:val="000000"/>
          <w:sz w:val="28"/>
        </w:rPr>
        <w:t>
      деформациялық тігістердің геометриясын қалпына келтіру және оларды герметизациялау;</w:t>
      </w:r>
    </w:p>
    <w:bookmarkStart w:name="z529" w:id="169"/>
    <w:p>
      <w:pPr>
        <w:spacing w:after="0"/>
        <w:ind w:left="0"/>
        <w:jc w:val="both"/>
      </w:pPr>
      <w:r>
        <w:rPr>
          <w:rFonts w:ascii="Times New Roman"/>
          <w:b w:val="false"/>
          <w:i w:val="false"/>
          <w:color w:val="000000"/>
          <w:sz w:val="28"/>
        </w:rPr>
        <w:t>
      3) жасанды құрылыстар бойынша:</w:t>
      </w:r>
    </w:p>
    <w:bookmarkEnd w:id="169"/>
    <w:p>
      <w:pPr>
        <w:spacing w:after="0"/>
        <w:ind w:left="0"/>
        <w:jc w:val="both"/>
      </w:pPr>
      <w:r>
        <w:rPr>
          <w:rFonts w:ascii="Times New Roman"/>
          <w:b w:val="false"/>
          <w:i w:val="false"/>
          <w:color w:val="000000"/>
          <w:sz w:val="28"/>
        </w:rPr>
        <w:t>
      аяқ жолдарда ақаулық жіктерді алмастыру;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әртүрлі модификациядағы тұтқаларды, пандустарды орнату, ауыстыру және жөндеу, тік және көлбеу орын ауыстыру, лифтілер, сатылар және халықтың жүріп-тұруы шектеулі топтары мен мүгедектігі бар адамдарды есепке ала отырып арналған сатылар;</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жарықшақтарды беттік герметизаңиялау,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құрылғылардағы жарықшақтарды бiтеу, қаландыларды, сылақтарды жөндеу, тойтармаларды жекелеп алмастыру;</w:t>
      </w:r>
    </w:p>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p>
      <w:pPr>
        <w:spacing w:after="0"/>
        <w:ind w:left="0"/>
        <w:jc w:val="both"/>
      </w:pPr>
      <w:r>
        <w:rPr>
          <w:rFonts w:ascii="Times New Roman"/>
          <w:b w:val="false"/>
          <w:i w:val="false"/>
          <w:color w:val="000000"/>
          <w:sz w:val="28"/>
        </w:rPr>
        <w:t>
      аспалы көпiрлердiң, паромдық өтпелердiң және айлақ құрылғыларын (тығындау, қаптаманы жөндеу, такелажды және соған ұқсастарды түзету);</w:t>
      </w:r>
    </w:p>
    <w:p>
      <w:pPr>
        <w:spacing w:after="0"/>
        <w:ind w:left="0"/>
        <w:jc w:val="both"/>
      </w:pPr>
      <w:r>
        <w:rPr>
          <w:rFonts w:ascii="Times New Roman"/>
          <w:b w:val="false"/>
          <w:i w:val="false"/>
          <w:color w:val="000000"/>
          <w:sz w:val="28"/>
        </w:rPr>
        <w:t>
      өтпелi тақталардың жанасу тораптарын герметизациялау;</w:t>
      </w:r>
    </w:p>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p>
      <w:pPr>
        <w:spacing w:after="0"/>
        <w:ind w:left="0"/>
        <w:jc w:val="both"/>
      </w:pPr>
      <w:r>
        <w:rPr>
          <w:rFonts w:ascii="Times New Roman"/>
          <w:b w:val="false"/>
          <w:i w:val="false"/>
          <w:color w:val="000000"/>
          <w:sz w:val="28"/>
        </w:rPr>
        <w:t>
      құбырлардың гидро оқшаулануын жөндеу және олардың буындары мен бөлiктерi арасындағы жiктердi бiтеу;</w:t>
      </w:r>
    </w:p>
    <w:p>
      <w:pPr>
        <w:spacing w:after="0"/>
        <w:ind w:left="0"/>
        <w:jc w:val="both"/>
      </w:pPr>
      <w:r>
        <w:rPr>
          <w:rFonts w:ascii="Times New Roman"/>
          <w:b w:val="false"/>
          <w:i w:val="false"/>
          <w:color w:val="000000"/>
          <w:sz w:val="28"/>
        </w:rPr>
        <w:t>
      жеке тойтармаларды алмастыру, темiр аралық құрылыстар элементтерiнiң ұсақ ақаулықтарын түзету;</w:t>
      </w:r>
    </w:p>
    <w:p>
      <w:pPr>
        <w:spacing w:after="0"/>
        <w:ind w:left="0"/>
        <w:jc w:val="both"/>
      </w:pPr>
      <w:r>
        <w:rPr>
          <w:rFonts w:ascii="Times New Roman"/>
          <w:b w:val="false"/>
          <w:i w:val="false"/>
          <w:color w:val="000000"/>
          <w:sz w:val="28"/>
        </w:rPr>
        <w:t>
      су өткізгіш құбырларды жөндеу;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ұзақтығы бір километрден аспайтын айналма жолын салу;</w:t>
      </w:r>
    </w:p>
    <w:p>
      <w:pPr>
        <w:spacing w:after="0"/>
        <w:ind w:left="0"/>
        <w:jc w:val="both"/>
      </w:pPr>
      <w:r>
        <w:rPr>
          <w:rFonts w:ascii="Times New Roman"/>
          <w:b w:val="false"/>
          <w:i w:val="false"/>
          <w:color w:val="000000"/>
          <w:sz w:val="28"/>
        </w:rPr>
        <w:t>
      тоннельдің конструкцияларындағы жеке ақауларды жою (раковиналарды, жарықтарды, ойықтарды, қатпарланған жерін, штукатурканы дұрыстау);</w:t>
      </w:r>
    </w:p>
    <w:p>
      <w:pPr>
        <w:spacing w:after="0"/>
        <w:ind w:left="0"/>
        <w:jc w:val="both"/>
      </w:pPr>
      <w:r>
        <w:rPr>
          <w:rFonts w:ascii="Times New Roman"/>
          <w:b w:val="false"/>
          <w:i w:val="false"/>
          <w:color w:val="000000"/>
          <w:sz w:val="28"/>
        </w:rPr>
        <w:t>
      тоннель гидроизоляциясын түзету (блоктардың қиылыстарын және тюбингтерді жабыстыру);</w:t>
      </w:r>
    </w:p>
    <w:bookmarkStart w:name="z343" w:id="170"/>
    <w:p>
      <w:pPr>
        <w:spacing w:after="0"/>
        <w:ind w:left="0"/>
        <w:jc w:val="both"/>
      </w:pPr>
      <w:r>
        <w:rPr>
          <w:rFonts w:ascii="Times New Roman"/>
          <w:b w:val="false"/>
          <w:i w:val="false"/>
          <w:color w:val="000000"/>
          <w:sz w:val="28"/>
        </w:rPr>
        <w:t>
      4) қозғалыс, байланыс, жарықтандыруды ұйымдастыру объектiлерiне жолдарды салу және жайластыру бойынша:</w:t>
      </w:r>
    </w:p>
    <w:bookmarkEnd w:id="170"/>
    <w:p>
      <w:pPr>
        <w:spacing w:after="0"/>
        <w:ind w:left="0"/>
        <w:jc w:val="both"/>
      </w:pPr>
      <w:r>
        <w:rPr>
          <w:rFonts w:ascii="Times New Roman"/>
          <w:b w:val="false"/>
          <w:i w:val="false"/>
          <w:color w:val="000000"/>
          <w:sz w:val="28"/>
        </w:rPr>
        <w:t>
      жол учаскелеріндегі халықтың жүріп-тұруы шектеулі топтары мен мүгедектігі бар адамдарды есепке ала отырып, қолданыстағы тротуарлар мен жаяу жүргіншілер жолдарын, сондай-ақ жол үстіндегі жол өтпелерін жөндеу және жаңаларын салу;</w:t>
      </w:r>
    </w:p>
    <w:p>
      <w:pPr>
        <w:spacing w:after="0"/>
        <w:ind w:left="0"/>
        <w:jc w:val="both"/>
      </w:pPr>
      <w:r>
        <w:rPr>
          <w:rFonts w:ascii="Times New Roman"/>
          <w:b w:val="false"/>
          <w:i w:val="false"/>
          <w:color w:val="000000"/>
          <w:sz w:val="28"/>
        </w:rPr>
        <w:t>
      шығу және кіру жолдарын, жазғы және трактор жолдарын жөндеу;</w:t>
      </w:r>
    </w:p>
    <w:p>
      <w:pPr>
        <w:spacing w:after="0"/>
        <w:ind w:left="0"/>
        <w:jc w:val="both"/>
      </w:pPr>
      <w:r>
        <w:rPr>
          <w:rFonts w:ascii="Times New Roman"/>
          <w:b w:val="false"/>
          <w:i w:val="false"/>
          <w:color w:val="000000"/>
          <w:sz w:val="28"/>
        </w:rPr>
        <w:t>
      сигнализацияны, жол қозғалысын ұйымдастыру (бағдаршамдар, жол белгілері, ақпараттық (жарықтық диодты) жол белгілері мен өзғеріп тұратын ақпараты бар жеке жобалау табло жабдықтары, оның ішінде оларды жарықтандыру және электрмен жабдықтау), байланыс және жарықтандыру объектілерін орнату және/немесе жөндеу, ауыстыру, бұл ретте жұмыс көлемдері сметалық құжаттамамен белгіленеді;</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жеке жобаланған кіші сәулеттік-дизайнерлік пішіндерді орналастыру және орнату;</w:t>
      </w:r>
    </w:p>
    <w:p>
      <w:pPr>
        <w:spacing w:after="0"/>
        <w:ind w:left="0"/>
        <w:jc w:val="both"/>
      </w:pPr>
      <w:r>
        <w:rPr>
          <w:rFonts w:ascii="Times New Roman"/>
          <w:b w:val="false"/>
          <w:i w:val="false"/>
          <w:color w:val="000000"/>
          <w:sz w:val="28"/>
        </w:rPr>
        <w:t>
      қарықтыруға қарсы экрандарды орнату;</w:t>
      </w:r>
    </w:p>
    <w:p>
      <w:pPr>
        <w:spacing w:after="0"/>
        <w:ind w:left="0"/>
        <w:jc w:val="both"/>
      </w:pPr>
      <w:r>
        <w:rPr>
          <w:rFonts w:ascii="Times New Roman"/>
          <w:b w:val="false"/>
          <w:i w:val="false"/>
          <w:color w:val="000000"/>
          <w:sz w:val="28"/>
        </w:rPr>
        <w:t>
      сәндік және (немесе) дизайнерлік жарық және (немесе) көлік айрықтарын жарықтандыру (жол өткізгіштерді)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bookmarkStart w:name="z560" w:id="171"/>
    <w:p>
      <w:pPr>
        <w:spacing w:after="0"/>
        <w:ind w:left="0"/>
        <w:jc w:val="both"/>
      </w:pPr>
      <w:r>
        <w:rPr>
          <w:rFonts w:ascii="Times New Roman"/>
          <w:b w:val="false"/>
          <w:i w:val="false"/>
          <w:color w:val="000000"/>
          <w:sz w:val="28"/>
        </w:rPr>
        <w:t>
      5) автомобиль жолдарының жол жүру үшін төлем ақы алу бағдарламалық-аппараттық кешені, ЗКЖ бойынша:</w:t>
      </w:r>
    </w:p>
    <w:bookmarkEnd w:id="171"/>
    <w:bookmarkStart w:name="z561" w:id="172"/>
    <w:p>
      <w:pPr>
        <w:spacing w:after="0"/>
        <w:ind w:left="0"/>
        <w:jc w:val="both"/>
      </w:pPr>
      <w:r>
        <w:rPr>
          <w:rFonts w:ascii="Times New Roman"/>
          <w:b w:val="false"/>
          <w:i w:val="false"/>
          <w:color w:val="000000"/>
          <w:sz w:val="28"/>
        </w:rPr>
        <w:t>
      құрамына дербес жұмыс станциялары, ұйымдастыру техникасы, ОБП жабдықтары, байланыс құралдары, жол бойындағы жабдықтар, жабдықты басқару жиынтығы, жергілікті желінің коммутаторлары, серверлік, желілік және бейне жабдықтар, сондай-ақ мәліметтерді сақтаудың дискілік жүйесі, дабыл-шақыру колонкаларының орталық модулі, дабыл-шақыру колонкалары диспетчерлерінің консолі кіретін жол жүру үшін төлем ақы алу бағдарламалық-аппараттық кешені, ЗКЖ және автомобиль жолдарының ақпараттық жүйелерінің жабдықтарын төлқұжаттағы мәліметтердің талаптарына сәйкес регламенттелген мерзімде жөндеу және жоспарлы ауыстыру;</w:t>
      </w:r>
    </w:p>
    <w:bookmarkEnd w:id="172"/>
    <w:bookmarkStart w:name="z562" w:id="173"/>
    <w:p>
      <w:pPr>
        <w:spacing w:after="0"/>
        <w:ind w:left="0"/>
        <w:jc w:val="both"/>
      </w:pPr>
      <w:r>
        <w:rPr>
          <w:rFonts w:ascii="Times New Roman"/>
          <w:b w:val="false"/>
          <w:i w:val="false"/>
          <w:color w:val="000000"/>
          <w:sz w:val="28"/>
        </w:rPr>
        <w:t>
      ақы алу жүйесіндегі төлемді және шығыстық бөлшектерді бақылауға жауапты жабдықтарды (купюра-монетақабылдағыштар, индукциялық ілмектер, шлагбаумдар, жіктеуіштер, бағдаршам объектілері, қозғалысты ұйымдастыру құралдары, өнеркәсіптік жұмыс станциялары, байланыссыз төлеуге арналған санауыш антенналары мен өзара байланысты құрамдас бөлшектер мен жабдықтар) орнату, жөндеу және ауыстыру;</w:t>
      </w:r>
    </w:p>
    <w:bookmarkEnd w:id="173"/>
    <w:bookmarkStart w:name="z563" w:id="174"/>
    <w:p>
      <w:pPr>
        <w:spacing w:after="0"/>
        <w:ind w:left="0"/>
        <w:jc w:val="both"/>
      </w:pPr>
      <w:r>
        <w:rPr>
          <w:rFonts w:ascii="Times New Roman"/>
          <w:b w:val="false"/>
          <w:i w:val="false"/>
          <w:color w:val="000000"/>
          <w:sz w:val="28"/>
        </w:rPr>
        <w:t>
      телекоммуникация желілері, жол жүру үшін төлем ақы алу бағдарламалық-аппараттық кешені мен ЗКЖ-ны басқарудың техникалық кешендерін олардың төлқұжаттағы мәліметтерінің талаптарына сәйкес мерзімінде орнату қалпына келтіру және жаңғырту;</w:t>
      </w:r>
    </w:p>
    <w:bookmarkEnd w:id="174"/>
    <w:bookmarkStart w:name="z564" w:id="175"/>
    <w:p>
      <w:pPr>
        <w:spacing w:after="0"/>
        <w:ind w:left="0"/>
        <w:jc w:val="both"/>
      </w:pPr>
      <w:r>
        <w:rPr>
          <w:rFonts w:ascii="Times New Roman"/>
          <w:b w:val="false"/>
          <w:i w:val="false"/>
          <w:color w:val="000000"/>
          <w:sz w:val="28"/>
        </w:rPr>
        <w:t>
      жол жүру үшін төлем ақы алу бағдарламалық-аппараттық кешені, ЗКЖ және автомобиль жолдарының басқа да ақпараттық жүйелері үшін бақылау қақпаларын және басқа да металқұрылымдар және/немесе темірбетон бұйымдарды орнату немесе ауыстыру, қажет болған жағдайда оларды жарықтандыру және электрмен қамтамасыз ету, бұл ретте жұмыс көлемдері сметалық құжаттамамен белгіленеді;</w:t>
      </w:r>
    </w:p>
    <w:bookmarkEnd w:id="175"/>
    <w:bookmarkStart w:name="z565" w:id="176"/>
    <w:p>
      <w:pPr>
        <w:spacing w:after="0"/>
        <w:ind w:left="0"/>
        <w:jc w:val="both"/>
      </w:pPr>
      <w:r>
        <w:rPr>
          <w:rFonts w:ascii="Times New Roman"/>
          <w:b w:val="false"/>
          <w:i w:val="false"/>
          <w:color w:val="000000"/>
          <w:sz w:val="28"/>
        </w:rPr>
        <w:t>
      автомобиль жолдарының ЗКЖ, жүру үшін ақы алу бағдарламалық-аппарат кешені қолданбалы бағдарламалық қамтамасыз етуді жаңғырту, пысықтау;</w:t>
      </w:r>
    </w:p>
    <w:bookmarkEnd w:id="176"/>
    <w:bookmarkStart w:name="z566" w:id="177"/>
    <w:p>
      <w:pPr>
        <w:spacing w:after="0"/>
        <w:ind w:left="0"/>
        <w:jc w:val="both"/>
      </w:pPr>
      <w:r>
        <w:rPr>
          <w:rFonts w:ascii="Times New Roman"/>
          <w:b w:val="false"/>
          <w:i w:val="false"/>
          <w:color w:val="000000"/>
          <w:sz w:val="28"/>
        </w:rPr>
        <w:t>
      жүру үшін ақы алу бағдарламалық-аппарат кешенінің нысандарына кіру үшін бақылау жүйесін орнату.</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өзгерістер енгізілді – ҚР Инвестициялар және даму министрінің 19.05.2017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24.10.2019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8" w:id="178"/>
    <w:p>
      <w:pPr>
        <w:spacing w:after="0"/>
        <w:ind w:left="0"/>
        <w:jc w:val="both"/>
      </w:pPr>
      <w:r>
        <w:rPr>
          <w:rFonts w:ascii="Times New Roman"/>
          <w:b w:val="false"/>
          <w:i w:val="false"/>
          <w:color w:val="000000"/>
          <w:sz w:val="28"/>
        </w:rPr>
        <w:t>
      27. Қауіпті ақаулықтарды және елеулі өзгерістерді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 немесе ресайкілеу.</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9" w:id="179"/>
    <w:p>
      <w:pPr>
        <w:spacing w:after="0"/>
        <w:ind w:left="0"/>
        <w:jc w:val="left"/>
      </w:pPr>
      <w:r>
        <w:rPr>
          <w:rFonts w:ascii="Times New Roman"/>
          <w:b/>
          <w:i w:val="false"/>
          <w:color w:val="000000"/>
        </w:rPr>
        <w:t xml:space="preserve"> 4. Автомобиль жолдары мен жол ондағы құрылыстарды орташа жөндеу</w:t>
      </w:r>
    </w:p>
    <w:bookmarkEnd w:id="179"/>
    <w:bookmarkStart w:name="z120" w:id="180"/>
    <w:p>
      <w:pPr>
        <w:spacing w:after="0"/>
        <w:ind w:left="0"/>
        <w:jc w:val="both"/>
      </w:pPr>
      <w:r>
        <w:rPr>
          <w:rFonts w:ascii="Times New Roman"/>
          <w:b w:val="false"/>
          <w:i w:val="false"/>
          <w:color w:val="000000"/>
          <w:sz w:val="28"/>
        </w:rPr>
        <w:t>
      28. Орташа жөндеу жолдар мен жол құрылыстарының алғашқы пайдалану сапасын қалпына келтірумен байланысты жұмыстарды кезеңді орындауды көздейді.</w:t>
      </w:r>
    </w:p>
    <w:bookmarkEnd w:id="180"/>
    <w:bookmarkStart w:name="z121" w:id="181"/>
    <w:p>
      <w:pPr>
        <w:spacing w:after="0"/>
        <w:ind w:left="0"/>
        <w:jc w:val="both"/>
      </w:pPr>
      <w:r>
        <w:rPr>
          <w:rFonts w:ascii="Times New Roman"/>
          <w:b w:val="false"/>
          <w:i w:val="false"/>
          <w:color w:val="000000"/>
          <w:sz w:val="28"/>
        </w:rPr>
        <w:t>
      29.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p>
    <w:bookmarkEnd w:id="181"/>
    <w:p>
      <w:pPr>
        <w:spacing w:after="0"/>
        <w:ind w:left="0"/>
        <w:jc w:val="both"/>
      </w:pPr>
      <w:r>
        <w:rPr>
          <w:rFonts w:ascii="Times New Roman"/>
          <w:b w:val="false"/>
          <w:i w:val="false"/>
          <w:color w:val="000000"/>
          <w:sz w:val="28"/>
        </w:rPr>
        <w:t>
      Орташа жөндеу бойынша жұмыстар көлемдерін ведомстволық сараптаманы өту арқылы ақаулықтар тізбесінің негізінде жасалған сметалық есептер анықтайды.</w:t>
      </w:r>
    </w:p>
    <w:bookmarkStart w:name="z122" w:id="182"/>
    <w:p>
      <w:pPr>
        <w:spacing w:after="0"/>
        <w:ind w:left="0"/>
        <w:jc w:val="both"/>
      </w:pPr>
      <w:r>
        <w:rPr>
          <w:rFonts w:ascii="Times New Roman"/>
          <w:b w:val="false"/>
          <w:i w:val="false"/>
          <w:color w:val="000000"/>
          <w:sz w:val="28"/>
        </w:rPr>
        <w:t>
      30. Автомобиль жолдары мен жол құрылыстарын орташа жөндеу кезінде мына жұмыстар орындалады:</w:t>
      </w:r>
    </w:p>
    <w:bookmarkEnd w:id="182"/>
    <w:bookmarkStart w:name="z123" w:id="183"/>
    <w:p>
      <w:pPr>
        <w:spacing w:after="0"/>
        <w:ind w:left="0"/>
        <w:jc w:val="both"/>
      </w:pPr>
      <w:r>
        <w:rPr>
          <w:rFonts w:ascii="Times New Roman"/>
          <w:b w:val="false"/>
          <w:i w:val="false"/>
          <w:color w:val="000000"/>
          <w:sz w:val="28"/>
        </w:rPr>
        <w:t>
      1) жер төсемі және су бұрғыш бойынша:</w:t>
      </w:r>
    </w:p>
    <w:bookmarkEnd w:id="183"/>
    <w:p>
      <w:pPr>
        <w:spacing w:after="0"/>
        <w:ind w:left="0"/>
        <w:jc w:val="both"/>
      </w:pP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p>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құрғату, қорғау және бекіту құрылғыларын, су бұрғыш құрылғыларды және көпірлер мен құбырлардың бұру арналарын түзету;</w:t>
      </w:r>
    </w:p>
    <w:p>
      <w:pPr>
        <w:spacing w:after="0"/>
        <w:ind w:left="0"/>
        <w:jc w:val="both"/>
      </w:pP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сең шығарындыларын тазалау;</w:t>
      </w:r>
    </w:p>
    <w:p>
      <w:pPr>
        <w:spacing w:after="0"/>
        <w:ind w:left="0"/>
        <w:jc w:val="both"/>
      </w:pPr>
      <w:r>
        <w:rPr>
          <w:rFonts w:ascii="Times New Roman"/>
          <w:b w:val="false"/>
          <w:i w:val="false"/>
          <w:color w:val="000000"/>
          <w:sz w:val="28"/>
        </w:rPr>
        <w:t>
      жиектерді себу, шабу, жоспарлау және бекіту;</w:t>
      </w:r>
    </w:p>
    <w:bookmarkStart w:name="z124" w:id="184"/>
    <w:p>
      <w:pPr>
        <w:spacing w:after="0"/>
        <w:ind w:left="0"/>
        <w:jc w:val="both"/>
      </w:pPr>
      <w:r>
        <w:rPr>
          <w:rFonts w:ascii="Times New Roman"/>
          <w:b w:val="false"/>
          <w:i w:val="false"/>
          <w:color w:val="000000"/>
          <w:sz w:val="28"/>
        </w:rPr>
        <w:t>
      2) жол жамылғылары бойынша, соның ішінде:</w:t>
      </w:r>
    </w:p>
    <w:bookmarkEnd w:id="184"/>
    <w:p>
      <w:pPr>
        <w:spacing w:after="0"/>
        <w:ind w:left="0"/>
        <w:jc w:val="both"/>
      </w:pPr>
      <w:r>
        <w:rPr>
          <w:rFonts w:ascii="Times New Roman"/>
          <w:b w:val="false"/>
          <w:i w:val="false"/>
          <w:color w:val="000000"/>
          <w:sz w:val="28"/>
        </w:rPr>
        <w:t>
      цемент-бетонды жабындысы бар жабынды автожолдар бойынша:</w:t>
      </w:r>
    </w:p>
    <w:p>
      <w:pPr>
        <w:spacing w:after="0"/>
        <w:ind w:left="0"/>
        <w:jc w:val="both"/>
      </w:pPr>
      <w:r>
        <w:rPr>
          <w:rFonts w:ascii="Times New Roman"/>
          <w:b w:val="false"/>
          <w:i w:val="false"/>
          <w:color w:val="000000"/>
          <w:sz w:val="28"/>
        </w:rPr>
        <w:t>
      плиталардың тесіктерін және сынықтарын жөндеу;</w:t>
      </w:r>
    </w:p>
    <w:p>
      <w:pPr>
        <w:spacing w:after="0"/>
        <w:ind w:left="0"/>
        <w:jc w:val="both"/>
      </w:pPr>
      <w:r>
        <w:rPr>
          <w:rFonts w:ascii="Times New Roman"/>
          <w:b w:val="false"/>
          <w:i w:val="false"/>
          <w:color w:val="000000"/>
          <w:sz w:val="28"/>
        </w:rPr>
        <w:t>
      жабындардың бетін тегістеу, отырыңқы жерлерді жою, плиталардың жеке учаскелерін алмастыру;</w:t>
      </w:r>
    </w:p>
    <w:p>
      <w:pPr>
        <w:spacing w:after="0"/>
        <w:ind w:left="0"/>
        <w:jc w:val="both"/>
      </w:pPr>
      <w:r>
        <w:rPr>
          <w:rFonts w:ascii="Times New Roman"/>
          <w:b w:val="false"/>
          <w:i w:val="false"/>
          <w:color w:val="000000"/>
          <w:sz w:val="28"/>
        </w:rPr>
        <w:t>
      цемент-бетонды жабындарда компенсациялық тігістерді орнату;</w:t>
      </w:r>
    </w:p>
    <w:p>
      <w:pPr>
        <w:spacing w:after="0"/>
        <w:ind w:left="0"/>
        <w:jc w:val="both"/>
      </w:pPr>
      <w:r>
        <w:rPr>
          <w:rFonts w:ascii="Times New Roman"/>
          <w:b w:val="false"/>
          <w:i w:val="false"/>
          <w:color w:val="000000"/>
          <w:sz w:val="28"/>
        </w:rPr>
        <w:t>
      цемент-бетонды жабындардың беткі қабатын жөндеу;</w:t>
      </w:r>
    </w:p>
    <w:p>
      <w:pPr>
        <w:spacing w:after="0"/>
        <w:ind w:left="0"/>
        <w:jc w:val="both"/>
      </w:pPr>
      <w:r>
        <w:rPr>
          <w:rFonts w:ascii="Times New Roman"/>
          <w:b w:val="false"/>
          <w:i w:val="false"/>
          <w:color w:val="000000"/>
          <w:sz w:val="28"/>
        </w:rPr>
        <w:t>
      цемент-бетонды жабындарды асфальтбетонды қоспаларды қолдана отырып жөндеу;</w:t>
      </w:r>
    </w:p>
    <w:p>
      <w:pPr>
        <w:spacing w:after="0"/>
        <w:ind w:left="0"/>
        <w:jc w:val="both"/>
      </w:pPr>
      <w:r>
        <w:rPr>
          <w:rFonts w:ascii="Times New Roman"/>
          <w:b w:val="false"/>
          <w:i w:val="false"/>
          <w:color w:val="000000"/>
          <w:sz w:val="28"/>
        </w:rPr>
        <w:t>
      цемент-бетон төсемдерін қалпына келтіруге жатпайтын тозған тақталарын алмастыру, цемент-бетон төсемдеріндегі бойлық және көлдеңен жыртылған жерлерді ою;</w:t>
      </w:r>
    </w:p>
    <w:p>
      <w:pPr>
        <w:spacing w:after="0"/>
        <w:ind w:left="0"/>
        <w:jc w:val="both"/>
      </w:pPr>
      <w:r>
        <w:rPr>
          <w:rFonts w:ascii="Times New Roman"/>
          <w:b w:val="false"/>
          <w:i w:val="false"/>
          <w:color w:val="000000"/>
          <w:sz w:val="28"/>
        </w:rPr>
        <w:t>
      тозған тақталарды алмастыру, темір-бетон төсемдерінің жеке тақталарын көтеру немесе тегістеу;</w:t>
      </w:r>
    </w:p>
    <w:p>
      <w:pPr>
        <w:spacing w:after="0"/>
        <w:ind w:left="0"/>
        <w:jc w:val="both"/>
      </w:pPr>
      <w:r>
        <w:rPr>
          <w:rFonts w:ascii="Times New Roman"/>
          <w:b w:val="false"/>
          <w:i w:val="false"/>
          <w:color w:val="000000"/>
          <w:sz w:val="28"/>
        </w:rPr>
        <w:t>
      қорғау қабатын салу, үлкен ұзақтықтағы темір-бетон тақталарының және цемент-бетон төсемдерінің жапсарларын жөндеу, жеке учаскелерде асфальт-бетон қабатын салу;</w:t>
      </w:r>
    </w:p>
    <w:p>
      <w:pPr>
        <w:spacing w:after="0"/>
        <w:ind w:left="0"/>
        <w:jc w:val="both"/>
      </w:pPr>
      <w:r>
        <w:rPr>
          <w:rFonts w:ascii="Times New Roman"/>
          <w:b w:val="false"/>
          <w:i w:val="false"/>
          <w:color w:val="000000"/>
          <w:sz w:val="28"/>
        </w:rPr>
        <w:t>
      жол жабынының үстіңгі өңдеу қабатын, соның ішінде жетілдірілген қоспаларды қолдана отырып қабатын орнату;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асфальт-бетонды және өтпелі жабынды автожолдар бойынша:</w:t>
      </w:r>
    </w:p>
    <w:p>
      <w:pPr>
        <w:spacing w:after="0"/>
        <w:ind w:left="0"/>
        <w:jc w:val="both"/>
      </w:pPr>
      <w:r>
        <w:rPr>
          <w:rFonts w:ascii="Times New Roman"/>
          <w:b w:val="false"/>
          <w:i w:val="false"/>
          <w:color w:val="000000"/>
          <w:sz w:val="28"/>
        </w:rPr>
        <w:t>
      жетілдірілген қоспаларды қолданумен үстіңгі қабатты өндеу;</w:t>
      </w:r>
    </w:p>
    <w:p>
      <w:pPr>
        <w:spacing w:after="0"/>
        <w:ind w:left="0"/>
        <w:jc w:val="both"/>
      </w:pPr>
      <w:r>
        <w:rPr>
          <w:rFonts w:ascii="Times New Roman"/>
          <w:b w:val="false"/>
          <w:i w:val="false"/>
          <w:color w:val="000000"/>
          <w:sz w:val="28"/>
        </w:rPr>
        <w:t>
      жетілдірілген төсемнің тозған жоғарғы қабатын қалпына келтіру және қолданыстағы жол жамылғысын бөлшектеу және қажетті жағдайда қабатты тегістейтін және үстіңгі қабатқа немесе жөнделетін учаскенің барлық ұзындығына тозу қабатына өндеу жүргізу арқылы жеке және иірімді учаскелерде жол жамылғысын салу;</w:t>
      </w:r>
    </w:p>
    <w:p>
      <w:pPr>
        <w:spacing w:after="0"/>
        <w:ind w:left="0"/>
        <w:jc w:val="both"/>
      </w:pPr>
      <w:r>
        <w:rPr>
          <w:rFonts w:ascii="Times New Roman"/>
          <w:b w:val="false"/>
          <w:i w:val="false"/>
          <w:color w:val="000000"/>
          <w:sz w:val="28"/>
        </w:rPr>
        <w:t>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p>
      <w:pPr>
        <w:spacing w:after="0"/>
        <w:ind w:left="0"/>
        <w:jc w:val="both"/>
      </w:pPr>
      <w:r>
        <w:rPr>
          <w:rFonts w:ascii="Times New Roman"/>
          <w:b w:val="false"/>
          <w:i w:val="false"/>
          <w:color w:val="000000"/>
          <w:sz w:val="28"/>
        </w:rPr>
        <w:t>
      жаңа материалдардың қажетті мөлшерін қосу арқылы және жол жабындарының негізін салу үшін алынған материалдарды, оның үстіне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p>
      <w:pPr>
        <w:spacing w:after="0"/>
        <w:ind w:left="0"/>
        <w:jc w:val="both"/>
      </w:pPr>
      <w:r>
        <w:rPr>
          <w:rFonts w:ascii="Times New Roman"/>
          <w:b w:val="false"/>
          <w:i w:val="false"/>
          <w:color w:val="000000"/>
          <w:sz w:val="28"/>
        </w:rPr>
        <w:t>
      жаңа материалдарды және жұмыс өндірісінің технологияларын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шағылтасты және қиыршықтасты төсемдердің қапталдарын, сондай-ақ материалдар қолдану арқылы топырақты жолдарды қалпына келтіру;</w:t>
      </w:r>
    </w:p>
    <w:p>
      <w:pPr>
        <w:spacing w:after="0"/>
        <w:ind w:left="0"/>
        <w:jc w:val="both"/>
      </w:pP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p>
    <w:p>
      <w:pPr>
        <w:spacing w:after="0"/>
        <w:ind w:left="0"/>
        <w:jc w:val="both"/>
      </w:pPr>
      <w:r>
        <w:rPr>
          <w:rFonts w:ascii="Times New Roman"/>
          <w:b w:val="false"/>
          <w:i w:val="false"/>
          <w:color w:val="000000"/>
          <w:sz w:val="28"/>
        </w:rPr>
        <w:t>
      вираждарды салу және қозғалыс үшін қауіпті қисық көрінулерді қамтамасыз ету;</w:t>
      </w:r>
    </w:p>
    <w:p>
      <w:pPr>
        <w:spacing w:after="0"/>
        <w:ind w:left="0"/>
        <w:jc w:val="both"/>
      </w:pPr>
      <w:r>
        <w:rPr>
          <w:rFonts w:ascii="Times New Roman"/>
          <w:b w:val="false"/>
          <w:i w:val="false"/>
          <w:color w:val="000000"/>
          <w:sz w:val="28"/>
        </w:rPr>
        <w:t>
      жөнделетін учаскелердің жүру бөлігін белгілеу;</w:t>
      </w:r>
    </w:p>
    <w:p>
      <w:pPr>
        <w:spacing w:after="0"/>
        <w:ind w:left="0"/>
        <w:jc w:val="both"/>
      </w:pPr>
      <w:r>
        <w:rPr>
          <w:rFonts w:ascii="Times New Roman"/>
          <w:b w:val="false"/>
          <w:i w:val="false"/>
          <w:color w:val="000000"/>
          <w:sz w:val="28"/>
        </w:rPr>
        <w:t>
      цементбетонды жабынның құрылғысы немесе асфальтбетонды жабынның ұзындығы 500 метрден аспайтын негізгі құрылғысы бар цементбетонды жабынға ауыстыру;</w:t>
      </w:r>
    </w:p>
    <w:p>
      <w:pPr>
        <w:spacing w:after="0"/>
        <w:ind w:left="0"/>
        <w:jc w:val="both"/>
      </w:pPr>
      <w:r>
        <w:rPr>
          <w:rFonts w:ascii="Times New Roman"/>
          <w:b w:val="false"/>
          <w:i w:val="false"/>
          <w:color w:val="000000"/>
          <w:sz w:val="28"/>
        </w:rPr>
        <w:t>
      жолдың техникалық санатын өзгертпей, ұзақтығы 15 километрден аспайтын ұсақтасты және қиыршықтасты жабынды асфальт-бетонды жабынға ауыстыру;</w:t>
      </w:r>
    </w:p>
    <w:bookmarkStart w:name="z125" w:id="185"/>
    <w:p>
      <w:pPr>
        <w:spacing w:after="0"/>
        <w:ind w:left="0"/>
        <w:jc w:val="both"/>
      </w:pPr>
      <w:r>
        <w:rPr>
          <w:rFonts w:ascii="Times New Roman"/>
          <w:b w:val="false"/>
          <w:i w:val="false"/>
          <w:color w:val="000000"/>
          <w:sz w:val="28"/>
        </w:rPr>
        <w:t>
      3) жасанды құрылыстар бойынша:</w:t>
      </w:r>
    </w:p>
    <w:bookmarkEnd w:id="185"/>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p>
      <w:pPr>
        <w:spacing w:after="0"/>
        <w:ind w:left="0"/>
        <w:jc w:val="both"/>
      </w:pPr>
      <w:r>
        <w:rPr>
          <w:rFonts w:ascii="Times New Roman"/>
          <w:b w:val="false"/>
          <w:i w:val="false"/>
          <w:color w:val="000000"/>
          <w:sz w:val="28"/>
        </w:rPr>
        <w:t>
      жаяу жүргіншілер жолына гидрооқшаулаудың жанасқан жерлеріндегі төсемнің жіктерін салу және оларды шайырмен құю;</w:t>
      </w:r>
    </w:p>
    <w:p>
      <w:pPr>
        <w:spacing w:after="0"/>
        <w:ind w:left="0"/>
        <w:jc w:val="both"/>
      </w:pPr>
      <w:r>
        <w:rPr>
          <w:rFonts w:ascii="Times New Roman"/>
          <w:b w:val="false"/>
          <w:i w:val="false"/>
          <w:color w:val="000000"/>
          <w:sz w:val="28"/>
        </w:rPr>
        <w:t>
      су бұрғыш түтіктердегі оқшаулануды жөндеу;</w:t>
      </w:r>
    </w:p>
    <w:p>
      <w:pPr>
        <w:spacing w:after="0"/>
        <w:ind w:left="0"/>
        <w:jc w:val="both"/>
      </w:pP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p>
      <w:pPr>
        <w:spacing w:after="0"/>
        <w:ind w:left="0"/>
        <w:jc w:val="both"/>
      </w:pPr>
      <w:r>
        <w:rPr>
          <w:rFonts w:ascii="Times New Roman"/>
          <w:b w:val="false"/>
          <w:i w:val="false"/>
          <w:color w:val="000000"/>
          <w:sz w:val="28"/>
        </w:rPr>
        <w:t>
      жол жамылғысын қалпына келтіру арқылы ауыспалы тақталардың жеке ығысуын жою;</w:t>
      </w:r>
    </w:p>
    <w:p>
      <w:pPr>
        <w:spacing w:after="0"/>
        <w:ind w:left="0"/>
        <w:jc w:val="both"/>
      </w:pPr>
      <w:r>
        <w:rPr>
          <w:rFonts w:ascii="Times New Roman"/>
          <w:b w:val="false"/>
          <w:i w:val="false"/>
          <w:color w:val="000000"/>
          <w:sz w:val="28"/>
        </w:rPr>
        <w:t>
      тақталарды ашу арқылы оларды жуу кезінде ауыспалы тақталардың астына топырақ себу;</w:t>
      </w:r>
    </w:p>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p>
      <w:pPr>
        <w:spacing w:after="0"/>
        <w:ind w:left="0"/>
        <w:jc w:val="both"/>
      </w:pP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p>
    <w:p>
      <w:pPr>
        <w:spacing w:after="0"/>
        <w:ind w:left="0"/>
        <w:jc w:val="both"/>
      </w:pPr>
      <w:r>
        <w:rPr>
          <w:rFonts w:ascii="Times New Roman"/>
          <w:b w:val="false"/>
          <w:i w:val="false"/>
          <w:color w:val="000000"/>
          <w:sz w:val="28"/>
        </w:rPr>
        <w:t>
      аяқ жолдардың ақаулық жіктерді алмастыру;</w:t>
      </w:r>
    </w:p>
    <w:p>
      <w:pPr>
        <w:spacing w:after="0"/>
        <w:ind w:left="0"/>
        <w:jc w:val="both"/>
      </w:pPr>
      <w:r>
        <w:rPr>
          <w:rFonts w:ascii="Times New Roman"/>
          <w:b w:val="false"/>
          <w:i w:val="false"/>
          <w:color w:val="000000"/>
          <w:sz w:val="28"/>
        </w:rPr>
        <w:t>
      аяқ жолдардың төсемдерін тегістеу, жаңа төсемді салу;</w:t>
      </w:r>
    </w:p>
    <w:p>
      <w:pPr>
        <w:spacing w:after="0"/>
        <w:ind w:left="0"/>
        <w:jc w:val="both"/>
      </w:pP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p>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p>
      <w:pPr>
        <w:spacing w:after="0"/>
        <w:ind w:left="0"/>
        <w:jc w:val="both"/>
      </w:pPr>
      <w:r>
        <w:rPr>
          <w:rFonts w:ascii="Times New Roman"/>
          <w:b w:val="false"/>
          <w:i w:val="false"/>
          <w:color w:val="000000"/>
          <w:sz w:val="28"/>
        </w:rPr>
        <w:t>
      аяқ жолдардың блоктарындағы жапсарларды басу және оқшаулау;</w:t>
      </w:r>
    </w:p>
    <w:p>
      <w:pPr>
        <w:spacing w:after="0"/>
        <w:ind w:left="0"/>
        <w:jc w:val="both"/>
      </w:pPr>
      <w:r>
        <w:rPr>
          <w:rFonts w:ascii="Times New Roman"/>
          <w:b w:val="false"/>
          <w:i w:val="false"/>
          <w:color w:val="000000"/>
          <w:sz w:val="28"/>
        </w:rPr>
        <w:t>
      аяқ жолдардың қалпына келтіру, жеке бұзылған блоктарды күшейту немесе алмастыру;</w:t>
      </w:r>
    </w:p>
    <w:p>
      <w:pPr>
        <w:spacing w:after="0"/>
        <w:ind w:left="0"/>
        <w:jc w:val="both"/>
      </w:pPr>
      <w:r>
        <w:rPr>
          <w:rFonts w:ascii="Times New Roman"/>
          <w:b w:val="false"/>
          <w:i w:val="false"/>
          <w:color w:val="000000"/>
          <w:sz w:val="28"/>
        </w:rPr>
        <w:t>
      аяқ жолдардың тақталарының сынған жерлерін жою;</w:t>
      </w:r>
    </w:p>
    <w:p>
      <w:pPr>
        <w:spacing w:after="0"/>
        <w:ind w:left="0"/>
        <w:jc w:val="both"/>
      </w:pPr>
      <w:r>
        <w:rPr>
          <w:rFonts w:ascii="Times New Roman"/>
          <w:b w:val="false"/>
          <w:i w:val="false"/>
          <w:color w:val="000000"/>
          <w:sz w:val="28"/>
        </w:rPr>
        <w:t>
      оқшау жерлерді салу немесе аяқ жолдарға асфальт-бетон төсеу;</w:t>
      </w:r>
    </w:p>
    <w:p>
      <w:pPr>
        <w:spacing w:after="0"/>
        <w:ind w:left="0"/>
        <w:jc w:val="both"/>
      </w:pPr>
      <w:r>
        <w:rPr>
          <w:rFonts w:ascii="Times New Roman"/>
          <w:b w:val="false"/>
          <w:i w:val="false"/>
          <w:color w:val="000000"/>
          <w:sz w:val="28"/>
        </w:rPr>
        <w:t>
      жеке секцияларды жөндеу, сүйеніштердің жеке тіректерінің анкерлерін күшейту;</w:t>
      </w:r>
    </w:p>
    <w:p>
      <w:pPr>
        <w:spacing w:after="0"/>
        <w:ind w:left="0"/>
        <w:jc w:val="both"/>
      </w:pPr>
      <w:r>
        <w:rPr>
          <w:rFonts w:ascii="Times New Roman"/>
          <w:b w:val="false"/>
          <w:i w:val="false"/>
          <w:color w:val="000000"/>
          <w:sz w:val="28"/>
        </w:rPr>
        <w:t>
      барлық ұзындығында немесе көпір құрылысы ұзындығының бөлігінде сүйеніштерді алмастыру;</w:t>
      </w:r>
    </w:p>
    <w:p>
      <w:pPr>
        <w:spacing w:after="0"/>
        <w:ind w:left="0"/>
        <w:jc w:val="both"/>
      </w:pPr>
      <w:r>
        <w:rPr>
          <w:rFonts w:ascii="Times New Roman"/>
          <w:b w:val="false"/>
          <w:i w:val="false"/>
          <w:color w:val="000000"/>
          <w:sz w:val="28"/>
        </w:rPr>
        <w:t>
      барлық ұзындығында сүйеніштерді сырлау;</w:t>
      </w:r>
    </w:p>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p>
      <w:pPr>
        <w:spacing w:after="0"/>
        <w:ind w:left="0"/>
        <w:jc w:val="both"/>
      </w:pPr>
      <w:r>
        <w:rPr>
          <w:rFonts w:ascii="Times New Roman"/>
          <w:b w:val="false"/>
          <w:i w:val="false"/>
          <w:color w:val="000000"/>
          <w:sz w:val="28"/>
        </w:rPr>
        <w:t>
      бетон құрылымының барлық үстіңгі бетін (тақталар, қабырғалар, аралықтар және басқа элементтер) гидрофобизациялау немесе сырлау;</w:t>
      </w:r>
    </w:p>
    <w:p>
      <w:pPr>
        <w:spacing w:after="0"/>
        <w:ind w:left="0"/>
        <w:jc w:val="both"/>
      </w:pPr>
      <w:r>
        <w:rPr>
          <w:rFonts w:ascii="Times New Roman"/>
          <w:b w:val="false"/>
          <w:i w:val="false"/>
          <w:color w:val="000000"/>
          <w:sz w:val="28"/>
        </w:rPr>
        <w:t>
      диафрагманың жапсарларын жөндеу;</w:t>
      </w:r>
    </w:p>
    <w:p>
      <w:pPr>
        <w:spacing w:after="0"/>
        <w:ind w:left="0"/>
        <w:jc w:val="both"/>
      </w:pPr>
      <w:r>
        <w:rPr>
          <w:rFonts w:ascii="Times New Roman"/>
          <w:b w:val="false"/>
          <w:i w:val="false"/>
          <w:color w:val="000000"/>
          <w:sz w:val="28"/>
        </w:rPr>
        <w:t>
      көпірлер мен жол өткізгіштерді жартылай қайта жасау немесе жөндеу, сондай-ақ техникалық құжаттамамен бекітілген жөнделетін жол үшін белгіленген техникалық санатқа сәйкес келетін нормаларға габариттері мен есептік салмақтарын жеткізу арқылы су өткізгіш құбырларды толық немесе жартылай қайта құру;</w:t>
      </w:r>
    </w:p>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т.б.);</w:t>
      </w:r>
    </w:p>
    <w:p>
      <w:pPr>
        <w:spacing w:after="0"/>
        <w:ind w:left="0"/>
        <w:jc w:val="both"/>
      </w:pPr>
      <w:r>
        <w:rPr>
          <w:rFonts w:ascii="Times New Roman"/>
          <w:b w:val="false"/>
          <w:i w:val="false"/>
          <w:color w:val="000000"/>
          <w:sz w:val="28"/>
        </w:rPr>
        <w:t>
      алдын ала-кернеулі темір-бетон және темір аралық құрылыстардың құрылыс көтермесін бақылау;</w:t>
      </w:r>
    </w:p>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p>
      <w:pPr>
        <w:spacing w:after="0"/>
        <w:ind w:left="0"/>
        <w:jc w:val="both"/>
      </w:pPr>
      <w:r>
        <w:rPr>
          <w:rFonts w:ascii="Times New Roman"/>
          <w:b w:val="false"/>
          <w:i w:val="false"/>
          <w:color w:val="000000"/>
          <w:sz w:val="28"/>
        </w:rPr>
        <w:t>
      жаяу жүргіншілер жолдарының блоктарындағы жіктерді басу, жаяу жүргіншілер жолдарында төсемдер салу;</w:t>
      </w:r>
    </w:p>
    <w:p>
      <w:pPr>
        <w:spacing w:after="0"/>
        <w:ind w:left="0"/>
        <w:jc w:val="both"/>
      </w:pPr>
      <w:r>
        <w:rPr>
          <w:rFonts w:ascii="Times New Roman"/>
          <w:b w:val="false"/>
          <w:i w:val="false"/>
          <w:color w:val="000000"/>
          <w:sz w:val="28"/>
        </w:rPr>
        <w:t>
      халықтың жүріп-тұруы шектеулі топтары мен мүгедектігі бар адамдарды есепке ала отырып, арнайы символдарды, тактильді, дыбыстық және көзбен шолып көретін жерде көрсеткіштерді орнату, ауыстыру және жөндеу;</w:t>
      </w:r>
    </w:p>
    <w:p>
      <w:pPr>
        <w:spacing w:after="0"/>
        <w:ind w:left="0"/>
        <w:jc w:val="both"/>
      </w:pPr>
      <w:r>
        <w:rPr>
          <w:rFonts w:ascii="Times New Roman"/>
          <w:b w:val="false"/>
          <w:i w:val="false"/>
          <w:color w:val="000000"/>
          <w:sz w:val="28"/>
        </w:rPr>
        <w:t>
      қоршауларды жөндеу немесе қайта жаңарту;</w:t>
      </w:r>
    </w:p>
    <w:p>
      <w:pPr>
        <w:spacing w:after="0"/>
        <w:ind w:left="0"/>
        <w:jc w:val="both"/>
      </w:pPr>
      <w:r>
        <w:rPr>
          <w:rFonts w:ascii="Times New Roman"/>
          <w:b w:val="false"/>
          <w:i w:val="false"/>
          <w:color w:val="000000"/>
          <w:sz w:val="28"/>
        </w:rPr>
        <w:t>
      материалдар мен құрылымдарды алмастыру арқылы ақаулық жіктерді жөндеу;</w:t>
      </w:r>
    </w:p>
    <w:p>
      <w:pPr>
        <w:spacing w:after="0"/>
        <w:ind w:left="0"/>
        <w:jc w:val="both"/>
      </w:pPr>
      <w:r>
        <w:rPr>
          <w:rFonts w:ascii="Times New Roman"/>
          <w:b w:val="false"/>
          <w:i w:val="false"/>
          <w:color w:val="000000"/>
          <w:sz w:val="28"/>
        </w:rPr>
        <w:t>
      гидрооқшаулауды жөндеу;</w:t>
      </w:r>
    </w:p>
    <w:p>
      <w:pPr>
        <w:spacing w:after="0"/>
        <w:ind w:left="0"/>
        <w:jc w:val="both"/>
      </w:pPr>
      <w:r>
        <w:rPr>
          <w:rFonts w:ascii="Times New Roman"/>
          <w:b w:val="false"/>
          <w:i w:val="false"/>
          <w:color w:val="000000"/>
          <w:sz w:val="28"/>
        </w:rPr>
        <w:t>
      жаяу жүргіншілер жолдарын, сүйеніштерді, жиектастарды жөндеу және алмастыру;</w:t>
      </w:r>
    </w:p>
    <w:p>
      <w:pPr>
        <w:spacing w:after="0"/>
        <w:ind w:left="0"/>
        <w:jc w:val="both"/>
      </w:pP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p>
    <w:p>
      <w:pPr>
        <w:spacing w:after="0"/>
        <w:ind w:left="0"/>
        <w:jc w:val="both"/>
      </w:pPr>
      <w:r>
        <w:rPr>
          <w:rFonts w:ascii="Times New Roman"/>
          <w:b w:val="false"/>
          <w:i w:val="false"/>
          <w:color w:val="000000"/>
          <w:sz w:val="28"/>
        </w:rPr>
        <w:t>
      темір-бетон құрылымдарының алдыңғы бетін гидрооқшаулауды, басты арқалықтардың бетін сырлау;</w:t>
      </w:r>
    </w:p>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p>
      <w:pPr>
        <w:spacing w:after="0"/>
        <w:ind w:left="0"/>
        <w:jc w:val="both"/>
      </w:pPr>
      <w:r>
        <w:rPr>
          <w:rFonts w:ascii="Times New Roman"/>
          <w:b w:val="false"/>
          <w:i w:val="false"/>
          <w:color w:val="000000"/>
          <w:sz w:val="28"/>
        </w:rPr>
        <w:t>
      темір аралық құрылыстарды тегіс сырлау;</w:t>
      </w:r>
    </w:p>
    <w:p>
      <w:pPr>
        <w:spacing w:after="0"/>
        <w:ind w:left="0"/>
        <w:jc w:val="both"/>
      </w:pPr>
      <w:r>
        <w:rPr>
          <w:rFonts w:ascii="Times New Roman"/>
          <w:b w:val="false"/>
          <w:i w:val="false"/>
          <w:color w:val="000000"/>
          <w:sz w:val="28"/>
        </w:rPr>
        <w:t>
      арқалықтардың бір-бірімен байланысуын қалпына келтіру;</w:t>
      </w:r>
    </w:p>
    <w:p>
      <w:pPr>
        <w:spacing w:after="0"/>
        <w:ind w:left="0"/>
        <w:jc w:val="both"/>
      </w:pP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p>
    <w:p>
      <w:pPr>
        <w:spacing w:after="0"/>
        <w:ind w:left="0"/>
        <w:jc w:val="both"/>
      </w:pPr>
      <w:r>
        <w:rPr>
          <w:rFonts w:ascii="Times New Roman"/>
          <w:b w:val="false"/>
          <w:i w:val="false"/>
          <w:color w:val="000000"/>
          <w:sz w:val="28"/>
        </w:rPr>
        <w:t>
      жер төсемі және реттеу құрылыстары жиектерінің бекіткіштерін жөндеу;</w:t>
      </w:r>
    </w:p>
    <w:p>
      <w:pPr>
        <w:spacing w:after="0"/>
        <w:ind w:left="0"/>
        <w:jc w:val="both"/>
      </w:pPr>
      <w:r>
        <w:rPr>
          <w:rFonts w:ascii="Times New Roman"/>
          <w:b w:val="false"/>
          <w:i w:val="false"/>
          <w:color w:val="000000"/>
          <w:sz w:val="28"/>
        </w:rPr>
        <w:t>
      жиектер мен реттеу құрылыстарының шұңқырларын жою;</w:t>
      </w:r>
    </w:p>
    <w:p>
      <w:pPr>
        <w:spacing w:after="0"/>
        <w:ind w:left="0"/>
        <w:jc w:val="both"/>
      </w:pP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p>
    <w:p>
      <w:pPr>
        <w:spacing w:after="0"/>
        <w:ind w:left="0"/>
        <w:jc w:val="both"/>
      </w:pPr>
      <w:r>
        <w:rPr>
          <w:rFonts w:ascii="Times New Roman"/>
          <w:b w:val="false"/>
          <w:i w:val="false"/>
          <w:color w:val="000000"/>
          <w:sz w:val="28"/>
        </w:rPr>
        <w:t>
      аса төзімді бұрандамалардағы тойтармаларды алмастыру;</w:t>
      </w:r>
    </w:p>
    <w:p>
      <w:pPr>
        <w:spacing w:after="0"/>
        <w:ind w:left="0"/>
        <w:jc w:val="both"/>
      </w:pPr>
      <w:r>
        <w:rPr>
          <w:rFonts w:ascii="Times New Roman"/>
          <w:b w:val="false"/>
          <w:i w:val="false"/>
          <w:color w:val="000000"/>
          <w:sz w:val="28"/>
        </w:rPr>
        <w:t>
      тірек бөліктерінің жобалық қалпын жөндеу және қалпына келтіру;</w:t>
      </w:r>
    </w:p>
    <w:p>
      <w:pPr>
        <w:spacing w:after="0"/>
        <w:ind w:left="0"/>
        <w:jc w:val="both"/>
      </w:pPr>
      <w:r>
        <w:rPr>
          <w:rFonts w:ascii="Times New Roman"/>
          <w:b w:val="false"/>
          <w:i w:val="false"/>
          <w:color w:val="000000"/>
          <w:sz w:val="28"/>
        </w:rPr>
        <w:t>
      тіреу алаңдарындағы ағындыларды жөндеу және қалпына келтіру;</w:t>
      </w:r>
    </w:p>
    <w:p>
      <w:pPr>
        <w:spacing w:after="0"/>
        <w:ind w:left="0"/>
        <w:jc w:val="both"/>
      </w:pPr>
      <w:r>
        <w:rPr>
          <w:rFonts w:ascii="Times New Roman"/>
          <w:b w:val="false"/>
          <w:i w:val="false"/>
          <w:color w:val="000000"/>
          <w:sz w:val="28"/>
        </w:rPr>
        <w:t>
      қаптау жіктерін сөгу, жарықшақтарға ерітінділерді егу;</w:t>
      </w:r>
    </w:p>
    <w:p>
      <w:pPr>
        <w:spacing w:after="0"/>
        <w:ind w:left="0"/>
        <w:jc w:val="both"/>
      </w:pPr>
      <w:r>
        <w:rPr>
          <w:rFonts w:ascii="Times New Roman"/>
          <w:b w:val="false"/>
          <w:i w:val="false"/>
          <w:color w:val="000000"/>
          <w:sz w:val="28"/>
        </w:rPr>
        <w:t>
      аралық құрылыстар мен тіректердің көру құрылғыларын жөндеу және қалпына келтіру;</w:t>
      </w:r>
    </w:p>
    <w:p>
      <w:pPr>
        <w:spacing w:after="0"/>
        <w:ind w:left="0"/>
        <w:jc w:val="both"/>
      </w:pPr>
      <w:r>
        <w:rPr>
          <w:rFonts w:ascii="Times New Roman"/>
          <w:b w:val="false"/>
          <w:i w:val="false"/>
          <w:color w:val="000000"/>
          <w:sz w:val="28"/>
        </w:rPr>
        <w:t>
      тіректерді жөндеу;</w:t>
      </w:r>
    </w:p>
    <w:p>
      <w:pPr>
        <w:spacing w:after="0"/>
        <w:ind w:left="0"/>
        <w:jc w:val="both"/>
      </w:pPr>
      <w:r>
        <w:rPr>
          <w:rFonts w:ascii="Times New Roman"/>
          <w:b w:val="false"/>
          <w:i w:val="false"/>
          <w:color w:val="000000"/>
          <w:sz w:val="28"/>
        </w:rPr>
        <w:t>
      темір-бетон аралық құрылыстардың шығып тұрған жерлеріндегі тірек бөліктерін күшейту;</w:t>
      </w:r>
    </w:p>
    <w:p>
      <w:pPr>
        <w:spacing w:after="0"/>
        <w:ind w:left="0"/>
        <w:jc w:val="both"/>
      </w:pP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p>
    <w:p>
      <w:pPr>
        <w:spacing w:after="0"/>
        <w:ind w:left="0"/>
        <w:jc w:val="both"/>
      </w:pPr>
      <w:r>
        <w:rPr>
          <w:rFonts w:ascii="Times New Roman"/>
          <w:b w:val="false"/>
          <w:i w:val="false"/>
          <w:color w:val="000000"/>
          <w:sz w:val="28"/>
        </w:rPr>
        <w:t>
      сүйеу қабырғаларын, бекіту және реттеу құрылыстарын жөндеу, галереялар мен бастырмаларды, сондай-ақ, олардың жеке элементтерін алмастыру;</w:t>
      </w:r>
    </w:p>
    <w:p>
      <w:pPr>
        <w:spacing w:after="0"/>
        <w:ind w:left="0"/>
        <w:jc w:val="both"/>
      </w:pPr>
      <w:r>
        <w:rPr>
          <w:rFonts w:ascii="Times New Roman"/>
          <w:b w:val="false"/>
          <w:i w:val="false"/>
          <w:color w:val="000000"/>
          <w:sz w:val="28"/>
        </w:rPr>
        <w:t>
      көпірлер мен су өткізгіш құбырларды жөндеу кезінде, қажет болған жағдайда ұзындығы бір километрден аспайтын айналма жолдың құрылғысын орындау;</w:t>
      </w:r>
    </w:p>
    <w:p>
      <w:pPr>
        <w:spacing w:after="0"/>
        <w:ind w:left="0"/>
        <w:jc w:val="both"/>
      </w:pPr>
      <w:r>
        <w:rPr>
          <w:rFonts w:ascii="Times New Roman"/>
          <w:b w:val="false"/>
          <w:i w:val="false"/>
          <w:color w:val="000000"/>
          <w:sz w:val="28"/>
        </w:rPr>
        <w:t>
      жерүсті және жерасты жаяу жүргіншілер өтпесінің бөлігін қайта салу немесе жөндеу;</w:t>
      </w:r>
    </w:p>
    <w:p>
      <w:pPr>
        <w:spacing w:after="0"/>
        <w:ind w:left="0"/>
        <w:jc w:val="both"/>
      </w:pPr>
      <w:r>
        <w:rPr>
          <w:rFonts w:ascii="Times New Roman"/>
          <w:b w:val="false"/>
          <w:i w:val="false"/>
          <w:color w:val="000000"/>
          <w:sz w:val="28"/>
        </w:rPr>
        <w:t>
      тоннельдің жарақтарын және гидроизоляциясын қалпына келтіру (тігістерді жабыстыру, қоспаларды жағу, бетонның қорғаныс қабатын қалпына келтіру, оларды тазалау және ашылып қалған арматураларды тозудан сақтау, бетонның әлсіз қабаттарын жою);</w:t>
      </w:r>
    </w:p>
    <w:p>
      <w:pPr>
        <w:spacing w:after="0"/>
        <w:ind w:left="0"/>
        <w:jc w:val="both"/>
      </w:pPr>
      <w:r>
        <w:rPr>
          <w:rFonts w:ascii="Times New Roman"/>
          <w:b w:val="false"/>
          <w:i w:val="false"/>
          <w:color w:val="000000"/>
          <w:sz w:val="28"/>
        </w:rPr>
        <w:t>
      тоннель конструкциясының элементтерін бояу;</w:t>
      </w:r>
    </w:p>
    <w:p>
      <w:pPr>
        <w:spacing w:after="0"/>
        <w:ind w:left="0"/>
        <w:jc w:val="both"/>
      </w:pPr>
      <w:r>
        <w:rPr>
          <w:rFonts w:ascii="Times New Roman"/>
          <w:b w:val="false"/>
          <w:i w:val="false"/>
          <w:color w:val="000000"/>
          <w:sz w:val="28"/>
        </w:rPr>
        <w:t>
      тоннельде жүру бөлігін және тротуарларды қалпына келтіру (жабындардың кішігірім деформациясын және зақымдарын жою, ойықтарды толтыру, тесіктерді, отырып қалған жерлерді, қиғаштарды дұрыстау, деформациялық тігістерді және бордюрлерді қалпына келтіру);</w:t>
      </w:r>
    </w:p>
    <w:p>
      <w:pPr>
        <w:spacing w:after="0"/>
        <w:ind w:left="0"/>
        <w:jc w:val="both"/>
      </w:pPr>
      <w:r>
        <w:rPr>
          <w:rFonts w:ascii="Times New Roman"/>
          <w:b w:val="false"/>
          <w:i w:val="false"/>
          <w:color w:val="000000"/>
          <w:sz w:val="28"/>
        </w:rPr>
        <w:t>
      тоннельде және кіреберістердегі су бұрғыштарды қалпына келтіру;</w:t>
      </w:r>
    </w:p>
    <w:p>
      <w:pPr>
        <w:spacing w:after="0"/>
        <w:ind w:left="0"/>
        <w:jc w:val="both"/>
      </w:pPr>
      <w:r>
        <w:rPr>
          <w:rFonts w:ascii="Times New Roman"/>
          <w:b w:val="false"/>
          <w:i w:val="false"/>
          <w:color w:val="000000"/>
          <w:sz w:val="28"/>
        </w:rPr>
        <w:t>
      тоннельдің кіреберісін және төбесіндегі шайылып кеткен учаскелерді қалпына келтіру;</w:t>
      </w:r>
    </w:p>
    <w:p>
      <w:pPr>
        <w:spacing w:after="0"/>
        <w:ind w:left="0"/>
        <w:jc w:val="both"/>
      </w:pPr>
      <w:r>
        <w:rPr>
          <w:rFonts w:ascii="Times New Roman"/>
          <w:b w:val="false"/>
          <w:i w:val="false"/>
          <w:color w:val="000000"/>
          <w:sz w:val="28"/>
        </w:rPr>
        <w:t>
      инженерлік жүйелердің учаскелерін немесе жеке бөліктерін қалпына келтіру немесе алмастыру (жарықтандыру және желдету жүйелері);</w:t>
      </w:r>
    </w:p>
    <w:bookmarkStart w:name="z126" w:id="186"/>
    <w:p>
      <w:pPr>
        <w:spacing w:after="0"/>
        <w:ind w:left="0"/>
        <w:jc w:val="both"/>
      </w:pPr>
      <w:r>
        <w:rPr>
          <w:rFonts w:ascii="Times New Roman"/>
          <w:b w:val="false"/>
          <w:i w:val="false"/>
          <w:color w:val="000000"/>
          <w:sz w:val="28"/>
        </w:rPr>
        <w:t>
      4) қозғалысты ұйымдастыру, байланыс, жарықтандыру объектілеріне жолдарды салу мен жайластыру бойынша:</w:t>
      </w:r>
    </w:p>
    <w:bookmarkEnd w:id="186"/>
    <w:p>
      <w:pPr>
        <w:spacing w:after="0"/>
        <w:ind w:left="0"/>
        <w:jc w:val="both"/>
      </w:pPr>
      <w:r>
        <w:rPr>
          <w:rFonts w:ascii="Times New Roman"/>
          <w:b w:val="false"/>
          <w:i w:val="false"/>
          <w:color w:val="000000"/>
          <w:sz w:val="28"/>
        </w:rPr>
        <w:t>
      елді мекендер арқылы өтетін жол учаскелеріндегі қолданыстағы тротуарлар, жаяу жүргіншілер жолдарын және арық жүйесін жөндеу және жаңасын салу;</w:t>
      </w:r>
    </w:p>
    <w:p>
      <w:pPr>
        <w:spacing w:after="0"/>
        <w:ind w:left="0"/>
        <w:jc w:val="both"/>
      </w:pPr>
      <w:r>
        <w:rPr>
          <w:rFonts w:ascii="Times New Roman"/>
          <w:b w:val="false"/>
          <w:i w:val="false"/>
          <w:color w:val="000000"/>
          <w:sz w:val="28"/>
        </w:rPr>
        <w:t>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демалыс алаңдарын, автокөлік тұрақтарын, көрнекті орындарды сәулеттік безендіру және абаттандыруды қоса алғанда, қоршауларды жөндеу;</w:t>
      </w:r>
    </w:p>
    <w:p>
      <w:pPr>
        <w:spacing w:after="0"/>
        <w:ind w:left="0"/>
        <w:jc w:val="both"/>
      </w:pPr>
      <w:r>
        <w:rPr>
          <w:rFonts w:ascii="Times New Roman"/>
          <w:b w:val="false"/>
          <w:i w:val="false"/>
          <w:color w:val="000000"/>
          <w:sz w:val="28"/>
        </w:rPr>
        <w:t>
      қар тоқтатуға негізделген қажеттігіне қарай тұрақты қар тоқтататын дуалдырды салу;</w:t>
      </w:r>
    </w:p>
    <w:p>
      <w:pPr>
        <w:spacing w:after="0"/>
        <w:ind w:left="0"/>
        <w:jc w:val="both"/>
      </w:pPr>
      <w:r>
        <w:rPr>
          <w:rFonts w:ascii="Times New Roman"/>
          <w:b w:val="false"/>
          <w:i w:val="false"/>
          <w:color w:val="000000"/>
          <w:sz w:val="28"/>
        </w:rPr>
        <w:t>
      шығу және кіру жолдарын, жазғы және трактор жолдарын жөндеу;</w:t>
      </w:r>
    </w:p>
    <w:p>
      <w:pPr>
        <w:spacing w:after="0"/>
        <w:ind w:left="0"/>
        <w:jc w:val="both"/>
      </w:pPr>
      <w:r>
        <w:rPr>
          <w:rFonts w:ascii="Times New Roman"/>
          <w:b w:val="false"/>
          <w:i w:val="false"/>
          <w:color w:val="000000"/>
          <w:sz w:val="28"/>
        </w:rPr>
        <w:t>
      сигнализацияны, жол қозғалысын ұйымдастыру (бағдаршамдар, электронды және жол белгілері, ақпараттық таблолар), байланыс және жарықтандыру объектілерін жөндеу және салу;</w:t>
      </w:r>
    </w:p>
    <w:p>
      <w:pPr>
        <w:spacing w:after="0"/>
        <w:ind w:left="0"/>
        <w:jc w:val="both"/>
      </w:pPr>
      <w:r>
        <w:rPr>
          <w:rFonts w:ascii="Times New Roman"/>
          <w:b w:val="false"/>
          <w:i w:val="false"/>
          <w:color w:val="000000"/>
          <w:sz w:val="28"/>
        </w:rPr>
        <w:t>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және халықтың жүріп-тұруы шектеулі топтары мен мүгедектігі бар адамдарға арналған баспалдақтарды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автомобиль жолдарының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p>
    <w:p>
      <w:pPr>
        <w:spacing w:after="0"/>
        <w:ind w:left="0"/>
        <w:jc w:val="both"/>
      </w:pPr>
      <w:r>
        <w:rPr>
          <w:rFonts w:ascii="Times New Roman"/>
          <w:b w:val="false"/>
          <w:i w:val="false"/>
          <w:color w:val="000000"/>
          <w:sz w:val="28"/>
        </w:rPr>
        <w:t>
      автожолдарды (автопавильондар, тіреу қабырғалары, ақпараттық панно және басқа құрылыстар) салу элементтерін жөндеу;</w:t>
      </w:r>
    </w:p>
    <w:p>
      <w:pPr>
        <w:spacing w:after="0"/>
        <w:ind w:left="0"/>
        <w:jc w:val="both"/>
      </w:pPr>
      <w:r>
        <w:rPr>
          <w:rFonts w:ascii="Times New Roman"/>
          <w:b w:val="false"/>
          <w:i w:val="false"/>
          <w:color w:val="000000"/>
          <w:sz w:val="28"/>
        </w:rPr>
        <w:t>
      өту-жылдамдық жолағы және кіреберіс құрылғысымен автомобильдердің аялдамасы құрылғысымен автотұрағына арналған алаң немесе демалу алаңын (электржарықтардырумен, дәретханамен, қоршаумен, абаттандырумен және басқа орналастырумен.);</w:t>
      </w:r>
    </w:p>
    <w:p>
      <w:pPr>
        <w:spacing w:after="0"/>
        <w:ind w:left="0"/>
        <w:jc w:val="both"/>
      </w:pPr>
      <w:r>
        <w:rPr>
          <w:rFonts w:ascii="Times New Roman"/>
          <w:b w:val="false"/>
          <w:i w:val="false"/>
          <w:color w:val="000000"/>
          <w:sz w:val="28"/>
        </w:rPr>
        <w:t>
      дәретханалардың және жол сервис павильонының құрылғысы, оның ішінде оларды жарықтандыру және электрмен жабдықтау;</w:t>
      </w:r>
    </w:p>
    <w:bookmarkStart w:name="z265" w:id="187"/>
    <w:p>
      <w:pPr>
        <w:spacing w:after="0"/>
        <w:ind w:left="0"/>
        <w:jc w:val="both"/>
      </w:pPr>
      <w:r>
        <w:rPr>
          <w:rFonts w:ascii="Times New Roman"/>
          <w:b w:val="false"/>
          <w:i w:val="false"/>
          <w:color w:val="000000"/>
          <w:sz w:val="28"/>
        </w:rPr>
        <w:t>
      4-1) автомобиль жолдарының жол жүру үшін төлем ақы алу бағдарламалық-аппараттық кешені, ЗКЖ бойынша:</w:t>
      </w:r>
    </w:p>
    <w:bookmarkEnd w:id="187"/>
    <w:bookmarkStart w:name="z266" w:id="188"/>
    <w:p>
      <w:pPr>
        <w:spacing w:after="0"/>
        <w:ind w:left="0"/>
        <w:jc w:val="both"/>
      </w:pPr>
      <w:r>
        <w:rPr>
          <w:rFonts w:ascii="Times New Roman"/>
          <w:b w:val="false"/>
          <w:i w:val="false"/>
          <w:color w:val="000000"/>
          <w:sz w:val="28"/>
        </w:rPr>
        <w:t>
      автомобиль жолдарының жол жүру үшін төлем ақы алу бағдарламалық-аппараттық кешені, ЗКЖ жаңғырту және қайта құру, оған мыналар кіреді:</w:t>
      </w:r>
    </w:p>
    <w:bookmarkEnd w:id="188"/>
    <w:bookmarkStart w:name="z267" w:id="189"/>
    <w:p>
      <w:pPr>
        <w:spacing w:after="0"/>
        <w:ind w:left="0"/>
        <w:jc w:val="both"/>
      </w:pPr>
      <w:r>
        <w:rPr>
          <w:rFonts w:ascii="Times New Roman"/>
          <w:b w:val="false"/>
          <w:i w:val="false"/>
          <w:color w:val="000000"/>
          <w:sz w:val="28"/>
        </w:rPr>
        <w:t>
      сервердің, желілік, коммутациялық және жол жүру үшін төлем жасау, бақылау-өлшеу аспаптарының, мемлекеттік тіркеу нөмірлік белгілерін анықтау және фото/бейне тіркеу жүйесінің, жұмыс станциялары мен ұйымдастыру техникасы жабдықтарының аппараттық-бағдарламалық бөліктерін орнату, жөндеу, ішінара немесе толық ауыстыру, жаңарту, біріктіру;</w:t>
      </w:r>
    </w:p>
    <w:bookmarkEnd w:id="189"/>
    <w:bookmarkStart w:name="z268" w:id="190"/>
    <w:p>
      <w:pPr>
        <w:spacing w:after="0"/>
        <w:ind w:left="0"/>
        <w:jc w:val="both"/>
      </w:pPr>
      <w:r>
        <w:rPr>
          <w:rFonts w:ascii="Times New Roman"/>
          <w:b w:val="false"/>
          <w:i w:val="false"/>
          <w:color w:val="000000"/>
          <w:sz w:val="28"/>
        </w:rPr>
        <w:t>
      ақпараттық жүйелер мен бағдарламалық қамтамасыз етуді өзара орнату, ішінара немесе толық ауыстыру, жаңарту, толықтыру, интеграциялау;</w:t>
      </w:r>
    </w:p>
    <w:bookmarkEnd w:id="190"/>
    <w:bookmarkStart w:name="z269" w:id="191"/>
    <w:p>
      <w:pPr>
        <w:spacing w:after="0"/>
        <w:ind w:left="0"/>
        <w:jc w:val="both"/>
      </w:pPr>
      <w:r>
        <w:rPr>
          <w:rFonts w:ascii="Times New Roman"/>
          <w:b w:val="false"/>
          <w:i w:val="false"/>
          <w:color w:val="000000"/>
          <w:sz w:val="28"/>
        </w:rPr>
        <w:t>
      лицензиялық бағдарламалық қамтылымды орнату және жаңарту;</w:t>
      </w:r>
    </w:p>
    <w:bookmarkEnd w:id="191"/>
    <w:bookmarkStart w:name="z270" w:id="192"/>
    <w:p>
      <w:pPr>
        <w:spacing w:after="0"/>
        <w:ind w:left="0"/>
        <w:jc w:val="both"/>
      </w:pPr>
      <w:r>
        <w:rPr>
          <w:rFonts w:ascii="Times New Roman"/>
          <w:b w:val="false"/>
          <w:i w:val="false"/>
          <w:color w:val="000000"/>
          <w:sz w:val="28"/>
        </w:rPr>
        <w:t>
      бақылау қақпаларының жабдықтарын орнату және ішінара немесе толық ауыстыру;</w:t>
      </w:r>
    </w:p>
    <w:bookmarkEnd w:id="192"/>
    <w:bookmarkStart w:name="z271" w:id="193"/>
    <w:p>
      <w:pPr>
        <w:spacing w:after="0"/>
        <w:ind w:left="0"/>
        <w:jc w:val="both"/>
      </w:pPr>
      <w:r>
        <w:rPr>
          <w:rFonts w:ascii="Times New Roman"/>
          <w:b w:val="false"/>
          <w:i w:val="false"/>
          <w:color w:val="000000"/>
          <w:sz w:val="28"/>
        </w:rPr>
        <w:t>
      ақпараттық (жарықтық диодты) жол белгілерін және жеке жобалау таблосын орнату, оның ішінде оларды жарықтандыру және электрмен жабдықтау, бұл ретте жұмыс көлемі сметалық құжаттамамен анықталады;</w:t>
      </w:r>
    </w:p>
    <w:bookmarkEnd w:id="193"/>
    <w:bookmarkStart w:name="z272" w:id="194"/>
    <w:p>
      <w:pPr>
        <w:spacing w:after="0"/>
        <w:ind w:left="0"/>
        <w:jc w:val="both"/>
      </w:pPr>
      <w:r>
        <w:rPr>
          <w:rFonts w:ascii="Times New Roman"/>
          <w:b w:val="false"/>
          <w:i w:val="false"/>
          <w:color w:val="000000"/>
          <w:sz w:val="28"/>
        </w:rPr>
        <w:t>
      жол жүру үшін төлем ақы алу бағдарламалық-аппараттық кешенінің объектілеріне қол жеткізуді бақылау жүйесін орнату, жөндеу және ауыстыру;</w:t>
      </w:r>
    </w:p>
    <w:bookmarkEnd w:id="194"/>
    <w:bookmarkStart w:name="z273" w:id="195"/>
    <w:p>
      <w:pPr>
        <w:spacing w:after="0"/>
        <w:ind w:left="0"/>
        <w:jc w:val="both"/>
      </w:pPr>
      <w:r>
        <w:rPr>
          <w:rFonts w:ascii="Times New Roman"/>
          <w:b w:val="false"/>
          <w:i w:val="false"/>
          <w:color w:val="000000"/>
          <w:sz w:val="28"/>
        </w:rPr>
        <w:t>
      автомобиль жолдарының ақпараттық жүйелерін енгізу;</w:t>
      </w:r>
    </w:p>
    <w:bookmarkEnd w:id="195"/>
    <w:p>
      <w:pPr>
        <w:spacing w:after="0"/>
        <w:ind w:left="0"/>
        <w:jc w:val="both"/>
      </w:pPr>
      <w:r>
        <w:rPr>
          <w:rFonts w:ascii="Times New Roman"/>
          <w:b w:val="false"/>
          <w:i w:val="false"/>
          <w:color w:val="000000"/>
          <w:sz w:val="28"/>
        </w:rPr>
        <w:t>
      ЗКЖ, жүру үшін ақы алу бағдарламалық-аппарат кешенінің қолданбалы бағдарламалық қамтамасыз етуді ауыстыру, дамыту, толық жаңғырту;</w:t>
      </w:r>
    </w:p>
    <w:bookmarkStart w:name="z127" w:id="196"/>
    <w:p>
      <w:pPr>
        <w:spacing w:after="0"/>
        <w:ind w:left="0"/>
        <w:jc w:val="both"/>
      </w:pPr>
      <w:r>
        <w:rPr>
          <w:rFonts w:ascii="Times New Roman"/>
          <w:b w:val="false"/>
          <w:i w:val="false"/>
          <w:color w:val="000000"/>
          <w:sz w:val="28"/>
        </w:rPr>
        <w:t>
      5) Жолдың пайдалану жай-күйін және көлік құралдары қозғалысының қауіпсіздігін қалпына келтіруді қамтамасыз ететін жұмыстардың басқа түрлері.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өзгеріс енгізілді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19.05.2017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24.10.2019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8" w:id="197"/>
    <w:p>
      <w:pPr>
        <w:spacing w:after="0"/>
        <w:ind w:left="0"/>
        <w:jc w:val="left"/>
      </w:pPr>
      <w:r>
        <w:rPr>
          <w:rFonts w:ascii="Times New Roman"/>
          <w:b/>
          <w:i w:val="false"/>
          <w:color w:val="000000"/>
        </w:rPr>
        <w:t xml:space="preserve"> 5. Автомобиль жолдары мен ондағы құрылыстарды күрделі жөндеу</w:t>
      </w:r>
    </w:p>
    <w:bookmarkEnd w:id="197"/>
    <w:bookmarkStart w:name="z129" w:id="198"/>
    <w:p>
      <w:pPr>
        <w:spacing w:after="0"/>
        <w:ind w:left="0"/>
        <w:jc w:val="both"/>
      </w:pPr>
      <w:r>
        <w:rPr>
          <w:rFonts w:ascii="Times New Roman"/>
          <w:b w:val="false"/>
          <w:i w:val="false"/>
          <w:color w:val="000000"/>
          <w:sz w:val="28"/>
        </w:rPr>
        <w:t>
      31. Автомобиль жолдарын күрделі жөндеу жолдың және жол және ондағы құрылыстардың көліктік-пайдалану жай-күйін арттыруға байланысты, атап айтқанда, қолданыстағы жолдың техникалық санатын өзгертусіз жол жамылғысы мен жол құрылыстарының мықтылығының ұлғаюымен кезеңдік жұмыстардың орындауын көздейді.</w:t>
      </w:r>
    </w:p>
    <w:bookmarkEnd w:id="198"/>
    <w:bookmarkStart w:name="z130" w:id="199"/>
    <w:p>
      <w:pPr>
        <w:spacing w:after="0"/>
        <w:ind w:left="0"/>
        <w:jc w:val="both"/>
      </w:pPr>
      <w:r>
        <w:rPr>
          <w:rFonts w:ascii="Times New Roman"/>
          <w:b w:val="false"/>
          <w:i w:val="false"/>
          <w:color w:val="000000"/>
          <w:sz w:val="28"/>
        </w:rPr>
        <w:t>
      32. Күрделі жөндеуге жататын жол учаскелері қызметтің жөндеу аралық мерзімінің негізінде және жол диагностикасының нәтижесінде белгіленеді.</w:t>
      </w:r>
    </w:p>
    <w:bookmarkEnd w:id="199"/>
    <w:bookmarkStart w:name="z131" w:id="200"/>
    <w:p>
      <w:pPr>
        <w:spacing w:after="0"/>
        <w:ind w:left="0"/>
        <w:jc w:val="both"/>
      </w:pPr>
      <w:r>
        <w:rPr>
          <w:rFonts w:ascii="Times New Roman"/>
          <w:b w:val="false"/>
          <w:i w:val="false"/>
          <w:color w:val="000000"/>
          <w:sz w:val="28"/>
        </w:rPr>
        <w:t xml:space="preserve">
      33. Автомобиль жолдарының күрделі жөндеуі мен құрылысы оларға кешенді орындалады – барлық объектілерге, автомобиль жолдарының құрамында тұратын, жобалық (жобалық-сметалық) құжаттамаға сәйкес күрделі жөндеуге жіберілетін, мемлекеттік сараптамадан өткен және жобаларды бекіту Ержесіне (техника-экономикалық негіздеме және жобалық-сметалық құжаттама) сәйкес бекітілген, сондай-ақ бюджет қаражаты және мемлекеттік инвестициялардың өзге де нысандары есебінен объектілерді салуға арналған жобаларды Қазақстан Республикасы Ұлттық экономика министрінің 2015 жылғы 2 сәуірдегі № 304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10632 болып тіркелген) бекітілген.</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Инвестициялар және даму министрінің 19.05.2017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2" w:id="201"/>
    <w:p>
      <w:pPr>
        <w:spacing w:after="0"/>
        <w:ind w:left="0"/>
        <w:jc w:val="both"/>
      </w:pPr>
      <w:r>
        <w:rPr>
          <w:rFonts w:ascii="Times New Roman"/>
          <w:b w:val="false"/>
          <w:i w:val="false"/>
          <w:color w:val="000000"/>
          <w:sz w:val="28"/>
        </w:rPr>
        <w:t>
      34. Күрделі жөндеу кезінде жекелеген жолдарды қалай жоспарда болса, солай қапталды бойында жөнделіп жатқан жол учаскесінің жалпы ұзындығының ұзақтығы 25%-ға дейін жалпы жолдарды түзетуге рұқсат беріледі.</w:t>
      </w:r>
    </w:p>
    <w:bookmarkEnd w:id="201"/>
    <w:bookmarkStart w:name="z133" w:id="202"/>
    <w:p>
      <w:pPr>
        <w:spacing w:after="0"/>
        <w:ind w:left="0"/>
        <w:jc w:val="both"/>
      </w:pPr>
      <w:r>
        <w:rPr>
          <w:rFonts w:ascii="Times New Roman"/>
          <w:b w:val="false"/>
          <w:i w:val="false"/>
          <w:color w:val="000000"/>
          <w:sz w:val="28"/>
        </w:rPr>
        <w:t>
      35.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күрделі жөндеуге бағытталуына болады.</w:t>
      </w:r>
    </w:p>
    <w:bookmarkEnd w:id="202"/>
    <w:p>
      <w:pPr>
        <w:spacing w:after="0"/>
        <w:ind w:left="0"/>
        <w:jc w:val="both"/>
      </w:pPr>
      <w:r>
        <w:rPr>
          <w:rFonts w:ascii="Times New Roman"/>
          <w:b w:val="false"/>
          <w:i w:val="false"/>
          <w:color w:val="000000"/>
          <w:sz w:val="28"/>
        </w:rPr>
        <w:t>
      Күрделі жөндеу кезінде мынадай жұмыстар орындалады:</w:t>
      </w:r>
    </w:p>
    <w:bookmarkStart w:name="z134" w:id="203"/>
    <w:p>
      <w:pPr>
        <w:spacing w:after="0"/>
        <w:ind w:left="0"/>
        <w:jc w:val="both"/>
      </w:pPr>
      <w:r>
        <w:rPr>
          <w:rFonts w:ascii="Times New Roman"/>
          <w:b w:val="false"/>
          <w:i w:val="false"/>
          <w:color w:val="000000"/>
          <w:sz w:val="28"/>
        </w:rPr>
        <w:t>
      1) жер төсемі және су бұрғыш бойынша:</w:t>
      </w:r>
    </w:p>
    <w:bookmarkEnd w:id="203"/>
    <w:p>
      <w:pPr>
        <w:spacing w:after="0"/>
        <w:ind w:left="0"/>
        <w:jc w:val="both"/>
      </w:pPr>
      <w:r>
        <w:rPr>
          <w:rFonts w:ascii="Times New Roman"/>
          <w:b w:val="false"/>
          <w:i w:val="false"/>
          <w:color w:val="000000"/>
          <w:sz w:val="28"/>
        </w:rPr>
        <w:t>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жіктеу;</w:t>
      </w:r>
    </w:p>
    <w:p>
      <w:pPr>
        <w:spacing w:after="0"/>
        <w:ind w:left="0"/>
        <w:jc w:val="both"/>
      </w:pPr>
      <w:r>
        <w:rPr>
          <w:rFonts w:ascii="Times New Roman"/>
          <w:b w:val="false"/>
          <w:i w:val="false"/>
          <w:color w:val="000000"/>
          <w:sz w:val="28"/>
        </w:rPr>
        <w:t>
      жер төсемінің нығаюын қамтамасыз ететін шоқталған, шөккінделген және опырылған учаскелерді жою, кәріздерді, оңашаланған қабатшаларын жабдықтау және басқа жұмыстар;</w:t>
      </w:r>
    </w:p>
    <w:p>
      <w:pPr>
        <w:spacing w:after="0"/>
        <w:ind w:left="0"/>
        <w:jc w:val="both"/>
      </w:pPr>
      <w:r>
        <w:rPr>
          <w:rFonts w:ascii="Times New Roman"/>
          <w:b w:val="false"/>
          <w:i w:val="false"/>
          <w:color w:val="000000"/>
          <w:sz w:val="28"/>
        </w:rPr>
        <w:t>
      қолданыстағыны қалпына келтіру және қайта құру, сондай-ақ субұрғыш жабдықтарға қажетті жаңа құрылыстар, жаңалық қорғау және эрозияға қарсы құрылыстар;</w:t>
      </w:r>
    </w:p>
    <w:p>
      <w:pPr>
        <w:spacing w:after="0"/>
        <w:ind w:left="0"/>
        <w:jc w:val="both"/>
      </w:pPr>
      <w:r>
        <w:rPr>
          <w:rFonts w:ascii="Times New Roman"/>
          <w:b w:val="false"/>
          <w:i w:val="false"/>
          <w:color w:val="000000"/>
          <w:sz w:val="28"/>
        </w:rPr>
        <w:t>
      автомобиль жолдарының кесіп өту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оларға өту-жылдамдық жолағы жабдығымен автомобиль жолдарының өтетін бөлігінен тысқары демалу алаңын, аялдамалық павильондар мен аялдамалық қалташықтар орнату;</w:t>
      </w:r>
    </w:p>
    <w:p>
      <w:pPr>
        <w:spacing w:after="0"/>
        <w:ind w:left="0"/>
        <w:jc w:val="both"/>
      </w:pPr>
      <w:r>
        <w:rPr>
          <w:rFonts w:ascii="Times New Roman"/>
          <w:b w:val="false"/>
          <w:i w:val="false"/>
          <w:color w:val="000000"/>
          <w:sz w:val="28"/>
        </w:rPr>
        <w:t>
      жолдың күрделі жөндеу жөніндегі жұмыстар аймағында орналасқан жол учаскелерін жоятын жол бойындағы қорларды қалпына келтіру;</w:t>
      </w:r>
    </w:p>
    <w:p>
      <w:pPr>
        <w:spacing w:after="0"/>
        <w:ind w:left="0"/>
        <w:jc w:val="both"/>
      </w:pPr>
      <w:r>
        <w:rPr>
          <w:rFonts w:ascii="Times New Roman"/>
          <w:b w:val="false"/>
          <w:i w:val="false"/>
          <w:color w:val="000000"/>
          <w:sz w:val="28"/>
        </w:rPr>
        <w:t>
      су тасқыны, сел, нөсерлік және басқа табиғат апаттарын жою;</w:t>
      </w:r>
    </w:p>
    <w:p>
      <w:pPr>
        <w:spacing w:after="0"/>
        <w:ind w:left="0"/>
        <w:jc w:val="both"/>
      </w:pPr>
      <w:r>
        <w:rPr>
          <w:rFonts w:ascii="Times New Roman"/>
          <w:b w:val="false"/>
          <w:i w:val="false"/>
          <w:color w:val="000000"/>
          <w:sz w:val="28"/>
        </w:rPr>
        <w:t>
      су басып кеткен және қар басқан учаскелерде жер жамылғысын көтеру, автомобиль жолдарының және ондағы құрылыстардың жарылған, шайылып кеткен және майысқан учаскелерін қайта жабдықтау;</w:t>
      </w:r>
    </w:p>
    <w:bookmarkStart w:name="z567" w:id="204"/>
    <w:p>
      <w:pPr>
        <w:spacing w:after="0"/>
        <w:ind w:left="0"/>
        <w:jc w:val="both"/>
      </w:pPr>
      <w:r>
        <w:rPr>
          <w:rFonts w:ascii="Times New Roman"/>
          <w:b w:val="false"/>
          <w:i w:val="false"/>
          <w:color w:val="000000"/>
          <w:sz w:val="28"/>
        </w:rPr>
        <w:t>
      2) жол жамылғысы бойынша:</w:t>
      </w:r>
    </w:p>
    <w:bookmarkEnd w:id="204"/>
    <w:p>
      <w:pPr>
        <w:spacing w:after="0"/>
        <w:ind w:left="0"/>
        <w:jc w:val="both"/>
      </w:pPr>
      <w:r>
        <w:rPr>
          <w:rFonts w:ascii="Times New Roman"/>
          <w:b w:val="false"/>
          <w:i w:val="false"/>
          <w:color w:val="000000"/>
          <w:sz w:val="28"/>
        </w:rPr>
        <w:t>
      ұзақтығы 5 километрден аспайтын жол жамылғысын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тұрғылықты пункттерін айналма және оларға кіреберісте жаңадан жол жамылғысын құру, көліктік айырығы, инженерлік құрылғыда, тротуарда, өту және велосипед жолында, автобус аялдамасында және аялдау қалташаларында, демалу алаңында және автокөлік тұрағында, сондай-ақ олардың өту-жылдамдық жолағында жол жамылғысын жабдықтау;</w:t>
      </w:r>
    </w:p>
    <w:p>
      <w:pPr>
        <w:spacing w:after="0"/>
        <w:ind w:left="0"/>
        <w:jc w:val="both"/>
      </w:pPr>
      <w:r>
        <w:rPr>
          <w:rFonts w:ascii="Times New Roman"/>
          <w:b w:val="false"/>
          <w:i w:val="false"/>
          <w:color w:val="000000"/>
          <w:sz w:val="28"/>
        </w:rPr>
        <w:t>
      цемент-бетон жамылғысы бойынша:</w:t>
      </w:r>
    </w:p>
    <w:p>
      <w:pPr>
        <w:spacing w:after="0"/>
        <w:ind w:left="0"/>
        <w:jc w:val="both"/>
      </w:pPr>
      <w:r>
        <w:rPr>
          <w:rFonts w:ascii="Times New Roman"/>
          <w:b w:val="false"/>
          <w:i w:val="false"/>
          <w:color w:val="000000"/>
          <w:sz w:val="28"/>
        </w:rPr>
        <w:t>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ескі цемент-бетон жамылғысын алдын-ала ұсақтаумен және осындай түрде алынған негіз болатын материалды ұқыптылықпен тығыздаумен ескі цемент-бетон жамылғысының үстіне, оның тұтастығын бұзбастан асфальт-бетон қоспасын нығайту қабатын құру;</w:t>
      </w:r>
    </w:p>
    <w:p>
      <w:pPr>
        <w:spacing w:after="0"/>
        <w:ind w:left="0"/>
        <w:jc w:val="both"/>
      </w:pPr>
      <w:r>
        <w:rPr>
          <w:rFonts w:ascii="Times New Roman"/>
          <w:b w:val="false"/>
          <w:i w:val="false"/>
          <w:color w:val="000000"/>
          <w:sz w:val="28"/>
        </w:rPr>
        <w:t>
      нығайту қоспасын цемент-бетоннан, армобетоннан, фибробетоннан, түрлендірілген цемент-бетоннан жабдықтау;</w:t>
      </w:r>
    </w:p>
    <w:p>
      <w:pPr>
        <w:spacing w:after="0"/>
        <w:ind w:left="0"/>
        <w:jc w:val="both"/>
      </w:pP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байланыстыратын материалдармен өту бөлігін жақсарту;</w:t>
      </w:r>
    </w:p>
    <w:p>
      <w:pPr>
        <w:spacing w:after="0"/>
        <w:ind w:left="0"/>
        <w:jc w:val="both"/>
      </w:pPr>
      <w:r>
        <w:rPr>
          <w:rFonts w:ascii="Times New Roman"/>
          <w:b w:val="false"/>
          <w:i w:val="false"/>
          <w:color w:val="000000"/>
          <w:sz w:val="28"/>
        </w:rPr>
        <w:t>
      жасанды және табиғи материалдардан жасалған тозған бордюрлерді, жетілдірілген жамылғысымен жиектерге бекітілетін жолақтар, соның ішінде негізгі жол жамылғысының түрі бойынша ауыстыру және жаңасын жабдықтау;</w:t>
      </w:r>
    </w:p>
    <w:p>
      <w:pPr>
        <w:spacing w:after="0"/>
        <w:ind w:left="0"/>
        <w:jc w:val="both"/>
      </w:pPr>
      <w:r>
        <w:rPr>
          <w:rFonts w:ascii="Times New Roman"/>
          <w:b w:val="false"/>
          <w:i w:val="false"/>
          <w:color w:val="000000"/>
          <w:sz w:val="28"/>
        </w:rPr>
        <w:t>
      жол жамылғыларының, жаңа материалдар мен жұмыс өндірісі технологияларының жаңа құрылымын қолдану арқылы сыналған учаскелерді салу және оларға мониторинг жүргізу;</w:t>
      </w:r>
    </w:p>
    <w:p>
      <w:pPr>
        <w:spacing w:after="0"/>
        <w:ind w:left="0"/>
        <w:jc w:val="both"/>
      </w:pPr>
      <w:r>
        <w:rPr>
          <w:rFonts w:ascii="Times New Roman"/>
          <w:b w:val="false"/>
          <w:i w:val="false"/>
          <w:color w:val="000000"/>
          <w:sz w:val="28"/>
        </w:rPr>
        <w:t>
      көтерілетін және төмен түсетін жерлерде апаттық-тежеуіш еңіс алаңдарын орнату;</w:t>
      </w:r>
    </w:p>
    <w:bookmarkStart w:name="z136" w:id="205"/>
    <w:p>
      <w:pPr>
        <w:spacing w:after="0"/>
        <w:ind w:left="0"/>
        <w:jc w:val="both"/>
      </w:pPr>
      <w:r>
        <w:rPr>
          <w:rFonts w:ascii="Times New Roman"/>
          <w:b w:val="false"/>
          <w:i w:val="false"/>
          <w:color w:val="000000"/>
          <w:sz w:val="28"/>
        </w:rPr>
        <w:t>
      3) жасанды құрылыс бойынша:</w:t>
      </w:r>
    </w:p>
    <w:bookmarkEnd w:id="205"/>
    <w:bookmarkStart w:name="z370" w:id="206"/>
    <w:p>
      <w:pPr>
        <w:spacing w:after="0"/>
        <w:ind w:left="0"/>
        <w:jc w:val="both"/>
      </w:pPr>
      <w:r>
        <w:rPr>
          <w:rFonts w:ascii="Times New Roman"/>
          <w:b w:val="false"/>
          <w:i w:val="false"/>
          <w:color w:val="000000"/>
          <w:sz w:val="28"/>
        </w:rPr>
        <w:t>
      көпірлерді, көлік айрықтарын кеңейту мен нығайту арқылы толығымен немесе ішінара, оның ішінде олардың ғабариттерін реттеумен және есептік жүктеменің қабілеттігіне салмақ түсетін жаяу жүретін, су өтетін, салу, қайта салу (жаңа аралықты қоспастан габариттерін кеңейту арқылы көпірді жөндеу; габаритін кеңейтумен және риғелді ұлғайту мен нығайтумен, жаңа аралықты қосумен бір жағынан немесе екі жағынан тіреуішті кеңейту);</w:t>
      </w:r>
    </w:p>
    <w:bookmarkEnd w:id="206"/>
    <w:bookmarkStart w:name="z371" w:id="207"/>
    <w:p>
      <w:pPr>
        <w:spacing w:after="0"/>
        <w:ind w:left="0"/>
        <w:jc w:val="both"/>
      </w:pPr>
      <w:r>
        <w:rPr>
          <w:rFonts w:ascii="Times New Roman"/>
          <w:b w:val="false"/>
          <w:i w:val="false"/>
          <w:color w:val="000000"/>
          <w:sz w:val="28"/>
        </w:rPr>
        <w:t>
      металл көпірінің басты аралығы мен фермі элементтерін дұрыстау және нығайту;</w:t>
      </w:r>
    </w:p>
    <w:bookmarkEnd w:id="207"/>
    <w:bookmarkStart w:name="z372" w:id="208"/>
    <w:p>
      <w:pPr>
        <w:spacing w:after="0"/>
        <w:ind w:left="0"/>
        <w:jc w:val="both"/>
      </w:pPr>
      <w:r>
        <w:rPr>
          <w:rFonts w:ascii="Times New Roman"/>
          <w:b w:val="false"/>
          <w:i w:val="false"/>
          <w:color w:val="000000"/>
          <w:sz w:val="28"/>
        </w:rPr>
        <w:t>
      металл аралық құрылымын ауыстыру;</w:t>
      </w:r>
    </w:p>
    <w:bookmarkEnd w:id="208"/>
    <w:bookmarkStart w:name="z373" w:id="209"/>
    <w:p>
      <w:pPr>
        <w:spacing w:after="0"/>
        <w:ind w:left="0"/>
        <w:jc w:val="both"/>
      </w:pPr>
      <w:r>
        <w:rPr>
          <w:rFonts w:ascii="Times New Roman"/>
          <w:b w:val="false"/>
          <w:i w:val="false"/>
          <w:color w:val="000000"/>
          <w:sz w:val="28"/>
        </w:rPr>
        <w:t>
      көпірдің өтетін бөлігін ауыстыру;</w:t>
      </w:r>
    </w:p>
    <w:bookmarkEnd w:id="209"/>
    <w:bookmarkStart w:name="z374" w:id="210"/>
    <w:p>
      <w:pPr>
        <w:spacing w:after="0"/>
        <w:ind w:left="0"/>
        <w:jc w:val="both"/>
      </w:pPr>
      <w:r>
        <w:rPr>
          <w:rFonts w:ascii="Times New Roman"/>
          <w:b w:val="false"/>
          <w:i w:val="false"/>
          <w:color w:val="000000"/>
          <w:sz w:val="28"/>
        </w:rPr>
        <w:t>
      су өткізу құбырын салу және қайта салу;</w:t>
      </w:r>
    </w:p>
    <w:bookmarkEnd w:id="210"/>
    <w:bookmarkStart w:name="z375" w:id="211"/>
    <w:p>
      <w:pPr>
        <w:spacing w:after="0"/>
        <w:ind w:left="0"/>
        <w:jc w:val="both"/>
      </w:pPr>
      <w:r>
        <w:rPr>
          <w:rFonts w:ascii="Times New Roman"/>
          <w:b w:val="false"/>
          <w:i w:val="false"/>
          <w:color w:val="000000"/>
          <w:sz w:val="28"/>
        </w:rPr>
        <w:t>
      құбырлардың буыны мен ауызғы бетін ауыстыру және нығайту;</w:t>
      </w:r>
    </w:p>
    <w:bookmarkEnd w:id="211"/>
    <w:bookmarkStart w:name="z376" w:id="212"/>
    <w:p>
      <w:pPr>
        <w:spacing w:after="0"/>
        <w:ind w:left="0"/>
        <w:jc w:val="both"/>
      </w:pPr>
      <w:r>
        <w:rPr>
          <w:rFonts w:ascii="Times New Roman"/>
          <w:b w:val="false"/>
          <w:i w:val="false"/>
          <w:color w:val="000000"/>
          <w:sz w:val="28"/>
        </w:rPr>
        <w:t>
      зақымдалған құбырлар сақинасын ауыстыру;</w:t>
      </w:r>
    </w:p>
    <w:bookmarkEnd w:id="212"/>
    <w:bookmarkStart w:name="z377" w:id="213"/>
    <w:p>
      <w:pPr>
        <w:spacing w:after="0"/>
        <w:ind w:left="0"/>
        <w:jc w:val="both"/>
      </w:pPr>
      <w:r>
        <w:rPr>
          <w:rFonts w:ascii="Times New Roman"/>
          <w:b w:val="false"/>
          <w:i w:val="false"/>
          <w:color w:val="000000"/>
          <w:sz w:val="28"/>
        </w:rPr>
        <w:t>
      жаңа сақина мен ауызғы беті есебінен құбырдың ұзындығын өсіру;</w:t>
      </w:r>
    </w:p>
    <w:bookmarkEnd w:id="213"/>
    <w:bookmarkStart w:name="z378" w:id="214"/>
    <w:p>
      <w:pPr>
        <w:spacing w:after="0"/>
        <w:ind w:left="0"/>
        <w:jc w:val="both"/>
      </w:pPr>
      <w:r>
        <w:rPr>
          <w:rFonts w:ascii="Times New Roman"/>
          <w:b w:val="false"/>
          <w:i w:val="false"/>
          <w:color w:val="000000"/>
          <w:sz w:val="28"/>
        </w:rPr>
        <w:t>
      дәнекерленген көпірлерді, паром өткелдерін, темір жол өткізулерін тұрақты көпірлер мен жол өтпелерімен ауыстыру;</w:t>
      </w:r>
    </w:p>
    <w:bookmarkEnd w:id="214"/>
    <w:bookmarkStart w:name="z379" w:id="215"/>
    <w:p>
      <w:pPr>
        <w:spacing w:after="0"/>
        <w:ind w:left="0"/>
        <w:jc w:val="both"/>
      </w:pPr>
      <w:r>
        <w:rPr>
          <w:rFonts w:ascii="Times New Roman"/>
          <w:b w:val="false"/>
          <w:i w:val="false"/>
          <w:color w:val="000000"/>
          <w:sz w:val="28"/>
        </w:rPr>
        <w:t>
      тіреуіш қабырғаларды, қорғаушы нығайтылатын және реттелетін құрылысты құру және қалпына келтіру;</w:t>
      </w:r>
    </w:p>
    <w:bookmarkEnd w:id="215"/>
    <w:bookmarkStart w:name="z380" w:id="216"/>
    <w:p>
      <w:pPr>
        <w:spacing w:after="0"/>
        <w:ind w:left="0"/>
        <w:jc w:val="both"/>
      </w:pPr>
      <w:r>
        <w:rPr>
          <w:rFonts w:ascii="Times New Roman"/>
          <w:b w:val="false"/>
          <w:i w:val="false"/>
          <w:color w:val="000000"/>
          <w:sz w:val="28"/>
        </w:rPr>
        <w:t>
      қайта салынған және жаңадан салынған көпірлерді салу;</w:t>
      </w:r>
    </w:p>
    <w:bookmarkEnd w:id="216"/>
    <w:bookmarkStart w:name="z381" w:id="217"/>
    <w:p>
      <w:pPr>
        <w:spacing w:after="0"/>
        <w:ind w:left="0"/>
        <w:jc w:val="both"/>
      </w:pPr>
      <w:r>
        <w:rPr>
          <w:rFonts w:ascii="Times New Roman"/>
          <w:b w:val="false"/>
          <w:i w:val="false"/>
          <w:color w:val="000000"/>
          <w:sz w:val="28"/>
        </w:rPr>
        <w:t>
      тоннельдердің құрастырушы элементтерін, тау жолдарындағы қорғау галереясы мен қалқаларын жөндеу және ауыстыру, сондай-ақ уақытша галерея мен қалқаларды тұрақтыларға ауыстыру;</w:t>
      </w:r>
    </w:p>
    <w:bookmarkEnd w:id="217"/>
    <w:bookmarkStart w:name="z137" w:id="218"/>
    <w:p>
      <w:pPr>
        <w:spacing w:after="0"/>
        <w:ind w:left="0"/>
        <w:jc w:val="both"/>
      </w:pPr>
      <w:r>
        <w:rPr>
          <w:rFonts w:ascii="Times New Roman"/>
          <w:b w:val="false"/>
          <w:i w:val="false"/>
          <w:color w:val="000000"/>
          <w:sz w:val="28"/>
        </w:rPr>
        <w:t>
      4) пайдалану қызметінің ғимараттары, қосалқы құрылыстары мен өндірістік базалары бойынша:</w:t>
      </w:r>
    </w:p>
    <w:bookmarkEnd w:id="218"/>
    <w:p>
      <w:pPr>
        <w:spacing w:after="0"/>
        <w:ind w:left="0"/>
        <w:jc w:val="both"/>
      </w:pPr>
      <w:r>
        <w:rPr>
          <w:rFonts w:ascii="Times New Roman"/>
          <w:b w:val="false"/>
          <w:i w:val="false"/>
          <w:color w:val="000000"/>
          <w:sz w:val="28"/>
        </w:rPr>
        <w:t>
      қолданыстағы ғимаратқа қосалқы-көмектесетін және санитариялық-тұрмыстық үй-жайларды жапсарлас салу, сыртқы қабырғалардың шегінде ғимараттың ішін қайта жоспарлау,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және халықтың жүріп-тұруы шектеулі топтары мен мүгедектігі бар адамдарға арналған баспалдақтарды орнату;</w:t>
      </w:r>
    </w:p>
    <w:p>
      <w:pPr>
        <w:spacing w:after="0"/>
        <w:ind w:left="0"/>
        <w:jc w:val="both"/>
      </w:pPr>
      <w:r>
        <w:rPr>
          <w:rFonts w:ascii="Times New Roman"/>
          <w:b w:val="false"/>
          <w:i w:val="false"/>
          <w:color w:val="000000"/>
          <w:sz w:val="28"/>
        </w:rPr>
        <w:t>
      ғимараттың ақаулықтары мен зақымдалуын 40% дейінгі қабырға мен жамылғы материалдарын ауыстырумен түзету, ағаш фундаменттерді тұрақтыға ауыстыру;</w:t>
      </w:r>
    </w:p>
    <w:p>
      <w:pPr>
        <w:spacing w:after="0"/>
        <w:ind w:left="0"/>
        <w:jc w:val="both"/>
      </w:pPr>
      <w:r>
        <w:rPr>
          <w:rFonts w:ascii="Times New Roman"/>
          <w:b w:val="false"/>
          <w:i w:val="false"/>
          <w:color w:val="000000"/>
          <w:sz w:val="28"/>
        </w:rPr>
        <w:t>
      орталық жылуды, сумен жабдықтауды, газдарды, канализацияны электрмен жарықтандыруды жабдықтау және қолданып жүрген желіге газ құбыры мен байланыс желісін қосу;</w:t>
      </w:r>
    </w:p>
    <w:p>
      <w:pPr>
        <w:spacing w:after="0"/>
        <w:ind w:left="0"/>
        <w:jc w:val="both"/>
      </w:pPr>
      <w:r>
        <w:rPr>
          <w:rFonts w:ascii="Times New Roman"/>
          <w:b w:val="false"/>
          <w:i w:val="false"/>
          <w:color w:val="000000"/>
          <w:sz w:val="28"/>
        </w:rPr>
        <w:t>
      есік алдындағы құрылыстарды (үш машинаға дейінгі гараждарды, құдық қоймаларын, қазылған ұра және басқалары), аулалық дуал мен үй жанындағы абаттандыруды ғимараттың құнынан 25% аспайтын бағасымен жабдықтау;</w:t>
      </w:r>
    </w:p>
    <w:p>
      <w:pPr>
        <w:spacing w:after="0"/>
        <w:ind w:left="0"/>
        <w:jc w:val="both"/>
      </w:pPr>
      <w:r>
        <w:rPr>
          <w:rFonts w:ascii="Times New Roman"/>
          <w:b w:val="false"/>
          <w:i w:val="false"/>
          <w:color w:val="000000"/>
          <w:sz w:val="28"/>
        </w:rPr>
        <w:t>
      жол-пайдалану қызметінің желідегі жұмыскерлерін орналастыру үшін одан әрі осындай үйлерді пайдалану мақсатында жолды күрделі жөндеу жөніндегі жұмыстарды жүзеге асыратын орындарда уақытшаның орнына тұрақты түрдегі тұрғын үйлерді, уақытша ғимараттар мен құрылыстарды көзделген сметалық соманың шегінде жол жөндеу бойынша жұмыстар үшін қажетті уақытша ғимараттар мен қосалқы құрылыстар (битумды, тас үгітуші, асфальт-бетонды, цемент-бетонды базалар) салу. Пайдалану қызметінің ғимараттар, қосалқы құрылыстар және өндіріс базалары бойынша осы мақсаттарға арналған жыл сайынғы шығындар ағымдағы жылғы автомобиль жолдарын күрделі жөндеуге бөлінген жалпы қаражаттың 10 % аспауы керек.</w:t>
      </w:r>
    </w:p>
    <w:p>
      <w:pPr>
        <w:spacing w:after="0"/>
        <w:ind w:left="0"/>
        <w:jc w:val="both"/>
      </w:pPr>
      <w:r>
        <w:rPr>
          <w:rFonts w:ascii="Times New Roman"/>
          <w:b w:val="false"/>
          <w:i w:val="false"/>
          <w:color w:val="000000"/>
          <w:sz w:val="28"/>
        </w:rPr>
        <w:t>
      жөндеу жұмыстарын жүргізу үшін топырақ қорын, жергілікті тас материалдарының кен орындарын және өндірістік кәсіпорындарының шығарындыларын (әкетілетін күл, бокситтік шламдар және басқалары) игеру, оларға кіру жолдарын, энергиямен қамтамасыз етуді, материалдарды қоймалау үшін алаңдарды жабдықтау;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жолдың қозғалысын, байланысын және жарықтандыруды ұйымдастыру объектілері бойынша жолды жайластыру мен орналастыру:</w:t>
      </w:r>
    </w:p>
    <w:p>
      <w:pPr>
        <w:spacing w:after="0"/>
        <w:ind w:left="0"/>
        <w:jc w:val="both"/>
      </w:pPr>
      <w:r>
        <w:rPr>
          <w:rFonts w:ascii="Times New Roman"/>
          <w:b w:val="false"/>
          <w:i w:val="false"/>
          <w:color w:val="000000"/>
          <w:sz w:val="28"/>
        </w:rPr>
        <w:t>
      жолдардың немесе олардың жекелеген учаскелерін архитектуралық ресімдеу және орналастыру;</w:t>
      </w:r>
    </w:p>
    <w:p>
      <w:pPr>
        <w:spacing w:after="0"/>
        <w:ind w:left="0"/>
        <w:jc w:val="both"/>
      </w:pPr>
      <w:r>
        <w:rPr>
          <w:rFonts w:ascii="Times New Roman"/>
          <w:b w:val="false"/>
          <w:i w:val="false"/>
          <w:color w:val="000000"/>
          <w:sz w:val="28"/>
        </w:rPr>
        <w:t>
      аялдама, отырғызу алаңдары мен автопавильондарды, тұтқаларды, әртүрлі модификациядағы пандустарды, тігінен және көлбеу орын ауыстыра отырып, әртүрлі модификациядағы көтергіштерді лифтілерді, сатыларды халықтың жүріп-тұруы шектеулі топтары мен мүгедектігі бар адамдарға арналған баспалдақтарды орнату, ауыстыру және жөндеу;</w:t>
      </w:r>
    </w:p>
    <w:p>
      <w:pPr>
        <w:spacing w:after="0"/>
        <w:ind w:left="0"/>
        <w:jc w:val="both"/>
      </w:pPr>
      <w:r>
        <w:rPr>
          <w:rFonts w:ascii="Times New Roman"/>
          <w:b w:val="false"/>
          <w:i w:val="false"/>
          <w:color w:val="000000"/>
          <w:sz w:val="28"/>
        </w:rPr>
        <w:t>
      халықтың жүріп-тұруы шектеулі топтарына және мүгедектігі бар адамдарға арналған бағдаршамды шақыру түймесін орнату, ауыстыру және жөндеу;</w:t>
      </w:r>
    </w:p>
    <w:p>
      <w:pPr>
        <w:spacing w:after="0"/>
        <w:ind w:left="0"/>
        <w:jc w:val="both"/>
      </w:pPr>
      <w:r>
        <w:rPr>
          <w:rFonts w:ascii="Times New Roman"/>
          <w:b w:val="false"/>
          <w:i w:val="false"/>
          <w:color w:val="000000"/>
          <w:sz w:val="28"/>
        </w:rPr>
        <w:t>
      демалу алаңын (күркемен, су көздерін, қарау шұңқырларын немесе жолдағы және басқаша орналастырылған автомобильді профилактикалық байқау үшін эстакадамен, дәретханамен, жол сервис павильонымен), аялдама немесе автомобиль тұрағына арналған алаңды, аялдау қапталдарын оларға өту-жылдамдық жолағын жабдықтаумен (соның ішінде әр түрлі деңгейлерде), сондай-ақ тұрғылықты пункттер шегінде өтетін қауіпсіздік аралында, тротуарда, жол учаскелеріндегі өту жолдарында орнату;</w:t>
      </w:r>
    </w:p>
    <w:p>
      <w:pPr>
        <w:spacing w:after="0"/>
        <w:ind w:left="0"/>
        <w:jc w:val="both"/>
      </w:pPr>
      <w:r>
        <w:rPr>
          <w:rFonts w:ascii="Times New Roman"/>
          <w:b w:val="false"/>
          <w:i w:val="false"/>
          <w:color w:val="000000"/>
          <w:sz w:val="28"/>
        </w:rPr>
        <w:t>
      күрделі жөндеу өтіп жатқан учаскелерде тосқауыл шарбағын, бағыттайтын жаңа құрылғы мен жол белгілерін орнату немесе ауыстыру;</w:t>
      </w:r>
    </w:p>
    <w:p>
      <w:pPr>
        <w:spacing w:after="0"/>
        <w:ind w:left="0"/>
        <w:jc w:val="both"/>
      </w:pPr>
      <w:r>
        <w:rPr>
          <w:rFonts w:ascii="Times New Roman"/>
          <w:b w:val="false"/>
          <w:i w:val="false"/>
          <w:color w:val="000000"/>
          <w:sz w:val="28"/>
        </w:rPr>
        <w:t>
      автомобиль жолдарының бір және әр түрлі деңгейдегі қолданып жүрген кесіп өту мен жанастыруды, сондай-ақ барлық жолдағы немесе оның учаскелеріндегі жекелеген өтпесін, съез бен миражды, линиялық жол қызметі ғимараттарына және жолдың қызмет көрсету кешеніне кіреберісте жаңадан жабдықтау және қайта жабдықтау;</w:t>
      </w:r>
    </w:p>
    <w:p>
      <w:pPr>
        <w:spacing w:after="0"/>
        <w:ind w:left="0"/>
        <w:jc w:val="both"/>
      </w:pPr>
      <w:r>
        <w:rPr>
          <w:rFonts w:ascii="Times New Roman"/>
          <w:b w:val="false"/>
          <w:i w:val="false"/>
          <w:color w:val="000000"/>
          <w:sz w:val="28"/>
        </w:rPr>
        <w:t>
      қолданып жүрген жазғы трактор жолын, жөндеу кезеңіндегі уақытша айналма жол құрылысын жаңадан жабдықтау және қайта жабдықтау немесе табиғат апатынан қираған жол учаскелерін қалпына келтіру;</w:t>
      </w:r>
    </w:p>
    <w:p>
      <w:pPr>
        <w:spacing w:after="0"/>
        <w:ind w:left="0"/>
        <w:jc w:val="both"/>
      </w:pPr>
      <w:r>
        <w:rPr>
          <w:rFonts w:ascii="Times New Roman"/>
          <w:b w:val="false"/>
          <w:i w:val="false"/>
          <w:color w:val="000000"/>
          <w:sz w:val="28"/>
        </w:rPr>
        <w:t>
      желілік (телетайптық) жол құрылысының жекелеген жол учаскелерінде, көпірлерінде және өткізу паромдарында электрмен жарықтандыру немесе радиобайланыс пен технологиялық байланыстың басқа құралдарын жабдықтау;</w:t>
      </w:r>
    </w:p>
    <w:p>
      <w:pPr>
        <w:spacing w:after="0"/>
        <w:ind w:left="0"/>
        <w:jc w:val="both"/>
      </w:pPr>
      <w:r>
        <w:rPr>
          <w:rFonts w:ascii="Times New Roman"/>
          <w:b w:val="false"/>
          <w:i w:val="false"/>
          <w:color w:val="000000"/>
          <w:sz w:val="28"/>
        </w:rPr>
        <w:t>
      жолдар жұмыстарын оның жекелеген элементтерін, құрылыстарын және оның үстінен өтетін көлік ағынын зерттеу үшін қажетті қар өлшейтін және су өлшейтін посттарының және басқа құрылымының қозғалысын есептеу жөніндегі пункттерді құру және жабдықтау;</w:t>
      </w:r>
    </w:p>
    <w:p>
      <w:pPr>
        <w:spacing w:after="0"/>
        <w:ind w:left="0"/>
        <w:jc w:val="both"/>
      </w:pPr>
      <w:r>
        <w:rPr>
          <w:rFonts w:ascii="Times New Roman"/>
          <w:b w:val="false"/>
          <w:i w:val="false"/>
          <w:color w:val="000000"/>
          <w:sz w:val="28"/>
        </w:rPr>
        <w:t>
      өткізу қабілетін ұлғайту мақсатында жалпы пайдаланымдағы автомобиль жолдарында жолақтарды кеңейтуді қоса алғанда, өткізу пунктін жабдықтау және орналастыру;</w:t>
      </w:r>
    </w:p>
    <w:p>
      <w:pPr>
        <w:spacing w:after="0"/>
        <w:ind w:left="0"/>
        <w:jc w:val="both"/>
      </w:pPr>
      <w:r>
        <w:rPr>
          <w:rFonts w:ascii="Times New Roman"/>
          <w:b w:val="false"/>
          <w:i w:val="false"/>
          <w:color w:val="000000"/>
          <w:sz w:val="28"/>
        </w:rPr>
        <w:t>
      қоршаған ортаны қорғау (қазандықта тозаң түту құрылғысын орнату, су көздерін ластанудан қорғау және басқа жұмыстар) бойынша іс-шараларды жүргізу;</w:t>
      </w:r>
    </w:p>
    <w:p>
      <w:pPr>
        <w:spacing w:after="0"/>
        <w:ind w:left="0"/>
        <w:jc w:val="both"/>
      </w:pPr>
      <w:r>
        <w:rPr>
          <w:rFonts w:ascii="Times New Roman"/>
          <w:b w:val="false"/>
          <w:i w:val="false"/>
          <w:color w:val="000000"/>
          <w:sz w:val="28"/>
        </w:rPr>
        <w:t>
      қажетті коммуникациялық жүйелерге қосылу арқылы көлік құралдарының қозғалысын бақылау және мониторингі үшін өлшеу құралдарын, жабдықтар мен бағдарламалық қамтамасыз етуді орнату;</w:t>
      </w:r>
    </w:p>
    <w:p>
      <w:pPr>
        <w:spacing w:after="0"/>
        <w:ind w:left="0"/>
        <w:jc w:val="both"/>
      </w:pPr>
      <w:r>
        <w:rPr>
          <w:rFonts w:ascii="Times New Roman"/>
          <w:b w:val="false"/>
          <w:i w:val="false"/>
          <w:color w:val="000000"/>
          <w:sz w:val="28"/>
        </w:rPr>
        <w:t>
      күзетуді қажет ететін стратегиялық маңызды объектілерде күзет және видео бақылау жүйесін орнату;</w:t>
      </w:r>
    </w:p>
    <w:p>
      <w:pPr>
        <w:spacing w:after="0"/>
        <w:ind w:left="0"/>
        <w:jc w:val="both"/>
      </w:pPr>
      <w:r>
        <w:rPr>
          <w:rFonts w:ascii="Times New Roman"/>
          <w:b w:val="false"/>
          <w:i w:val="false"/>
          <w:color w:val="000000"/>
          <w:sz w:val="28"/>
        </w:rPr>
        <w:t>
      жол жүру үшін төлем ақы алу бағдарламалық-аппараттық кешенін, басқа да ақпараттық жүйесін тиісті жабдықты монтаждау және қажетті коммуникациялық жүйелерге қосылу арқылы автомобиль жолдарының ЗКЖ орнату;</w:t>
      </w:r>
    </w:p>
    <w:p>
      <w:pPr>
        <w:spacing w:after="0"/>
        <w:ind w:left="0"/>
        <w:jc w:val="both"/>
      </w:pPr>
      <w:r>
        <w:rPr>
          <w:rFonts w:ascii="Times New Roman"/>
          <w:b w:val="false"/>
          <w:i w:val="false"/>
          <w:color w:val="000000"/>
          <w:sz w:val="28"/>
        </w:rPr>
        <w:t>
      дәретханаларды (оның ішінде мүгедектігі бар адамдарға, ана мен балаға арналған бөлмелері, себезгі кабиналары бар), жол сервисі павильондарын орнату, оның ішінде оларды жарықтандыру және электрмен жабдықтау.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35-тармаққа өзгеріс енгізілді - ҚР Инвестициялар және даму министрінің 09.06.2016 </w:t>
      </w:r>
      <w:r>
        <w:rPr>
          <w:rFonts w:ascii="Times New Roman"/>
          <w:b w:val="false"/>
          <w:i w:val="false"/>
          <w:color w:val="000000"/>
          <w:sz w:val="28"/>
        </w:rPr>
        <w:t>№ 480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19.05.2017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04.12.2018 </w:t>
      </w:r>
      <w:r>
        <w:rPr>
          <w:rFonts w:ascii="Times New Roman"/>
          <w:b w:val="false"/>
          <w:i w:val="false"/>
          <w:color w:val="000000"/>
          <w:sz w:val="28"/>
        </w:rPr>
        <w:t>№ 845</w:t>
      </w:r>
      <w:r>
        <w:rPr>
          <w:rFonts w:ascii="Times New Roman"/>
          <w:b w:val="false"/>
          <w:i w:val="false"/>
          <w:color w:val="ff0000"/>
          <w:sz w:val="28"/>
        </w:rPr>
        <w:t xml:space="preserve"> ( алғашқы ресми жарияланған күнінен кейін күнтізбелік он күн өткен соң қолданысқа енгізіледі); 24.10.2019 </w:t>
      </w:r>
      <w:r>
        <w:rPr>
          <w:rFonts w:ascii="Times New Roman"/>
          <w:b w:val="false"/>
          <w:i w:val="false"/>
          <w:color w:val="000000"/>
          <w:sz w:val="28"/>
        </w:rPr>
        <w:t>№ 802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26.09.2022 </w:t>
      </w:r>
      <w:r>
        <w:rPr>
          <w:rFonts w:ascii="Times New Roman"/>
          <w:b w:val="false"/>
          <w:i w:val="false"/>
          <w:color w:val="ff0000"/>
          <w:sz w:val="28"/>
        </w:rPr>
        <w:t>№ 532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2014 жылғы 24 қаңтардағы</w:t>
            </w:r>
            <w:r>
              <w:br/>
            </w:r>
            <w:r>
              <w:rPr>
                <w:rFonts w:ascii="Times New Roman"/>
                <w:b w:val="false"/>
                <w:i w:val="false"/>
                <w:color w:val="000000"/>
                <w:sz w:val="20"/>
              </w:rPr>
              <w:t>№ 56 бұйрығына қосымша</w:t>
            </w:r>
          </w:p>
        </w:tc>
      </w:tr>
    </w:tbl>
    <w:bookmarkStart w:name="z140" w:id="219"/>
    <w:p>
      <w:pPr>
        <w:spacing w:after="0"/>
        <w:ind w:left="0"/>
        <w:jc w:val="left"/>
      </w:pPr>
      <w:r>
        <w:rPr>
          <w:rFonts w:ascii="Times New Roman"/>
          <w:b/>
          <w:i w:val="false"/>
          <w:color w:val="000000"/>
        </w:rPr>
        <w:t xml:space="preserve"> Қазақстан Республикасы Көлік және коммуникация министрінің күшін жойды деп танылған нормативтік құқықтық актілер тізбесі</w:t>
      </w:r>
    </w:p>
    <w:bookmarkEnd w:id="219"/>
    <w:bookmarkStart w:name="z141" w:id="220"/>
    <w:p>
      <w:pPr>
        <w:spacing w:after="0"/>
        <w:ind w:left="0"/>
        <w:jc w:val="both"/>
      </w:pPr>
      <w:r>
        <w:rPr>
          <w:rFonts w:ascii="Times New Roman"/>
          <w:b w:val="false"/>
          <w:i w:val="false"/>
          <w:color w:val="000000"/>
          <w:sz w:val="28"/>
        </w:rPr>
        <w:t xml:space="preserve">
      1) "Жалпы пайданалымдағы автомобиль жолдарын күтіп ұстау,ағымдағы,орташа және күрделі жөндеулер кезіндегі орындалатын жұмыстар түрлерін сыныптауды бекіту туралы" Қазақстан Республикасы Көлік және коммуникация министірінің 2011 жылғы 25 наурыздағы № 166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6875 болып тіркелген), "Егемен Қазақстан" газетінде 2011 жылғы 13 сәуірдегі № 145-146 (26548) санында жарияланды.</w:t>
      </w:r>
    </w:p>
    <w:bookmarkEnd w:id="220"/>
    <w:bookmarkStart w:name="z142" w:id="221"/>
    <w:p>
      <w:pPr>
        <w:spacing w:after="0"/>
        <w:ind w:left="0"/>
        <w:jc w:val="both"/>
      </w:pPr>
      <w:r>
        <w:rPr>
          <w:rFonts w:ascii="Times New Roman"/>
          <w:b w:val="false"/>
          <w:i w:val="false"/>
          <w:color w:val="000000"/>
          <w:sz w:val="28"/>
        </w:rPr>
        <w:t xml:space="preserve">
      2) "Жалпы пайданалымдағы автомобиль жолдарын күтіп ұстау,ағымдағы,орташа және күрделі жөндеулер кезіндегі орындалатын жұмыстар түрлерін сыныптауды бекіту туралы" Қазақстан Республикасы Көлік және коммуникация министірінің міндетін атқарушы 2011 жылғы 25 наурыздағы № 166 бұйрығына өзгерістер енгізу туралы" Қазақстан Республикасы Көлік және коммуникация министірінің 2011 жылғы 23 қыркүйектегі № 580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7209 болып тіркелген), "Заң" газетінде 2011 жылғы 13 қазандағы № 149 (1965) санында жарияланды.</w:t>
      </w:r>
    </w:p>
    <w:bookmarkEnd w:id="221"/>
    <w:bookmarkStart w:name="z143" w:id="222"/>
    <w:p>
      <w:pPr>
        <w:spacing w:after="0"/>
        <w:ind w:left="0"/>
        <w:jc w:val="both"/>
      </w:pPr>
      <w:r>
        <w:rPr>
          <w:rFonts w:ascii="Times New Roman"/>
          <w:b w:val="false"/>
          <w:i w:val="false"/>
          <w:color w:val="000000"/>
          <w:sz w:val="28"/>
        </w:rPr>
        <w:t xml:space="preserve">
      3) "Жалпы пайданалымдағы автомобиль жолдарын күтіп ұстау,ағымдағы,орташа және күрделі жөндеулер кезіндегі орындалатын жұмыстар түрлерін сыныптауды бекіту туралы" Қазақстан Республикасы Көлік және коммуникация министірінің 2011 жылғы 25 наурыздағы № 166 бұйрығына өзгерістер енгізу туралы" Қазақстан Республикасы Көлік және коммуникация министірінің 2012 жылғы 26 наурыздағы № 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7491 болып тіркелген), "Егемен Қазақстан" газетінде 2012 жылғы 04 сәуірдегі № 130 (27203) санында жарияланды.</w:t>
      </w:r>
    </w:p>
    <w:bookmarkEnd w:id="222"/>
    <w:bookmarkStart w:name="z144" w:id="223"/>
    <w:p>
      <w:pPr>
        <w:spacing w:after="0"/>
        <w:ind w:left="0"/>
        <w:jc w:val="both"/>
      </w:pPr>
      <w:r>
        <w:rPr>
          <w:rFonts w:ascii="Times New Roman"/>
          <w:b w:val="false"/>
          <w:i w:val="false"/>
          <w:color w:val="000000"/>
          <w:sz w:val="28"/>
        </w:rPr>
        <w:t xml:space="preserve">
      4) "Жалпы пайданалымдағы автомобиль жолдарын күтіп ұстау,ағымдағы,орташа және күрделі жөндеулер кезіндегі орындалатын жұмыстар түрлерін сыныптауды бекіту туралы" Қазақстан Республикасы Көлік және коммуникация министірінің 2011 жылғы 25 наурыздағы № 166 бұйрығына өзгерістер енгізу туралы" Қазақстан Республикасы Көлік және коммуникация министірінің 2012 жылғы 20 желтоқсандағы № 897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8269 болып тіркелген), "Егемен Қазақстан" газетінде 2013 жылғы 03 тамыздағы № 182 (28121) санында жарияланды.</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