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9c5a" w14:textId="aec9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 қызметкерлерінің жүзеге асырылатын міндеттерді орындауға қажетті және жеткілікті дербес деректерінің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Қаржы министрінің 2014 жылғы 12 наурыздағы № 114 бұйрығы. Қазақстан Республикасының Әділет министрлігінде 2014 жылы 10 сәуірде № 9305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«Дербес деректер және оларды қорғау туралы» Қазақстан Республикасының 2013 жылғы 21 мамырдағы Заңының 25-бабы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Қаржы министрлігі қызметкерлерінің жүзеге асырылатын міндеттерді орындауға қажетті және жеткілікті дербес деректерінің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Персоналды басқару департаменті (Б.Т. Айқымбаева) Қазақстан Республикасы Әділет министрлігінде осы бұйрықтың заңнамада белгіленген тәртіппен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төрағалары осы бұйрықты Қазақстан Республикасы Қаржы министрлігінің барлық ведомстволарының аумақтық бөлімшелері басшыларының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 рет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 Б. Сұлтанов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орынбасары –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12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114 бұйрығымен бекітілген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Қаржы министрлігі қызметкерлерінің</w:t>
      </w:r>
      <w:r>
        <w:br/>
      </w:r>
      <w:r>
        <w:rPr>
          <w:rFonts w:ascii="Times New Roman"/>
          <w:b/>
          <w:i w:val="false"/>
          <w:color w:val="000000"/>
        </w:rPr>
        <w:t>
жүзеге асырылатын міндеттерді орындауға қажетті және жеткілікті</w:t>
      </w:r>
      <w:r>
        <w:br/>
      </w:r>
      <w:r>
        <w:rPr>
          <w:rFonts w:ascii="Times New Roman"/>
          <w:b/>
          <w:i w:val="false"/>
          <w:color w:val="000000"/>
        </w:rPr>
        <w:t>
дербес деректерінің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Әкесінің 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Туған күні, айы, жылы және жері.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Азаматтығы.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Ұлты.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Денсаулығының жәй-күйі туралы мәлімет.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Тіркелген және тұрғылықты жері (елі, облыс/аудан, қала, (ауыл, село), көшенің атауы (шағын ауданы),үйінің нөмірі, пәтерінің нөмірі).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Телефон нөмірі, электрондық почтасының мекенжайы.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Төлем картасының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Отбасылық, мүліктік жағдайы.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Білімі туралы мәлімет (жоғарғы оқу орнының атауы, дипломның нөмірі және сериясы, мамандығы, біліктілігі).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Жыл ішінде алдынғы жұмыс орыннан алынған табыстары туралы мәлімет.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Жеке басының куәлігі және (немесе) паспорт нөмірі, сериясы, берілген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Жеке сәйкестендіру нөмірі.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Әскери есепте тұрғаны туралы мәлімет.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Еңбек еткен қызметі туралы мәлімет.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Соттылығының бар-жоғы туралы мәлімет.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