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e715" w14:textId="8f6e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"Машина жасау технологиясы (түрлері бойынша)" кәсіби стандартын 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– Қазақстан Республикасы Индустрия және жаңа технологиялар министрінің 2014 жылғы 13 наурыздағы № 75 бұйрығы. Қазақстан Республикасы Әділет министрлігінде 2014 жылы 5 мамырда № 9389 тіркелді. Күші жойылды - Қазақстан Республикасы Инвестициялар және даму министрінің 2016 жылғы 30 наурыздағы № 308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Инвестициялар және даму министрінің 30.03.2016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 138-5-бабының 3-тармағына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беріп отырған «Машина жасау технологиясы (түрлері бойынша)» кәсіби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министрлігінің Өнеркәсіп комитеті (Б.Ә. Қасымбеков)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министрлігінде осы бұйрықтың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министрлігінде осы бұйрық мемлекеттік тіркелгеннен кейін күнтізбелік он күн ішінде бұқаралық ақпарат құралдарында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Индустрия және жаңа технологиялар министрлігінің интернет-ресурсында осы бұйрықтың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Индустрия және жаңа технологиялар бірінші вице-министрі А.П. Рауға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рет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орынбасары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жаңа технологиялар министрі          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Еңбек және халықты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Т. Дүйсенова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20__ жылғы «____» ___________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 орынбасары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жаңа технологиялар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13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бұйрығымен бекітілді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«Машина жасау технологиясы (түрлері бойынша)» кәсіби стандарты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"Машина жасау технологиясы (түрлері бойынша)" кәсіби стандарты (бұдан әрі - КС) кәсіби қызмет саласындағы қызметкерлердің еңбек мазмұнына, сапасына, жағдайына, біліктілігіне және құзыреттеріне қойылатын талаптарды айқындайды және: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еңбек нарығының қазіргі заман қажеттілігіне жауап беретін біліктілік талаптарын жаңартуға, кәсіби қызметтің мазмұнына бірыңғай талаптарды белгілеуге;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қызметкерлерді басқару саласында кең шеңбердегі міндеттерді шешуге;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білім беру стандарттарын, оқу жоспарларын, модульдік оқу бағдарламаларын әзірлеуге, сонымен қатар тиісті оқу-әдістемелік материалдарды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кәсіби даярлықтарын бағалауды жүргізуге және мамандардың біліктілік сәйкестігін растауға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КС негізгі пайдаланушылары: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білім беру ұйымдарының түлектері, қызметкерлер;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ұйымдардың басшылары мен қызметкерлері, ұйымдардың қызметкерлерді басқару бөлімшелерінің басшылары мен мамандары;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білім беру бағдарламаларын әзірлейтін мамандар;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кәсіби даярлықтарын бағалау және біліктілік сәйкестігін растау саласындағы мамандар.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КС негізінде қызметтің, лауазымның, біліктілікті арттырудың, қызметкерлерді аттестаттаудың, еңбекті ынталандыру жүйесінің және т.б. функционалдық модельдеріне қатысты ішкі, корпоративтік стандарттары әзірленеді.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КС-да келесі терминдер мен анықтамалар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біліктілік – қызметкердің белгілі бір қызмет түрі шеңберінде еңбек міндеттерін сапалы орындауға дайын болу дәрежесі;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біліктілік деңгейі – орындалатын жұмыстардың күрделілігін, дербестігі мен жауапкершілігін сипаттайтын қызметкердің біліктілігіне (құзыреттеріне) қойылатын талаптар деңгейі;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еңбек мәні - белгілі бір еңбек құралдарының көмегімен өнім жасау мақсатында қызметкердің іс-қимылы бағытталатын зат;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еңбек құралдары – қызметкердің еңбек мәнін бастапқы күйден өнімге айналдыру үшін пайдаланатын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еңбек қызметінің түрі – кәсіби қызмет саласының еңбек функцияларының тұтастай жиынтығынан және оларды орындауға қажетті құзыреттерден қалыптасқан құрамдас бөлігі;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еңбек функциясы – бизнес-үдеріс арқылы анықталатын және оларды еңбек қызметінің белгілі бір түрі шеңберінде орындау үшін қажетті құзыреттердің болуын көздейтін еңбек іс-қимылдарының біріктірілген және салыстырмалы түрде дербес жиынтығы;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кәсіби қызмет саласы – жалпы ықпалдасқан негізі (ұқсас және мақсаттылығы жақын объектілер, технологиялар, оның ішінде еңбек құралдары) бар және оларды орындау үшін ұқсас құзыреттер мен еңбек функцияларының жинағын көздейтін саланың еңбек қызметі түрлерінің жиынтығы;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КС – кәсіби қызметтің нақты саласындағы қызметкердің еңбек мазмұнына, сапасына, жағдайына және біліктілік деңгейіне, құзыреттеріне қойылатын талаптарды айқындайтын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КС бірлігі – осы қызмет түрі үшін тұтас, аяқталған, салыстырмалы түрде дербес және маңызды болып табылатын нақты еңбек функциясының ашық сипаттамасынан тұратын КС құрылымдық элементі;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кәсіп – арнайы дайындықтың, жұмыс тәжірибесінің нәтижесінде пайда болған арнайы теориялық білім мен практикалық дағдылар кешенін білуді талап ететін еңбек қызметінің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құзырет – қызметкердің еңбек қызметінде білімін, білігі мен тәжірибесін қолдану қабілеті;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лауазым – жұмыс берушінің лауазымдық өкілеттіліктер мен лауазымдық міндеттер шеңбері жүктелген құрылымдық бірлігі;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міндет - нақты бір еңбек мәндері мен құралдарын пайдалана отырып, еңбек функциясын іске асырумен және нәтижеге қол жеткізумен байланысты іс-қимылдар жиынтығы;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сала - өнім шығаруда, өндіріс технологиясы, жұмыс істейтіндердің негізгі қорлары мен кәсіптік дағдыларында ортақ мақсаты бар кәсіпорындар мен ұйымдар жиынтығы;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салалық біліктілік шеңбері (бұдан әрі - СБШ) – салада танылатын біліктілік деңгейлерінің құрылымдалған сипаттамасы;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ұлттық біліктілік шеңбері (бұдан әрі - ҰБШ) – еңбек нарығында танылатын біліктілік деңгейлерінің құрылымдалған сипаттамасы;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функционалдық карта – еңбек қызметінің белгілі түрі қызметкерінің кәсіби қызметтің сол немесе өзге саласы шеңберінде орындайтын еңбек функциялары мен кәсіби міндеттерінің құрылымдалған сипаттамасы.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КС паспорты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Экономикалық қызметтің түрі: Машина жасау технологиясы (түрлері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Кәсіби қызмет саласы: Машина жасау технологиясы.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Кәсіби қызмет саласының негізгі мақсаты: технологиялық процестерді әзірлеу, жабдыққа технологиялық қызмет көрсету және жөндеу.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Кәсіби қызмет түрлері, кәсіптер, біліктілік деңгейлері осы КС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Еңбек қызмет түрлерінің (кәсіп) карточкалары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1-параграф. Техник - технолог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СБШ бойынша біліктілік деңгейі: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Мүмкін болатын лауазым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- технолог.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Орындалатын еңбек функциясының жалпыланған сипаттамасы – өнімнің қарапайым түрлерін немесе оның элементтерін өндірудің үдемелі технологиялық үдерістері мен тиісті режімдерін әзірлеу.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Қолданыстағы нормативтік құжаттармен байланысы осы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1-кестесінде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Техник-технологтың еңбек жағдайына, біліміне және жұмыс тәжірибесіне қойылатын талаптар осы КС 2-қосымшасының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2-кестесінде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Техник-технолог орындайтын еңбек функцияларын анықтайтын КС бірліктерінің тізбесі осы КС 2-қосымшасының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3-кестесінде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Техник-технолог орындайтын КС бірліктерінің сипаттамасы осы КС 2-қосымшасының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4-кестесінде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Техник-технологтың құзыреттеріне қойылатын талаптар осы КС 2-қосымшасының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5-кестесінде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2-параграф. Техник - механик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СБШ бойынша біліктілік деңгейі: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Мүмкін болатын лауазым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- механик.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Орындалатын еңбек функциясының жалпыланған сипаттамасы – кәсіпорындардың жабдықтарына технологиялық қызмет көрсету және жөндеу.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Қолданыстағы нормативтік құжаттармен байланысы осы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1-кестесінде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Техник-механиктің еңбек жағдайына, біліміне және жұмыс тәжірибесіне қойылатын талаптар осы КС 3-қосымшасының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2-кестесінде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Техник-механик орындайтын еңбек функцияларын анықтайтын КС бірліктерінің тізбесі осы КС 3-қосымшасының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3-кестесінде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Техник-механик орындайтын КС бірліктерінің сипаттамасы осы КС 3-қосымшасының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4-кестесінде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Техник-мехниктің құзыреттеріне қойылатын талаптар осы КС 3-қосымшасының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5-кестесінде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КС әзірлеушілер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Қазақстан Республикасы Индустрия және жаңа технологиялар министрлігі КС әзірлеушісі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Келісу парағы, КС сараптамасы мен тіркелуі осы КС </w:t>
      </w:r>
      <w:r>
        <w:rPr>
          <w:rFonts w:ascii="Times New Roman"/>
          <w:b w:val="false"/>
          <w:i w:val="false"/>
          <w:color w:val="000000"/>
          <w:sz w:val="28"/>
        </w:rPr>
        <w:t>4-қосымшасында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«Машина жасау технологиясы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(түрлері бойынша)» кәсіби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14"/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 қызметінің түрлері, кәсіптер, біліктілік деңгейлері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3785"/>
        <w:gridCol w:w="3085"/>
        <w:gridCol w:w="3365"/>
        <w:gridCol w:w="2104"/>
      </w:tblGrid>
      <w:tr>
        <w:trPr>
          <w:trHeight w:val="1605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№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түрінің атауы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нарығының бағыттары ескерілген кәсіп атауы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01-2005 Қазақстан Республикасы мемлекеттік кәсіптер жіктеуішісіне сәйкес кәсіптер атауы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біліктілік шеңберінің біліктілік деңгейлері</w:t>
            </w:r>
          </w:p>
        </w:tc>
      </w:tr>
      <w:tr>
        <w:trPr>
          <w:trHeight w:val="264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өнім түрлері немесе олардың элементтеріне өндірістің прогрессивті технологиялық процестерін және тиімді режимдерін әзірлеу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 жабдығына технологиялық қызмет көрсету және жөндеу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«Машина жасау технологиясы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(түрлері бойынша)» кәсіби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Кесте. Қолданыстағы нормативтік құжаттармен байланысы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9067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«Қызметтердің жіктеуіші» 01-2005 Қазақстан Республикасының мемлекеттік жіктеуіші</w:t>
            </w:r>
          </w:p>
        </w:tc>
      </w:tr>
      <w:tr>
        <w:trPr>
          <w:trHeight w:val="36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топ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3111–Техник-технолог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Басшылардың, мамандардың және басқа қызметшілер лауазымдарының Үлгілік біліктілік сипаттамалары (ҮБС)</w:t>
            </w:r>
          </w:p>
        </w:tc>
      </w:tr>
      <w:tr>
        <w:trPr>
          <w:trHeight w:val="435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біліктілік шеңберінің (СБШ) біліктілік деңгейі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Санатттар</w:t>
            </w:r>
          </w:p>
        </w:tc>
      </w:tr>
      <w:tr>
        <w:trPr>
          <w:trHeight w:val="255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</w:tr>
      <w:tr>
        <w:trPr>
          <w:trHeight w:val="6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2-кесте. Техник-технологтың еңбек жағдайына, біліміне және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тәжірибесіне қойылатын талаптар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9"/>
        <w:gridCol w:w="2813"/>
        <w:gridCol w:w="1407"/>
        <w:gridCol w:w="5941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 бойынша болуы мүмкін жұмыс орындары (кәсіпорындар, ұйымдар)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Өндірістік-технологиялық бөлім, конструкторлық бөлім, тәжірибелік-эксперименттік бөлім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Зиянды және қауіпті еңбек жағдайы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рұқсат берудің ерекше шарты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</w:t>
            </w:r>
          </w:p>
        </w:tc>
      </w:tr>
      <w:tr>
        <w:trPr>
          <w:trHeight w:val="795" w:hRule="atLeast"/>
        </w:trPr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СБШ біліктілік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алу және оқыту деңгейі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етілетін жұмыс тәжірибесі</w:t>
            </w:r>
          </w:p>
        </w:tc>
      </w:tr>
      <w:tr>
        <w:trPr>
          <w:trHeight w:val="480" w:hRule="atLeast"/>
        </w:trPr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Практикалық жұмыс тәжірибесінсіз техникалық және кәсіптік білімнің жоғары дәрежелі деңгейі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3-кесте. Техник-технолог орындайтын еңбек функцияларын анықтайтын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 бірліктерінің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10990"/>
      </w:tblGrid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функциясының №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функциясының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(кәсіби стандарттың бірлігі)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Құрал-сайманды таңдау, кесу режимдерін есептеу, құрылғы тңдау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процестерді әзірлеу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жұмыстардың технологиялық реттілігін бақылау, бақылау-өлшегіш аспаптары БӨА сапасын тексеру</w:t>
            </w:r>
          </w:p>
        </w:tc>
      </w:tr>
    </w:tbl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4-кесте. Техник-технолог орындайтын КС бірліктерінің сипаттамасы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2523"/>
        <w:gridCol w:w="3085"/>
        <w:gridCol w:w="5469"/>
      </w:tblGrid>
      <w:tr>
        <w:trPr>
          <w:trHeight w:val="39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функциясының 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мәні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құралдары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 (еңбек іс-әрекеттері)</w:t>
            </w:r>
          </w:p>
        </w:tc>
      </w:tr>
      <w:tr>
        <w:trPr>
          <w:trHeight w:val="885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Құрал-сайман таңдау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процесті жобалау негіздері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Құрал-сайманды орнату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Кесу режимдерін таңдау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әдебиет, МЕМСТ, технологиялық жарақты жобалау әдістемесі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Кесудің тиімді режімдері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 таңдау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жарақты жобалау әдістемесі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станок, бейімдемелер, кес-аспап және бөлшеккесуші аспап және бөлшек (СҚҚБ) жүйесінің қаттылығын қамтамасыз ету</w:t>
            </w:r>
          </w:p>
        </w:tc>
      </w:tr>
      <w:tr>
        <w:trPr>
          <w:trHeight w:val="276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процестерді әзірлеу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стандарттар, анықтама әдебиет, бөлшектерді механикалық өңдеудің технологиялық процестерін жобалау негіздері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Өндірістің прогрессивті технологиялық процестерін және тиімді режимдерін әзірлеу</w:t>
            </w:r>
          </w:p>
        </w:tc>
      </w:tr>
      <w:tr>
        <w:trPr>
          <w:trHeight w:val="1020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жұмыстардың технологиялық реттілігін бақылау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Бөлшектерді операциялық өңдеуің маршруттық картасы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Бөлшектер мен түйіндердің жүктелу сипатын тексеру.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БӨА сапасын тексеру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бақылау-өлшеу аспаптары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Дайындалған бұйымдардың сапасын тексеру</w:t>
            </w:r>
          </w:p>
        </w:tc>
      </w:tr>
    </w:tbl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5-кесте. СБШ бойынша 4-біліктілік деңгейіндегі техник-технологтың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құзыреттеріне қойылатын талаптар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5273"/>
        <w:gridCol w:w="2914"/>
        <w:gridCol w:w="3748"/>
      </w:tblGrid>
      <w:tr>
        <w:trPr>
          <w:trHeight w:val="31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міндетінің №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кәсіптік құзыреттері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Дағдылары мен біліктері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</w:t>
            </w:r>
          </w:p>
        </w:tc>
      </w:tr>
      <w:tr>
        <w:trPr>
          <w:trHeight w:val="15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технологиялық процесс учаскесі мен кәсіпорын қызметінің стратегиясы шеңберіндегі құрал-сайманды орнату үшін жауапкершілікті болжайтын басқарушылық қызмет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Құрал-сайманды орнату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Кесетін құрал-сайманды және оны қайрау технологиясын, металл кескіш құрал-сайман үлгілері мен құрылысын білу</w:t>
            </w:r>
          </w:p>
        </w:tc>
      </w:tr>
      <w:tr>
        <w:trPr>
          <w:trHeight w:val="37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технологиялық процесс учаскесі мен кәсіпорын қызметінің стратегиясы шеңберіндегі СҚҚБ жүйесінің қаттылығын қамтамасыз етуүшін жауапкершілікті болжайтын басқарушылық қызмет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СҚҚБ жүйесінің қаттылығын қамтамасыз ету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жарақтың жіктелуі мен жұмыс істеу принципін, құрылғыларды жобалау негіздерін білу қажет</w:t>
            </w:r>
          </w:p>
        </w:tc>
      </w:tr>
      <w:tr>
        <w:trPr>
          <w:trHeight w:val="21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технологиялық процесс учаскесі мен кәсіпорын қызметінің стратегиясы шеңберіндегі өндірістің прогрессивті технологиялық процестерін және тиімді режимдерін әзірлеуүшін жауапкершілікті болжайтын басқарушылық қызмет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Өндірістің прогрессивті технологиялық процестерін және тиімді режимдерін әзірлеу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процестерді жобалау негіздерін білу</w:t>
            </w:r>
          </w:p>
        </w:tc>
      </w:tr>
      <w:tr>
        <w:trPr>
          <w:trHeight w:val="21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технологиялық процесс учаскесі мен кәсіпорын қызметінің стратегиясы шеңберіндегі бөлшектердің және түйіндердің жүктелу сипатын тексеруүшін жауапкершілікті болжайтын басқарушылық қызмет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Бөлшектердің және түйіндердің жүктелу сипатын тексеру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Теориялық механиканың, материал кедергілерінің негізгі түсініктері мен заңдарын, бөлшектер мен машиналардың түрлі қосылыстарын білу қажет</w:t>
            </w:r>
          </w:p>
        </w:tc>
      </w:tr>
      <w:tr>
        <w:trPr>
          <w:trHeight w:val="21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технологиялық процесс учаскесі мен кәсіпорын қызметінің стратегиясы шеңберіндегі дайындалған өнімнің сапасын тексеруүшін жауапкершілікті болжайтын басқарушылық қызмет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Дайындалған өнімнің сапасын тексеру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Бөлшектердің рұқсат ету мен орнатуларын, өлшеу тәсілдерін және өлшеу құралдарын білу қажет</w:t>
            </w:r>
          </w:p>
        </w:tc>
      </w:tr>
    </w:tbl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«Машина жасау технологиясы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(түрлері бойынша)» кәсіби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 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Кесте. Қолданыстағы нормативтік құжаттармен байланысы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9067"/>
      </w:tblGrid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«Қызметтердің жіктеуіші» 01-2005 Қазақстан Республикасының мемлекеттік жіктеуіші </w:t>
            </w:r>
          </w:p>
        </w:tc>
      </w:tr>
      <w:tr>
        <w:trPr>
          <w:trHeight w:val="36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топ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3115– Техник-механик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Басшылардың, мамандардың және басқа қызметшілер лауазымдарының Үлгілік біліктілік сипаттамалары (ҮБС)</w:t>
            </w:r>
          </w:p>
        </w:tc>
      </w:tr>
      <w:tr>
        <w:trPr>
          <w:trHeight w:val="435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біліктілік шеңберінің (СБШ) біліктілік деңгейі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</w:tr>
      <w:tr>
        <w:trPr>
          <w:trHeight w:val="195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</w:tr>
      <w:tr>
        <w:trPr>
          <w:trHeight w:val="195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2-кесте. Техник-механиктің еңбек жағдайына, біліміне және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тәжірибесіне қойылатын талаптар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5"/>
        <w:gridCol w:w="2813"/>
        <w:gridCol w:w="1563"/>
        <w:gridCol w:w="5629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 бойынша болуы мүмкін жұмыс орындары (кәсіпорындар, ұйымдар)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механик бөлімі, тәжірибелік-эксперименттік бөлім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Зиянды және қауіпті еңбек жағдайы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Жұмысқа рұқсат берудің ерекше шарты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</w:t>
            </w:r>
          </w:p>
        </w:tc>
      </w:tr>
      <w:tr>
        <w:trPr>
          <w:trHeight w:val="79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СБШ біліктілік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алу және оқыту деңгейі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етілетін жұмыс тәжірибесі</w:t>
            </w:r>
          </w:p>
        </w:tc>
      </w:tr>
      <w:tr>
        <w:trPr>
          <w:trHeight w:val="48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Практикалық жұмыс тәжірибесінсіз техникалық және кәсіптік білімнің жоғары дәрежелі деңгейі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3-кесте. Техник-механик орындайтын еңбек функцияларын анықтайтын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 бірліктерінің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10990"/>
      </w:tblGrid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функциясының №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функциясының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(кәсіби стандарттың бірлігі)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Құрылғыларды орнату, майлау материалдары мен майлау және салқындату сұйықтықтарының (МСС) деңгейлерін тексеру</w:t>
            </w:r>
          </w:p>
        </w:tc>
      </w:tr>
      <w:tr>
        <w:trPr>
          <w:trHeight w:val="30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Жабдыққа технологиялық қызмет көрсету және жөндеу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жарамды жабдық</w:t>
            </w:r>
          </w:p>
        </w:tc>
      </w:tr>
    </w:tbl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4-кесте. Техник-механик орындайтын КС бірліктерінің сипаттамасы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7"/>
        <w:gridCol w:w="2498"/>
        <w:gridCol w:w="3330"/>
        <w:gridCol w:w="5275"/>
      </w:tblGrid>
      <w:tr>
        <w:trPr>
          <w:trHeight w:val="39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функциясының 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мәні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құралдары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</w:tr>
      <w:tr>
        <w:trPr>
          <w:trHeight w:val="525" w:hRule="atLeast"/>
        </w:trPr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Құрылғыны орнату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құрылғылар, жабдық, автоматтандырылған желілер 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Құрылғы мен технологиялық жарақты орнату, дәлдеу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Майлау материалдары мен МСС деңгейлерін тексеру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 пен автоматтандырылған желілер, құрал-сайман мен құрылғылар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Майлау материалдарын толтырып құю, МСС қоюлығын қажетті деңгейге жеткізу</w:t>
            </w:r>
          </w:p>
        </w:tc>
      </w:tr>
      <w:tr>
        <w:trPr>
          <w:trHeight w:val="138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Жабдыққа технологиялық қызмет көрсету және жөндеу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 пен автоматтандырылған желілер, құрал-сайман мен құрылғылар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Жабдық пен автоматтандырылған желіні жоспарлы және алдын ала жөндеу.</w:t>
            </w:r>
          </w:p>
        </w:tc>
      </w:tr>
      <w:tr>
        <w:trPr>
          <w:trHeight w:val="255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жарамды жабдық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 пен автоматтандырылған желілер, құрал-сайман мен құрылғылар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Технологиялық жабдықты пайдалану ережелерін сақтау.</w:t>
            </w:r>
          </w:p>
        </w:tc>
      </w:tr>
    </w:tbl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5-кесте. СБШ бойынша 4-біліктілік деңгейіндегі техник-механиктің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құзыреттеріне қойылатын талаптар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4273"/>
        <w:gridCol w:w="3107"/>
        <w:gridCol w:w="3626"/>
      </w:tblGrid>
      <w:tr>
        <w:trPr>
          <w:trHeight w:val="31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міндетінің №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кәсіби құзыреттері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Дағдылары мен біліктері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</w:t>
            </w:r>
          </w:p>
        </w:tc>
      </w:tr>
      <w:tr>
        <w:trPr>
          <w:trHeight w:val="42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технологиялық процесс учаскесі мен кәсіпорын қызметінің стратегиясы шеңберіндегі құрылғы мен технологиялық жарақты орнату, дәлдеуүшін жауапкершілікті болжайтын басқарушылық қызмет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 мен технологиялық жарақты орнату, дәлдеу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жарақтың жіктелуі мен жұмыс істеу принциптерін, технологиялық жабдықты құрастыру, ретке келтіру, ретттеу әдістерін білу</w:t>
            </w:r>
          </w:p>
        </w:tc>
      </w:tr>
      <w:tr>
        <w:trPr>
          <w:trHeight w:val="30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технологиялық процесс учаскесі мен кәсіпорын қызметінің стратегиясы шеңберіндегі майлау материалдарын толтырып құю, МСС қоюлығын қажетті деңгейге жеткізуүшін жауапкершілікті болжайтын басқарушылық қызмет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Майлау материалдарын толтырып құю, МСС қоюлығын қажетті деңгейге жеткізу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кескіш станоктардың жіктелуі мен қолданылу саласын, олардың құрылымын, техникалық сипаттамаларын білу қажет</w:t>
            </w:r>
          </w:p>
        </w:tc>
      </w:tr>
      <w:tr>
        <w:trPr>
          <w:trHeight w:val="37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технологиялық процесс учаскесі мен кәсіпорын қызметінің стратегиясы шеңберіндегі жабдық пен автоматтандырылған желіні жоспарлы және алдын ала жөндеуүшін жауапкершілікті болжайтын басқарушылық қызмет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 пен автоматтандырылған желіні жоспарлы және алдын ала жөндеу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топтағы және үлгідегі металл өңдеу жабдығын пайдалану ерекшеліктерін, жетек номенклатурасын, оларды есептеу және реттеу әдістемесін білу қажет</w:t>
            </w:r>
          </w:p>
        </w:tc>
      </w:tr>
      <w:tr>
        <w:trPr>
          <w:trHeight w:val="37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технологиялық процесс учаскесі мен кәсіпорын қызметінің стратегиясы шеңберіндегі іске жарамды жабдықүшін жауапкершілікті болжайтын басқарушылық қызмет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жарамды жабдық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Теориялық механиканың, материал кедергілерінің негізгі түсініктері мен заңдарын, бөлшектер мен машиналардың түрлі қосылыстарын білу қажет</w:t>
            </w:r>
          </w:p>
        </w:tc>
      </w:tr>
    </w:tbl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«Машина жасау технологиясы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(түрлері бойынша)» кәсіби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   </w:t>
      </w:r>
    </w:p>
    <w:bookmarkEnd w:id="28"/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Келісу парағы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48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</w:tr>
      <w:tr>
        <w:trPr>
          <w:trHeight w:val="67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КС ___________________________________________________ тіркелді.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Кәсіби стандарттар тізбесіне _____________тіркеу нөмірімен енгізілді.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Хат (хаттама) № ___________ Күні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