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e1f41" w14:textId="b3e1f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 өсіру қызметіндегі кәсіби стандартты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2014 жылғы 21 қаңтардағы № 20/35 бұйрығы. Қазақстан Республикасы Әділет министрлігінде 2014 жылы 21 мамырда № 9444 тіркелді. Күші жойылды - Қазақстан Республикасы Ауыл шаруашылығы министрінің 2020 жылғы 20 желтоқсандағы № 393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20.12.2020 </w:t>
      </w:r>
      <w:r>
        <w:rPr>
          <w:rFonts w:ascii="Times New Roman"/>
          <w:b w:val="false"/>
          <w:i w:val="false"/>
          <w:color w:val="ff0000"/>
          <w:sz w:val="28"/>
        </w:rPr>
        <w:t>№ 393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2007 жылғы 15 мамырдағы Қазақстан Республикасы Еңбек кодексінің 138-5 бабының </w:t>
      </w:r>
      <w:r>
        <w:rPr>
          <w:rFonts w:ascii="Times New Roman"/>
          <w:b w:val="false"/>
          <w:i w:val="false"/>
          <w:color w:val="000000"/>
          <w:sz w:val="28"/>
        </w:rPr>
        <w:t>3 тармағына</w:t>
      </w:r>
      <w:r>
        <w:rPr>
          <w:rFonts w:ascii="Times New Roman"/>
          <w:b w:val="false"/>
          <w:i w:val="false"/>
          <w:color w:val="000000"/>
          <w:sz w:val="28"/>
        </w:rPr>
        <w:t xml:space="preserve"> және Қазақстан Республикасы Үкіметінің 2013 жылғы 29 сәуірдегі "Кәсіптік стандарттарды әзірлеуге 2013 жылға қаражат бөлу және оны пайдалану қағидаларын бекіту туралы" № 406 </w:t>
      </w:r>
      <w:r>
        <w:rPr>
          <w:rFonts w:ascii="Times New Roman"/>
          <w:b w:val="false"/>
          <w:i w:val="false"/>
          <w:color w:val="000000"/>
          <w:sz w:val="28"/>
        </w:rPr>
        <w:t>қаулысына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1. Мақта өсіру қызметіндегі кәсіби стандарт бекітілсін.</w:t>
      </w:r>
    </w:p>
    <w:bookmarkEnd w:id="1"/>
    <w:bookmarkStart w:name="z3" w:id="2"/>
    <w:p>
      <w:pPr>
        <w:spacing w:after="0"/>
        <w:ind w:left="0"/>
        <w:jc w:val="both"/>
      </w:pPr>
      <w:r>
        <w:rPr>
          <w:rFonts w:ascii="Times New Roman"/>
          <w:b w:val="false"/>
          <w:i w:val="false"/>
          <w:color w:val="000000"/>
          <w:sz w:val="28"/>
        </w:rPr>
        <w:t>
      2. Егіншілік департаменті (А.А. Буць) Қазақстан Республикасының заңнамасында бекітілген тәртіппен кәсіби стандартты енгізуге шаралар қабылдасын.</w:t>
      </w:r>
    </w:p>
    <w:bookmarkEnd w:id="2"/>
    <w:bookmarkStart w:name="z4" w:id="3"/>
    <w:p>
      <w:pPr>
        <w:spacing w:after="0"/>
        <w:ind w:left="0"/>
        <w:jc w:val="both"/>
      </w:pPr>
      <w:r>
        <w:rPr>
          <w:rFonts w:ascii="Times New Roman"/>
          <w:b w:val="false"/>
          <w:i w:val="false"/>
          <w:color w:val="000000"/>
          <w:sz w:val="28"/>
        </w:rPr>
        <w:t>
      3. Әлеуметтік саясат басқармасы (С.С. Лепешко) осы бұйрықты заңнамада белгіленген тәртіппен Қазақстан Республикасы Әділет министрлігінде мемлекеттік тіркелуін және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Әлеуметтік саясат басқармасына (С.С. Лепешко)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11206"/>
        <w:gridCol w:w="1094"/>
      </w:tblGrid>
      <w:tr>
        <w:trPr>
          <w:trHeight w:val="30" w:hRule="atLeast"/>
        </w:trPr>
        <w:tc>
          <w:tcPr>
            <w:tcW w:w="11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А.</w:t>
            </w:r>
          </w:p>
        </w:tc>
        <w:tc>
          <w:tcPr>
            <w:tcW w:w="1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Мамытбеков</w:t>
            </w:r>
          </w:p>
        </w:tc>
      </w:tr>
      <w:tr>
        <w:trPr>
          <w:trHeight w:val="30" w:hRule="atLeast"/>
        </w:trPr>
        <w:tc>
          <w:tcPr>
            <w:tcW w:w="11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1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w:t>
            </w:r>
          </w:p>
        </w:tc>
        <w:tc>
          <w:tcPr>
            <w:tcW w:w="1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министрі</w:t>
            </w:r>
          </w:p>
        </w:tc>
        <w:tc>
          <w:tcPr>
            <w:tcW w:w="1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Дүйсенова </w:t>
            </w:r>
          </w:p>
        </w:tc>
        <w:tc>
          <w:tcPr>
            <w:tcW w:w="1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7 сәуір</w:t>
            </w:r>
          </w:p>
        </w:tc>
        <w:tc>
          <w:tcPr>
            <w:tcW w:w="1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21 қаңтардағы</w:t>
            </w:r>
            <w:r>
              <w:br/>
            </w:r>
            <w:r>
              <w:rPr>
                <w:rFonts w:ascii="Times New Roman"/>
                <w:b w:val="false"/>
                <w:i w:val="false"/>
                <w:color w:val="000000"/>
                <w:sz w:val="20"/>
              </w:rPr>
              <w:t>№ 20/35 бұйрығымен бекітілген</w:t>
            </w:r>
          </w:p>
        </w:tc>
      </w:tr>
    </w:tbl>
    <w:bookmarkStart w:name="z8" w:id="6"/>
    <w:p>
      <w:pPr>
        <w:spacing w:after="0"/>
        <w:ind w:left="0"/>
        <w:jc w:val="left"/>
      </w:pPr>
      <w:r>
        <w:rPr>
          <w:rFonts w:ascii="Times New Roman"/>
          <w:b/>
          <w:i w:val="false"/>
          <w:color w:val="000000"/>
        </w:rPr>
        <w:t xml:space="preserve"> Мақта өсіру қызметіндегі кәсіби стандарты</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1. Мақта өсіру қызметіндегі кәсіби стандарт (бұдан әрі - КС):</w:t>
      </w:r>
    </w:p>
    <w:bookmarkEnd w:id="7"/>
    <w:bookmarkStart w:name="z11" w:id="8"/>
    <w:p>
      <w:pPr>
        <w:spacing w:after="0"/>
        <w:ind w:left="0"/>
        <w:jc w:val="both"/>
      </w:pPr>
      <w:r>
        <w:rPr>
          <w:rFonts w:ascii="Times New Roman"/>
          <w:b w:val="false"/>
          <w:i w:val="false"/>
          <w:color w:val="000000"/>
          <w:sz w:val="28"/>
        </w:rPr>
        <w:t>
      1) кәсіби білім беру мен еңбек салалары арасындағы қарым-қатынасты реттеуге;</w:t>
      </w:r>
    </w:p>
    <w:bookmarkEnd w:id="8"/>
    <w:bookmarkStart w:name="z12" w:id="9"/>
    <w:p>
      <w:pPr>
        <w:spacing w:after="0"/>
        <w:ind w:left="0"/>
        <w:jc w:val="both"/>
      </w:pPr>
      <w:r>
        <w:rPr>
          <w:rFonts w:ascii="Times New Roman"/>
          <w:b w:val="false"/>
          <w:i w:val="false"/>
          <w:color w:val="000000"/>
          <w:sz w:val="28"/>
        </w:rPr>
        <w:t>
      2) кәсіби қайта даярлау мен біліктілігін көтеруді дайындау бағдарламаларын әзірлеу талаптарының мерзімін белгілеуге;</w:t>
      </w:r>
    </w:p>
    <w:bookmarkEnd w:id="9"/>
    <w:bookmarkStart w:name="z13" w:id="10"/>
    <w:p>
      <w:pPr>
        <w:spacing w:after="0"/>
        <w:ind w:left="0"/>
        <w:jc w:val="both"/>
      </w:pPr>
      <w:r>
        <w:rPr>
          <w:rFonts w:ascii="Times New Roman"/>
          <w:b w:val="false"/>
          <w:i w:val="false"/>
          <w:color w:val="000000"/>
          <w:sz w:val="28"/>
        </w:rPr>
        <w:t>
      3) аттестациялау мен сертификаттауда қызметкерлердің құзыреттілігін бағалау талаптарының мерзімін белгілеуге;</w:t>
      </w:r>
    </w:p>
    <w:bookmarkEnd w:id="10"/>
    <w:bookmarkStart w:name="z14" w:id="11"/>
    <w:p>
      <w:pPr>
        <w:spacing w:after="0"/>
        <w:ind w:left="0"/>
        <w:jc w:val="both"/>
      </w:pPr>
      <w:r>
        <w:rPr>
          <w:rFonts w:ascii="Times New Roman"/>
          <w:b w:val="false"/>
          <w:i w:val="false"/>
          <w:color w:val="000000"/>
          <w:sz w:val="28"/>
        </w:rPr>
        <w:t>
      4) кәсіби қызметтің мәніне бірыңғай талаптар әзірлеуге, еңбек нарығының заманауи талаптарына жауап беретін біліктілік талаптарын жаңартуға;</w:t>
      </w:r>
    </w:p>
    <w:bookmarkEnd w:id="11"/>
    <w:bookmarkStart w:name="z15" w:id="12"/>
    <w:p>
      <w:pPr>
        <w:spacing w:after="0"/>
        <w:ind w:left="0"/>
        <w:jc w:val="both"/>
      </w:pPr>
      <w:r>
        <w:rPr>
          <w:rFonts w:ascii="Times New Roman"/>
          <w:b w:val="false"/>
          <w:i w:val="false"/>
          <w:color w:val="000000"/>
          <w:sz w:val="28"/>
        </w:rPr>
        <w:t>
      5) персоналды басқару саласындағы кең ауқымды міндеттерді шешуге;</w:t>
      </w:r>
    </w:p>
    <w:bookmarkEnd w:id="12"/>
    <w:bookmarkStart w:name="z16" w:id="13"/>
    <w:p>
      <w:pPr>
        <w:spacing w:after="0"/>
        <w:ind w:left="0"/>
        <w:jc w:val="both"/>
      </w:pPr>
      <w:r>
        <w:rPr>
          <w:rFonts w:ascii="Times New Roman"/>
          <w:b w:val="false"/>
          <w:i w:val="false"/>
          <w:color w:val="000000"/>
          <w:sz w:val="28"/>
        </w:rPr>
        <w:t>
      6) білім беру стандарттарын, оқу жоспарларын, модульдік оқу бағдарламаларын әзірлеу, сондай-ақ тиісті оқу-әдістемелік материалдарды әзірлеуге;</w:t>
      </w:r>
    </w:p>
    <w:bookmarkEnd w:id="13"/>
    <w:bookmarkStart w:name="z17" w:id="14"/>
    <w:p>
      <w:pPr>
        <w:spacing w:after="0"/>
        <w:ind w:left="0"/>
        <w:jc w:val="both"/>
      </w:pPr>
      <w:r>
        <w:rPr>
          <w:rFonts w:ascii="Times New Roman"/>
          <w:b w:val="false"/>
          <w:i w:val="false"/>
          <w:color w:val="000000"/>
          <w:sz w:val="28"/>
        </w:rPr>
        <w:t>
      7) кәсіби даярлығын бағалаудан өткізу және мамандар біліктіліктерінің сәйкестіктерін растауға арналған.</w:t>
      </w:r>
    </w:p>
    <w:bookmarkEnd w:id="14"/>
    <w:bookmarkStart w:name="z18" w:id="15"/>
    <w:p>
      <w:pPr>
        <w:spacing w:after="0"/>
        <w:ind w:left="0"/>
        <w:jc w:val="both"/>
      </w:pPr>
      <w:r>
        <w:rPr>
          <w:rFonts w:ascii="Times New Roman"/>
          <w:b w:val="false"/>
          <w:i w:val="false"/>
          <w:color w:val="000000"/>
          <w:sz w:val="28"/>
        </w:rPr>
        <w:t>
      2. КС негізгі пайдаланушылары:</w:t>
      </w:r>
    </w:p>
    <w:bookmarkEnd w:id="15"/>
    <w:p>
      <w:pPr>
        <w:spacing w:after="0"/>
        <w:ind w:left="0"/>
        <w:jc w:val="both"/>
      </w:pPr>
      <w:r>
        <w:rPr>
          <w:rFonts w:ascii="Times New Roman"/>
          <w:b w:val="false"/>
          <w:i w:val="false"/>
          <w:color w:val="000000"/>
          <w:sz w:val="28"/>
        </w:rPr>
        <w:t>
      1) білім беру мекемелері түлектері, жұмысшылар;</w:t>
      </w:r>
    </w:p>
    <w:p>
      <w:pPr>
        <w:spacing w:after="0"/>
        <w:ind w:left="0"/>
        <w:jc w:val="both"/>
      </w:pPr>
      <w:r>
        <w:rPr>
          <w:rFonts w:ascii="Times New Roman"/>
          <w:b w:val="false"/>
          <w:i w:val="false"/>
          <w:color w:val="000000"/>
          <w:sz w:val="28"/>
        </w:rPr>
        <w:t>
      2) ұйымдардың басшылары мен жұмысшылары, ұйымдардың персоналды басқару бөлімшелерінің басшылары мен мамандары;</w:t>
      </w:r>
    </w:p>
    <w:p>
      <w:pPr>
        <w:spacing w:after="0"/>
        <w:ind w:left="0"/>
        <w:jc w:val="both"/>
      </w:pPr>
      <w:r>
        <w:rPr>
          <w:rFonts w:ascii="Times New Roman"/>
          <w:b w:val="false"/>
          <w:i w:val="false"/>
          <w:color w:val="000000"/>
          <w:sz w:val="28"/>
        </w:rPr>
        <w:t>
      3) білім беру бағдарламаларын әзірлейтін мамандар;</w:t>
      </w:r>
    </w:p>
    <w:p>
      <w:pPr>
        <w:spacing w:after="0"/>
        <w:ind w:left="0"/>
        <w:jc w:val="both"/>
      </w:pPr>
      <w:r>
        <w:rPr>
          <w:rFonts w:ascii="Times New Roman"/>
          <w:b w:val="false"/>
          <w:i w:val="false"/>
          <w:color w:val="000000"/>
          <w:sz w:val="28"/>
        </w:rPr>
        <w:t>
      4) мамандардың кәсіби даярлығын бағалау және біліктігіне сәйкестігін растау саласындағы мамандар.</w:t>
      </w:r>
    </w:p>
    <w:bookmarkStart w:name="z19" w:id="16"/>
    <w:p>
      <w:pPr>
        <w:spacing w:after="0"/>
        <w:ind w:left="0"/>
        <w:jc w:val="both"/>
      </w:pPr>
      <w:r>
        <w:rPr>
          <w:rFonts w:ascii="Times New Roman"/>
          <w:b w:val="false"/>
          <w:i w:val="false"/>
          <w:color w:val="000000"/>
          <w:sz w:val="28"/>
        </w:rPr>
        <w:t>
      3. КС негізінде кәсіпорындар қызметінің функционалдық үлгілеріне, лауазымына, қызметкерлердің біліктілігін арттыру, аттестациядан өткізу, еңбекке ынталандыру жүйесіне ішкі, корпоративті стандарттар және басқалар әзірленуі мүмкін.</w:t>
      </w:r>
    </w:p>
    <w:bookmarkEnd w:id="16"/>
    <w:bookmarkStart w:name="z20" w:id="17"/>
    <w:p>
      <w:pPr>
        <w:spacing w:after="0"/>
        <w:ind w:left="0"/>
        <w:jc w:val="both"/>
      </w:pPr>
      <w:r>
        <w:rPr>
          <w:rFonts w:ascii="Times New Roman"/>
          <w:b w:val="false"/>
          <w:i w:val="false"/>
          <w:color w:val="000000"/>
          <w:sz w:val="28"/>
        </w:rPr>
        <w:t>
      4. Осы КС-да төмендегі терминдер мен анықтамалар қолданылады:</w:t>
      </w:r>
    </w:p>
    <w:bookmarkEnd w:id="17"/>
    <w:bookmarkStart w:name="z21" w:id="18"/>
    <w:p>
      <w:pPr>
        <w:spacing w:after="0"/>
        <w:ind w:left="0"/>
        <w:jc w:val="both"/>
      </w:pPr>
      <w:r>
        <w:rPr>
          <w:rFonts w:ascii="Times New Roman"/>
          <w:b w:val="false"/>
          <w:i w:val="false"/>
          <w:color w:val="000000"/>
          <w:sz w:val="28"/>
        </w:rPr>
        <w:t>
      1) біліктілік – жұмысшының еңбек қызметінің нақты түрін орындауға кәсіби дайындық дәрежесі;</w:t>
      </w:r>
    </w:p>
    <w:bookmarkEnd w:id="18"/>
    <w:bookmarkStart w:name="z22" w:id="19"/>
    <w:p>
      <w:pPr>
        <w:spacing w:after="0"/>
        <w:ind w:left="0"/>
        <w:jc w:val="both"/>
      </w:pPr>
      <w:r>
        <w:rPr>
          <w:rFonts w:ascii="Times New Roman"/>
          <w:b w:val="false"/>
          <w:i w:val="false"/>
          <w:color w:val="000000"/>
          <w:sz w:val="28"/>
        </w:rPr>
        <w:t>
      2) біліктілік деңгейі\білікті деңгейі – атқарылатын жұмыстардың күрделілігі, дербестігі мен жауаптылығы көрінетін қызметкердің біліктілігіне (құзыреттілігіне) қойылатын талаптар деңгейі;</w:t>
      </w:r>
    </w:p>
    <w:bookmarkEnd w:id="19"/>
    <w:bookmarkStart w:name="z23" w:id="20"/>
    <w:p>
      <w:pPr>
        <w:spacing w:after="0"/>
        <w:ind w:left="0"/>
        <w:jc w:val="both"/>
      </w:pPr>
      <w:r>
        <w:rPr>
          <w:rFonts w:ascii="Times New Roman"/>
          <w:b w:val="false"/>
          <w:i w:val="false"/>
          <w:color w:val="000000"/>
          <w:sz w:val="28"/>
        </w:rPr>
        <w:t>
      3) еңбек мәні - белгілі бір еңбек құралдарының көмегімен өнім жасау мақсатында қызметкердің іс-қимылы бағытталатын зат;</w:t>
      </w:r>
    </w:p>
    <w:bookmarkEnd w:id="20"/>
    <w:bookmarkStart w:name="z24" w:id="21"/>
    <w:p>
      <w:pPr>
        <w:spacing w:after="0"/>
        <w:ind w:left="0"/>
        <w:jc w:val="both"/>
      </w:pPr>
      <w:r>
        <w:rPr>
          <w:rFonts w:ascii="Times New Roman"/>
          <w:b w:val="false"/>
          <w:i w:val="false"/>
          <w:color w:val="000000"/>
          <w:sz w:val="28"/>
        </w:rPr>
        <w:t>
      4) еңбек құралы – қызметкердің еңбек мәнін бастапқы күйден өнімге айналдыру үшін пайдаланатын құралдары;</w:t>
      </w:r>
    </w:p>
    <w:bookmarkEnd w:id="21"/>
    <w:bookmarkStart w:name="z25" w:id="22"/>
    <w:p>
      <w:pPr>
        <w:spacing w:after="0"/>
        <w:ind w:left="0"/>
        <w:jc w:val="both"/>
      </w:pPr>
      <w:r>
        <w:rPr>
          <w:rFonts w:ascii="Times New Roman"/>
          <w:b w:val="false"/>
          <w:i w:val="false"/>
          <w:color w:val="000000"/>
          <w:sz w:val="28"/>
        </w:rPr>
        <w:t>
      5) еңбек қызметінің түрі – еңбек функцияларының тұтас жиынтығымен және оларды орындау үшін қажетті құзыреттілікпен құрылған кәсіби қызмет саласындағы құрамдас бөлік;</w:t>
      </w:r>
    </w:p>
    <w:bookmarkEnd w:id="22"/>
    <w:bookmarkStart w:name="z26" w:id="23"/>
    <w:p>
      <w:pPr>
        <w:spacing w:after="0"/>
        <w:ind w:left="0"/>
        <w:jc w:val="both"/>
      </w:pPr>
      <w:r>
        <w:rPr>
          <w:rFonts w:ascii="Times New Roman"/>
          <w:b w:val="false"/>
          <w:i w:val="false"/>
          <w:color w:val="000000"/>
          <w:sz w:val="28"/>
        </w:rPr>
        <w:t>
      6) еңбек функциясы – бизнес-процеспен анықталатын және олардың еңбек қызметінің нақты түрінің шеңберінде орындалуы үшін тиісті құзыреттіліктің болуын көздейтін еңбек әрекеттерінің интеграцияланған және тиісінше автономды жиынтығы;</w:t>
      </w:r>
    </w:p>
    <w:bookmarkEnd w:id="23"/>
    <w:bookmarkStart w:name="z27" w:id="24"/>
    <w:p>
      <w:pPr>
        <w:spacing w:after="0"/>
        <w:ind w:left="0"/>
        <w:jc w:val="both"/>
      </w:pPr>
      <w:r>
        <w:rPr>
          <w:rFonts w:ascii="Times New Roman"/>
          <w:b w:val="false"/>
          <w:i w:val="false"/>
          <w:color w:val="000000"/>
          <w:sz w:val="28"/>
        </w:rPr>
        <w:t>
      7) кәсіби қызмет саласы – ортақ интеграцияланған негізі (ұқсас және жуық мәндер, объектілер, технологиялар, соның ішінде еңбек құралдары) және еңбек функцияларының ұқсас жиынтығын және оларды орындау үшін құзыреттілікті көздейтін саланың еңбек қызметі түрлерінің жиынтығы;</w:t>
      </w:r>
    </w:p>
    <w:bookmarkEnd w:id="24"/>
    <w:bookmarkStart w:name="z28" w:id="25"/>
    <w:p>
      <w:pPr>
        <w:spacing w:after="0"/>
        <w:ind w:left="0"/>
        <w:jc w:val="both"/>
      </w:pPr>
      <w:r>
        <w:rPr>
          <w:rFonts w:ascii="Times New Roman"/>
          <w:b w:val="false"/>
          <w:i w:val="false"/>
          <w:color w:val="000000"/>
          <w:sz w:val="28"/>
        </w:rPr>
        <w:t>
      8) КС – нақты кәсіби қызмет саласындағы еңбек сапасы мен жағдайы, біліктілігі, құзыреттілігі, мазмұны деңгейіне қойылатын талаптарды айқындайтын стандарт;</w:t>
      </w:r>
    </w:p>
    <w:bookmarkEnd w:id="25"/>
    <w:bookmarkStart w:name="z29" w:id="26"/>
    <w:p>
      <w:pPr>
        <w:spacing w:after="0"/>
        <w:ind w:left="0"/>
        <w:jc w:val="both"/>
      </w:pPr>
      <w:r>
        <w:rPr>
          <w:rFonts w:ascii="Times New Roman"/>
          <w:b w:val="false"/>
          <w:i w:val="false"/>
          <w:color w:val="000000"/>
          <w:sz w:val="28"/>
        </w:rPr>
        <w:t>
      9) КС бірлігі – осы қызмет түрі үшін тұтас, аяқталған, тиісінше автономды және маңызды болып табылатын нақты еңбек функциясының ашық сипаттамасынан тұратын КС құрылымдық элементі;</w:t>
      </w:r>
    </w:p>
    <w:bookmarkEnd w:id="26"/>
    <w:bookmarkStart w:name="z30" w:id="27"/>
    <w:p>
      <w:pPr>
        <w:spacing w:after="0"/>
        <w:ind w:left="0"/>
        <w:jc w:val="both"/>
      </w:pPr>
      <w:r>
        <w:rPr>
          <w:rFonts w:ascii="Times New Roman"/>
          <w:b w:val="false"/>
          <w:i w:val="false"/>
          <w:color w:val="000000"/>
          <w:sz w:val="28"/>
        </w:rPr>
        <w:t>
      10) кәсіп – арнайы дайындықтың, жұмыс тәжірибесінің нәтижесінде пайда болған арнайы білімді, ептілікті және практикалық дағдыларды талап ететін және білімі туралы тиісті құжаттармен нақтыланатын адамның еңбек қызметінің негізгі түрі;</w:t>
      </w:r>
    </w:p>
    <w:bookmarkEnd w:id="27"/>
    <w:bookmarkStart w:name="z31" w:id="28"/>
    <w:p>
      <w:pPr>
        <w:spacing w:after="0"/>
        <w:ind w:left="0"/>
        <w:jc w:val="both"/>
      </w:pPr>
      <w:r>
        <w:rPr>
          <w:rFonts w:ascii="Times New Roman"/>
          <w:b w:val="false"/>
          <w:i w:val="false"/>
          <w:color w:val="000000"/>
          <w:sz w:val="28"/>
        </w:rPr>
        <w:t>
      11) құзыреттілік – қызметкердің кәсіби қызметте білімін және іскерлігін қолдану қабілеті;</w:t>
      </w:r>
    </w:p>
    <w:bookmarkEnd w:id="28"/>
    <w:bookmarkStart w:name="z32" w:id="29"/>
    <w:p>
      <w:pPr>
        <w:spacing w:after="0"/>
        <w:ind w:left="0"/>
        <w:jc w:val="both"/>
      </w:pPr>
      <w:r>
        <w:rPr>
          <w:rFonts w:ascii="Times New Roman"/>
          <w:b w:val="false"/>
          <w:i w:val="false"/>
          <w:color w:val="000000"/>
          <w:sz w:val="28"/>
        </w:rPr>
        <w:t>
      12) лауазым – лауазымдық өкілеттіктер мен лауазымдық міндеттер шеңбері жүктелген жұмыс берушінің құрылымдық бірлігі;</w:t>
      </w:r>
    </w:p>
    <w:bookmarkEnd w:id="29"/>
    <w:bookmarkStart w:name="z33" w:id="30"/>
    <w:p>
      <w:pPr>
        <w:spacing w:after="0"/>
        <w:ind w:left="0"/>
        <w:jc w:val="both"/>
      </w:pP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және нәтижеге қол жеткізумен байланысты іс-қимыл жиынтығы;</w:t>
      </w:r>
    </w:p>
    <w:bookmarkEnd w:id="30"/>
    <w:bookmarkStart w:name="z34" w:id="31"/>
    <w:p>
      <w:pPr>
        <w:spacing w:after="0"/>
        <w:ind w:left="0"/>
        <w:jc w:val="both"/>
      </w:pPr>
      <w:r>
        <w:rPr>
          <w:rFonts w:ascii="Times New Roman"/>
          <w:b w:val="false"/>
          <w:i w:val="false"/>
          <w:color w:val="000000"/>
          <w:sz w:val="28"/>
        </w:rPr>
        <w:t>
      14) сала – шығарылатын өнімнің, өндіріс технологиясының, негізгі қорлар мен жұмыс істейтіндердің кәсіби дағдыларының жалпылығы тән кәсіпорындар мен ұйымдардың жиынтығы;</w:t>
      </w:r>
    </w:p>
    <w:bookmarkEnd w:id="31"/>
    <w:bookmarkStart w:name="z35" w:id="32"/>
    <w:p>
      <w:pPr>
        <w:spacing w:after="0"/>
        <w:ind w:left="0"/>
        <w:jc w:val="both"/>
      </w:pPr>
      <w:r>
        <w:rPr>
          <w:rFonts w:ascii="Times New Roman"/>
          <w:b w:val="false"/>
          <w:i w:val="false"/>
          <w:color w:val="000000"/>
          <w:sz w:val="28"/>
        </w:rPr>
        <w:t>
      15) салалық біліктілік шеңбері (бұдан әрі - СБШ) – салада құпталатын біліктілік деңгейлерінің құрылымдалған сипаттамасы;</w:t>
      </w:r>
    </w:p>
    <w:bookmarkEnd w:id="32"/>
    <w:bookmarkStart w:name="z36" w:id="33"/>
    <w:p>
      <w:pPr>
        <w:spacing w:after="0"/>
        <w:ind w:left="0"/>
        <w:jc w:val="both"/>
      </w:pPr>
      <w:r>
        <w:rPr>
          <w:rFonts w:ascii="Times New Roman"/>
          <w:b w:val="false"/>
          <w:i w:val="false"/>
          <w:color w:val="000000"/>
          <w:sz w:val="28"/>
        </w:rPr>
        <w:t>
      16) ұлттық біліктілік шеңбері (бұдан әрі - ҰБШ) – еңбек нарығында құпталатын біліктілік деңгейлерінің құрылымдалған сипаттамасы;</w:t>
      </w:r>
    </w:p>
    <w:bookmarkEnd w:id="33"/>
    <w:bookmarkStart w:name="z37" w:id="34"/>
    <w:p>
      <w:pPr>
        <w:spacing w:after="0"/>
        <w:ind w:left="0"/>
        <w:jc w:val="both"/>
      </w:pPr>
      <w:r>
        <w:rPr>
          <w:rFonts w:ascii="Times New Roman"/>
          <w:b w:val="false"/>
          <w:i w:val="false"/>
          <w:color w:val="000000"/>
          <w:sz w:val="28"/>
        </w:rPr>
        <w:t>
      17) функционалдық карта – әр түрлі кәсіби қызметтер саласының шеңберінде белгіленген, қызметкер орындайтын еңбек қызметінің түрінің еңбек функциялары мен кәсіби міндеттерінің құрылымданған сипаттамасы.</w:t>
      </w:r>
    </w:p>
    <w:bookmarkEnd w:id="34"/>
    <w:bookmarkStart w:name="z38" w:id="35"/>
    <w:p>
      <w:pPr>
        <w:spacing w:after="0"/>
        <w:ind w:left="0"/>
        <w:jc w:val="left"/>
      </w:pPr>
      <w:r>
        <w:rPr>
          <w:rFonts w:ascii="Times New Roman"/>
          <w:b/>
          <w:i w:val="false"/>
          <w:color w:val="000000"/>
        </w:rPr>
        <w:t xml:space="preserve"> 2. КС паспорты</w:t>
      </w:r>
    </w:p>
    <w:bookmarkEnd w:id="35"/>
    <w:bookmarkStart w:name="z39" w:id="36"/>
    <w:p>
      <w:pPr>
        <w:spacing w:after="0"/>
        <w:ind w:left="0"/>
        <w:jc w:val="both"/>
      </w:pPr>
      <w:r>
        <w:rPr>
          <w:rFonts w:ascii="Times New Roman"/>
          <w:b w:val="false"/>
          <w:i w:val="false"/>
          <w:color w:val="000000"/>
          <w:sz w:val="28"/>
        </w:rPr>
        <w:t>
      5. Экономикалық қызмет түрі (кәсіби қызмет саласы) Қазақстан Республикасының Мемлекеттік жіктеушісі 03-2007: 01.11 Дәнді дақылдарды (күрішті қоспағанда), бұршақты және майлы дақылдарды өсіру, 01.16 Талшықты иіру дақылдарын өсіру, 01.29 Өзге көп жылдық дақылдарды өсіру, 01.63 Өнімді жинағаннан кейінгі ауыл шаруашылық қызмет түрлері.</w:t>
      </w:r>
    </w:p>
    <w:bookmarkEnd w:id="36"/>
    <w:bookmarkStart w:name="z40" w:id="37"/>
    <w:p>
      <w:pPr>
        <w:spacing w:after="0"/>
        <w:ind w:left="0"/>
        <w:jc w:val="both"/>
      </w:pPr>
      <w:r>
        <w:rPr>
          <w:rFonts w:ascii="Times New Roman"/>
          <w:b w:val="false"/>
          <w:i w:val="false"/>
          <w:color w:val="000000"/>
          <w:sz w:val="28"/>
        </w:rPr>
        <w:t>
      6. Экономикалық қызмет түрінің (кәсіби қызмет саласының) негізгі мақсаты: мақта саласын дамыту, ғылыми негізделген технологияларды енгізу, техникалық реттеу және мақта шаруашылығын индустрияландыру, оны тоқыма және тамақ өнеркәсібімен біріктіру негізінде мақтаның бәсекеге жарамдылығын арттыру.</w:t>
      </w:r>
    </w:p>
    <w:bookmarkEnd w:id="37"/>
    <w:p>
      <w:pPr>
        <w:spacing w:after="0"/>
        <w:ind w:left="0"/>
        <w:jc w:val="both"/>
      </w:pPr>
      <w:r>
        <w:rPr>
          <w:rFonts w:ascii="Times New Roman"/>
          <w:b w:val="false"/>
          <w:i w:val="false"/>
          <w:color w:val="000000"/>
          <w:sz w:val="28"/>
        </w:rPr>
        <w:t>
      КС мақта шаруашылығы кәсіби қызметі саласында еңбек заттарына, сапасына, жағдайына, қызметкерлердің біліктілігі мен құзыреттілігіне қойылатын талаптарды белгілейді.</w:t>
      </w:r>
    </w:p>
    <w:bookmarkStart w:name="z41" w:id="38"/>
    <w:p>
      <w:pPr>
        <w:spacing w:after="0"/>
        <w:ind w:left="0"/>
        <w:jc w:val="both"/>
      </w:pPr>
      <w:r>
        <w:rPr>
          <w:rFonts w:ascii="Times New Roman"/>
          <w:b w:val="false"/>
          <w:i w:val="false"/>
          <w:color w:val="000000"/>
          <w:sz w:val="28"/>
        </w:rPr>
        <w:t xml:space="preserve">
      7. Қызмет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берілген.</w:t>
      </w:r>
    </w:p>
    <w:bookmarkEnd w:id="38"/>
    <w:p>
      <w:pPr>
        <w:spacing w:after="0"/>
        <w:ind w:left="0"/>
        <w:jc w:val="both"/>
      </w:pPr>
      <w:r>
        <w:rPr>
          <w:rFonts w:ascii="Times New Roman"/>
          <w:b w:val="false"/>
          <w:i w:val="false"/>
          <w:color w:val="000000"/>
          <w:sz w:val="28"/>
        </w:rPr>
        <w:t>
      Стандарт талаптары қызмет түрлеріне және осы саланың төмендегі кәсіптеріне жатады:</w:t>
      </w:r>
    </w:p>
    <w:p>
      <w:pPr>
        <w:spacing w:after="0"/>
        <w:ind w:left="0"/>
        <w:jc w:val="both"/>
      </w:pPr>
      <w:r>
        <w:rPr>
          <w:rFonts w:ascii="Times New Roman"/>
          <w:b w:val="false"/>
          <w:i w:val="false"/>
          <w:color w:val="000000"/>
          <w:sz w:val="28"/>
        </w:rPr>
        <w:t>
      мақтаны түсіру жөніндегі маман;</w:t>
      </w:r>
    </w:p>
    <w:p>
      <w:pPr>
        <w:spacing w:after="0"/>
        <w:ind w:left="0"/>
        <w:jc w:val="both"/>
      </w:pPr>
      <w:r>
        <w:rPr>
          <w:rFonts w:ascii="Times New Roman"/>
          <w:b w:val="false"/>
          <w:i w:val="false"/>
          <w:color w:val="000000"/>
          <w:sz w:val="28"/>
        </w:rPr>
        <w:t>
      шикізат пен талшықты баспақтаушы;</w:t>
      </w:r>
    </w:p>
    <w:p>
      <w:pPr>
        <w:spacing w:after="0"/>
        <w:ind w:left="0"/>
        <w:jc w:val="both"/>
      </w:pPr>
      <w:r>
        <w:rPr>
          <w:rFonts w:ascii="Times New Roman"/>
          <w:b w:val="false"/>
          <w:i w:val="false"/>
          <w:color w:val="000000"/>
          <w:sz w:val="28"/>
        </w:rPr>
        <w:t>
      шикізатты тиеуші;</w:t>
      </w:r>
    </w:p>
    <w:p>
      <w:pPr>
        <w:spacing w:after="0"/>
        <w:ind w:left="0"/>
        <w:jc w:val="both"/>
      </w:pPr>
      <w:r>
        <w:rPr>
          <w:rFonts w:ascii="Times New Roman"/>
          <w:b w:val="false"/>
          <w:i w:val="false"/>
          <w:color w:val="000000"/>
          <w:sz w:val="28"/>
        </w:rPr>
        <w:t>
      шикізат пен талшықты сұрыптаушы;</w:t>
      </w:r>
    </w:p>
    <w:p>
      <w:pPr>
        <w:spacing w:after="0"/>
        <w:ind w:left="0"/>
        <w:jc w:val="both"/>
      </w:pPr>
      <w:r>
        <w:rPr>
          <w:rFonts w:ascii="Times New Roman"/>
          <w:b w:val="false"/>
          <w:i w:val="false"/>
          <w:color w:val="000000"/>
          <w:sz w:val="28"/>
        </w:rPr>
        <w:t>
      құрал-жабдықты тазалаушы;</w:t>
      </w:r>
    </w:p>
    <w:p>
      <w:pPr>
        <w:spacing w:after="0"/>
        <w:ind w:left="0"/>
        <w:jc w:val="both"/>
      </w:pPr>
      <w:r>
        <w:rPr>
          <w:rFonts w:ascii="Times New Roman"/>
          <w:b w:val="false"/>
          <w:i w:val="false"/>
          <w:color w:val="000000"/>
          <w:sz w:val="28"/>
        </w:rPr>
        <w:t>
      линтерлік жабдықтың операторы;</w:t>
      </w:r>
    </w:p>
    <w:p>
      <w:pPr>
        <w:spacing w:after="0"/>
        <w:ind w:left="0"/>
        <w:jc w:val="both"/>
      </w:pPr>
      <w:r>
        <w:rPr>
          <w:rFonts w:ascii="Times New Roman"/>
          <w:b w:val="false"/>
          <w:i w:val="false"/>
          <w:color w:val="000000"/>
          <w:sz w:val="28"/>
        </w:rPr>
        <w:t>
      джин жабдығының операторы;</w:t>
      </w:r>
    </w:p>
    <w:p>
      <w:pPr>
        <w:spacing w:after="0"/>
        <w:ind w:left="0"/>
        <w:jc w:val="both"/>
      </w:pPr>
      <w:r>
        <w:rPr>
          <w:rFonts w:ascii="Times New Roman"/>
          <w:b w:val="false"/>
          <w:i w:val="false"/>
          <w:color w:val="000000"/>
          <w:sz w:val="28"/>
        </w:rPr>
        <w:t>
      кептіргіш жабдықтың операторы;</w:t>
      </w:r>
    </w:p>
    <w:p>
      <w:pPr>
        <w:spacing w:after="0"/>
        <w:ind w:left="0"/>
        <w:jc w:val="both"/>
      </w:pPr>
      <w:r>
        <w:rPr>
          <w:rFonts w:ascii="Times New Roman"/>
          <w:b w:val="false"/>
          <w:i w:val="false"/>
          <w:color w:val="000000"/>
          <w:sz w:val="28"/>
        </w:rPr>
        <w:t>
      мақта тұқымдарын дәрілеуші;</w:t>
      </w:r>
    </w:p>
    <w:p>
      <w:pPr>
        <w:spacing w:after="0"/>
        <w:ind w:left="0"/>
        <w:jc w:val="both"/>
      </w:pPr>
      <w:r>
        <w:rPr>
          <w:rFonts w:ascii="Times New Roman"/>
          <w:b w:val="false"/>
          <w:i w:val="false"/>
          <w:color w:val="000000"/>
          <w:sz w:val="28"/>
        </w:rPr>
        <w:t>
      технологиялық жабдықтың жөндеушісі.</w:t>
      </w:r>
    </w:p>
    <w:bookmarkStart w:name="z42" w:id="39"/>
    <w:p>
      <w:pPr>
        <w:spacing w:after="0"/>
        <w:ind w:left="0"/>
        <w:jc w:val="left"/>
      </w:pPr>
      <w:r>
        <w:rPr>
          <w:rFonts w:ascii="Times New Roman"/>
          <w:b/>
          <w:i w:val="false"/>
          <w:color w:val="000000"/>
        </w:rPr>
        <w:t xml:space="preserve"> 3. Еңбек қызмет (кәсіп) түрлерінің карточкасы</w:t>
      </w:r>
      <w:r>
        <w:br/>
      </w:r>
      <w:r>
        <w:rPr>
          <w:rFonts w:ascii="Times New Roman"/>
          <w:b/>
          <w:i w:val="false"/>
          <w:color w:val="000000"/>
        </w:rPr>
        <w:t>1-параграф. Мақтаны түсіру жөніндегі маман</w:t>
      </w:r>
    </w:p>
    <w:bookmarkEnd w:id="39"/>
    <w:bookmarkStart w:name="z44" w:id="40"/>
    <w:p>
      <w:pPr>
        <w:spacing w:after="0"/>
        <w:ind w:left="0"/>
        <w:jc w:val="both"/>
      </w:pPr>
      <w:r>
        <w:rPr>
          <w:rFonts w:ascii="Times New Roman"/>
          <w:b w:val="false"/>
          <w:i w:val="false"/>
          <w:color w:val="000000"/>
          <w:sz w:val="28"/>
        </w:rPr>
        <w:t>
      8. СБШ бойынша біліктілік деңгейі – 3.</w:t>
      </w:r>
    </w:p>
    <w:bookmarkEnd w:id="40"/>
    <w:bookmarkStart w:name="z45" w:id="41"/>
    <w:p>
      <w:pPr>
        <w:spacing w:after="0"/>
        <w:ind w:left="0"/>
        <w:jc w:val="both"/>
      </w:pPr>
      <w:r>
        <w:rPr>
          <w:rFonts w:ascii="Times New Roman"/>
          <w:b w:val="false"/>
          <w:i w:val="false"/>
          <w:color w:val="000000"/>
          <w:sz w:val="28"/>
        </w:rPr>
        <w:t>
      9. Лауазымның мүмкін атаулары: мақтаны түсіру жөніндегі маман.</w:t>
      </w:r>
    </w:p>
    <w:bookmarkEnd w:id="41"/>
    <w:bookmarkStart w:name="z46" w:id="42"/>
    <w:p>
      <w:pPr>
        <w:spacing w:after="0"/>
        <w:ind w:left="0"/>
        <w:jc w:val="both"/>
      </w:pPr>
      <w:r>
        <w:rPr>
          <w:rFonts w:ascii="Times New Roman"/>
          <w:b w:val="false"/>
          <w:i w:val="false"/>
          <w:color w:val="000000"/>
          <w:sz w:val="28"/>
        </w:rPr>
        <w:t>
      10. "Мақтаны түсіру жөніндегі маман" кәсібі субъектінің негізгі қызметін жүзеге асыруға байланысты міндеттерді білуге және атқара білуге міндеттейді: өңделмеген мақтаны түсіру және оны тасымалдағышқа жіберу.</w:t>
      </w:r>
    </w:p>
    <w:bookmarkEnd w:id="42"/>
    <w:bookmarkStart w:name="z47" w:id="43"/>
    <w:p>
      <w:pPr>
        <w:spacing w:after="0"/>
        <w:ind w:left="0"/>
        <w:jc w:val="both"/>
      </w:pPr>
      <w:r>
        <w:rPr>
          <w:rFonts w:ascii="Times New Roman"/>
          <w:b w:val="false"/>
          <w:i w:val="false"/>
          <w:color w:val="000000"/>
          <w:sz w:val="28"/>
        </w:rPr>
        <w:t xml:space="preserve">
      11. Қолданыстағы нормативтік құжаттармен байланысы осы КС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43"/>
    <w:bookmarkStart w:name="z48" w:id="44"/>
    <w:p>
      <w:pPr>
        <w:spacing w:after="0"/>
        <w:ind w:left="0"/>
        <w:jc w:val="both"/>
      </w:pPr>
      <w:r>
        <w:rPr>
          <w:rFonts w:ascii="Times New Roman"/>
          <w:b w:val="false"/>
          <w:i w:val="false"/>
          <w:color w:val="000000"/>
          <w:sz w:val="28"/>
        </w:rPr>
        <w:t xml:space="preserve">
      12. Мақтаны түсіру жөніндегі маманның еңбек шарттарына, біліміне және жұмыс тәжірибесіне қойылатын талаптар осы КС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44"/>
    <w:bookmarkStart w:name="z49" w:id="45"/>
    <w:p>
      <w:pPr>
        <w:spacing w:after="0"/>
        <w:ind w:left="0"/>
        <w:jc w:val="both"/>
      </w:pPr>
      <w:r>
        <w:rPr>
          <w:rFonts w:ascii="Times New Roman"/>
          <w:b w:val="false"/>
          <w:i w:val="false"/>
          <w:color w:val="000000"/>
          <w:sz w:val="28"/>
        </w:rPr>
        <w:t xml:space="preserve">
      13. Еңбек функцияларын айқындайтын, мақтаны түсіру жөніндегі маман орындайтын, КС бірліктерінің тізбесі осы КС 2-қосымшаның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45"/>
    <w:bookmarkStart w:name="z50" w:id="46"/>
    <w:p>
      <w:pPr>
        <w:spacing w:after="0"/>
        <w:ind w:left="0"/>
        <w:jc w:val="both"/>
      </w:pPr>
      <w:r>
        <w:rPr>
          <w:rFonts w:ascii="Times New Roman"/>
          <w:b w:val="false"/>
          <w:i w:val="false"/>
          <w:color w:val="000000"/>
          <w:sz w:val="28"/>
        </w:rPr>
        <w:t xml:space="preserve">
      14. Мақтаны түсіру жөніндегі маманның орындайтын КС бірліктерінің сипаттамасы және еңбек әрекеттері осы КС 2-қосымшасының  </w:t>
      </w:r>
      <w:r>
        <w:rPr>
          <w:rFonts w:ascii="Times New Roman"/>
          <w:b w:val="false"/>
          <w:i w:val="false"/>
          <w:color w:val="000000"/>
          <w:sz w:val="28"/>
        </w:rPr>
        <w:t>4-кестесінде</w:t>
      </w:r>
      <w:r>
        <w:rPr>
          <w:rFonts w:ascii="Times New Roman"/>
          <w:b w:val="false"/>
          <w:i w:val="false"/>
          <w:color w:val="000000"/>
          <w:sz w:val="28"/>
        </w:rPr>
        <w:t>көрсетілген.</w:t>
      </w:r>
    </w:p>
    <w:bookmarkEnd w:id="46"/>
    <w:bookmarkStart w:name="z51" w:id="47"/>
    <w:p>
      <w:pPr>
        <w:spacing w:after="0"/>
        <w:ind w:left="0"/>
        <w:jc w:val="both"/>
      </w:pPr>
      <w:r>
        <w:rPr>
          <w:rFonts w:ascii="Times New Roman"/>
          <w:b w:val="false"/>
          <w:i w:val="false"/>
          <w:color w:val="000000"/>
          <w:sz w:val="28"/>
        </w:rPr>
        <w:t xml:space="preserve">
      15. Мақтаны түсіру жөніндегі маманның құзыреттіліктеріне қойылатын талаптар осы КС 2-қосымшасының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47"/>
    <w:bookmarkStart w:name="z52" w:id="48"/>
    <w:p>
      <w:pPr>
        <w:spacing w:after="0"/>
        <w:ind w:left="0"/>
        <w:jc w:val="left"/>
      </w:pPr>
      <w:r>
        <w:rPr>
          <w:rFonts w:ascii="Times New Roman"/>
          <w:b/>
          <w:i w:val="false"/>
          <w:color w:val="000000"/>
        </w:rPr>
        <w:t xml:space="preserve"> 2-параграф. Шикізат пен талшықты баспақтаушы</w:t>
      </w:r>
    </w:p>
    <w:bookmarkEnd w:id="48"/>
    <w:bookmarkStart w:name="z53" w:id="49"/>
    <w:p>
      <w:pPr>
        <w:spacing w:after="0"/>
        <w:ind w:left="0"/>
        <w:jc w:val="both"/>
      </w:pPr>
      <w:r>
        <w:rPr>
          <w:rFonts w:ascii="Times New Roman"/>
          <w:b w:val="false"/>
          <w:i w:val="false"/>
          <w:color w:val="000000"/>
          <w:sz w:val="28"/>
        </w:rPr>
        <w:t>
      16. СБШ бойынша біліктілік деңгейі – 2-4.</w:t>
      </w:r>
    </w:p>
    <w:bookmarkEnd w:id="49"/>
    <w:bookmarkStart w:name="z54" w:id="50"/>
    <w:p>
      <w:pPr>
        <w:spacing w:after="0"/>
        <w:ind w:left="0"/>
        <w:jc w:val="both"/>
      </w:pPr>
      <w:r>
        <w:rPr>
          <w:rFonts w:ascii="Times New Roman"/>
          <w:b w:val="false"/>
          <w:i w:val="false"/>
          <w:color w:val="000000"/>
          <w:sz w:val="28"/>
        </w:rPr>
        <w:t>
      17. Лауазымның мүмкін атаулары: шикізат пен талшықты баспақтаушы.</w:t>
      </w:r>
    </w:p>
    <w:bookmarkEnd w:id="50"/>
    <w:bookmarkStart w:name="z55" w:id="51"/>
    <w:p>
      <w:pPr>
        <w:spacing w:after="0"/>
        <w:ind w:left="0"/>
        <w:jc w:val="both"/>
      </w:pPr>
      <w:r>
        <w:rPr>
          <w:rFonts w:ascii="Times New Roman"/>
          <w:b w:val="false"/>
          <w:i w:val="false"/>
          <w:color w:val="000000"/>
          <w:sz w:val="28"/>
        </w:rPr>
        <w:t>
      18. "Шикізат пен талшықты баспақтаушы" кәсібі субъектінің негізгі қызметін жүзеге асыруға байланысты міндеттерді білуге және атқара білуге міндеттейді: мақтаны баспақтау.</w:t>
      </w:r>
    </w:p>
    <w:bookmarkEnd w:id="51"/>
    <w:bookmarkStart w:name="z56" w:id="52"/>
    <w:p>
      <w:pPr>
        <w:spacing w:after="0"/>
        <w:ind w:left="0"/>
        <w:jc w:val="both"/>
      </w:pPr>
      <w:r>
        <w:rPr>
          <w:rFonts w:ascii="Times New Roman"/>
          <w:b w:val="false"/>
          <w:i w:val="false"/>
          <w:color w:val="000000"/>
          <w:sz w:val="28"/>
        </w:rPr>
        <w:t xml:space="preserve">
      19. Қолданыстағы нормативтік құжаттармен байланысы осы КС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52"/>
    <w:bookmarkStart w:name="z57" w:id="53"/>
    <w:p>
      <w:pPr>
        <w:spacing w:after="0"/>
        <w:ind w:left="0"/>
        <w:jc w:val="both"/>
      </w:pPr>
      <w:r>
        <w:rPr>
          <w:rFonts w:ascii="Times New Roman"/>
          <w:b w:val="false"/>
          <w:i w:val="false"/>
          <w:color w:val="000000"/>
          <w:sz w:val="28"/>
        </w:rPr>
        <w:t xml:space="preserve">
      20. Шикізат пен талшықты баспақтаушының еңбек шарттарына, біліміне және жұмыс тәжірибесіне қойылатын талаптар осы КС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53"/>
    <w:bookmarkStart w:name="z58" w:id="54"/>
    <w:p>
      <w:pPr>
        <w:spacing w:after="0"/>
        <w:ind w:left="0"/>
        <w:jc w:val="both"/>
      </w:pPr>
      <w:r>
        <w:rPr>
          <w:rFonts w:ascii="Times New Roman"/>
          <w:b w:val="false"/>
          <w:i w:val="false"/>
          <w:color w:val="000000"/>
          <w:sz w:val="28"/>
        </w:rPr>
        <w:t xml:space="preserve">
      21. Еңбек функцияларын айқындайтын, шикізат пен талшықты баспақтаушы орындайтын, КС бірліктерінің тізбесі осы КС 3-қосымшаның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54"/>
    <w:bookmarkStart w:name="z59" w:id="55"/>
    <w:p>
      <w:pPr>
        <w:spacing w:after="0"/>
        <w:ind w:left="0"/>
        <w:jc w:val="both"/>
      </w:pPr>
      <w:r>
        <w:rPr>
          <w:rFonts w:ascii="Times New Roman"/>
          <w:b w:val="false"/>
          <w:i w:val="false"/>
          <w:color w:val="000000"/>
          <w:sz w:val="28"/>
        </w:rPr>
        <w:t xml:space="preserve">
      22. Шикізат пен талшықты баспақтаушының орындайтын КС бірліктерінің сипаттамасы және еңбек әрекеттері осы КС 3-қосымшасының  </w:t>
      </w:r>
      <w:r>
        <w:rPr>
          <w:rFonts w:ascii="Times New Roman"/>
          <w:b w:val="false"/>
          <w:i w:val="false"/>
          <w:color w:val="000000"/>
          <w:sz w:val="28"/>
        </w:rPr>
        <w:t>4-кестесінде</w:t>
      </w:r>
      <w:r>
        <w:rPr>
          <w:rFonts w:ascii="Times New Roman"/>
          <w:b w:val="false"/>
          <w:i w:val="false"/>
          <w:color w:val="000000"/>
          <w:sz w:val="28"/>
        </w:rPr>
        <w:t>көрсетілген.</w:t>
      </w:r>
    </w:p>
    <w:bookmarkEnd w:id="55"/>
    <w:bookmarkStart w:name="z60" w:id="56"/>
    <w:p>
      <w:pPr>
        <w:spacing w:after="0"/>
        <w:ind w:left="0"/>
        <w:jc w:val="both"/>
      </w:pPr>
      <w:r>
        <w:rPr>
          <w:rFonts w:ascii="Times New Roman"/>
          <w:b w:val="false"/>
          <w:i w:val="false"/>
          <w:color w:val="000000"/>
          <w:sz w:val="28"/>
        </w:rPr>
        <w:t xml:space="preserve">
      23. Шикізат пен талшықты баспақтаушының құзыреттіліктеріне қойылатын талаптар осы КС 3-қосымшасының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7-кестелерінде</w:t>
      </w:r>
      <w:r>
        <w:rPr>
          <w:rFonts w:ascii="Times New Roman"/>
          <w:b w:val="false"/>
          <w:i w:val="false"/>
          <w:color w:val="000000"/>
          <w:sz w:val="28"/>
        </w:rPr>
        <w:t xml:space="preserve"> көрсетілген.</w:t>
      </w:r>
    </w:p>
    <w:bookmarkEnd w:id="56"/>
    <w:bookmarkStart w:name="z61" w:id="57"/>
    <w:p>
      <w:pPr>
        <w:spacing w:after="0"/>
        <w:ind w:left="0"/>
        <w:jc w:val="left"/>
      </w:pPr>
      <w:r>
        <w:rPr>
          <w:rFonts w:ascii="Times New Roman"/>
          <w:b/>
          <w:i w:val="false"/>
          <w:color w:val="000000"/>
        </w:rPr>
        <w:t xml:space="preserve"> 3-параграф. Шикізатты тиеуші</w:t>
      </w:r>
    </w:p>
    <w:bookmarkEnd w:id="57"/>
    <w:bookmarkStart w:name="z62" w:id="58"/>
    <w:p>
      <w:pPr>
        <w:spacing w:after="0"/>
        <w:ind w:left="0"/>
        <w:jc w:val="both"/>
      </w:pPr>
      <w:r>
        <w:rPr>
          <w:rFonts w:ascii="Times New Roman"/>
          <w:b w:val="false"/>
          <w:i w:val="false"/>
          <w:color w:val="000000"/>
          <w:sz w:val="28"/>
        </w:rPr>
        <w:t>
      24. СБШ бойынша біліктілік деңгейі – 2-3.</w:t>
      </w:r>
    </w:p>
    <w:bookmarkEnd w:id="58"/>
    <w:bookmarkStart w:name="z63" w:id="59"/>
    <w:p>
      <w:pPr>
        <w:spacing w:after="0"/>
        <w:ind w:left="0"/>
        <w:jc w:val="both"/>
      </w:pPr>
      <w:r>
        <w:rPr>
          <w:rFonts w:ascii="Times New Roman"/>
          <w:b w:val="false"/>
          <w:i w:val="false"/>
          <w:color w:val="000000"/>
          <w:sz w:val="28"/>
        </w:rPr>
        <w:t>
      25. Лауазымның мүмкін атаулары: шикізатты тиеуші.</w:t>
      </w:r>
    </w:p>
    <w:bookmarkEnd w:id="59"/>
    <w:bookmarkStart w:name="z64" w:id="60"/>
    <w:p>
      <w:pPr>
        <w:spacing w:after="0"/>
        <w:ind w:left="0"/>
        <w:jc w:val="both"/>
      </w:pPr>
      <w:r>
        <w:rPr>
          <w:rFonts w:ascii="Times New Roman"/>
          <w:b w:val="false"/>
          <w:i w:val="false"/>
          <w:color w:val="000000"/>
          <w:sz w:val="28"/>
        </w:rPr>
        <w:t>
      26. "Шикізатты тиеуші" кәсібі субъектінің негізгі қызметін жүзеге асыруға байланысты міндеттерді білуге және атқара білуге міндеттейді: өңделмеген мақтаны тиеу.</w:t>
      </w:r>
    </w:p>
    <w:bookmarkEnd w:id="60"/>
    <w:bookmarkStart w:name="z65" w:id="61"/>
    <w:p>
      <w:pPr>
        <w:spacing w:after="0"/>
        <w:ind w:left="0"/>
        <w:jc w:val="both"/>
      </w:pPr>
      <w:r>
        <w:rPr>
          <w:rFonts w:ascii="Times New Roman"/>
          <w:b w:val="false"/>
          <w:i w:val="false"/>
          <w:color w:val="000000"/>
          <w:sz w:val="28"/>
        </w:rPr>
        <w:t xml:space="preserve">
      27. Қолданыстағы нормативтік құжаттармен байланысы осы КС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61"/>
    <w:bookmarkStart w:name="z66" w:id="62"/>
    <w:p>
      <w:pPr>
        <w:spacing w:after="0"/>
        <w:ind w:left="0"/>
        <w:jc w:val="both"/>
      </w:pPr>
      <w:r>
        <w:rPr>
          <w:rFonts w:ascii="Times New Roman"/>
          <w:b w:val="false"/>
          <w:i w:val="false"/>
          <w:color w:val="000000"/>
          <w:sz w:val="28"/>
        </w:rPr>
        <w:t xml:space="preserve">
      28. Шикізатты тиеушінің еңбек шарттарына, біліміне және жұмыс тәжірибесіне қойылатын талаптар осы КС 4-қосымшасының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62"/>
    <w:bookmarkStart w:name="z67" w:id="63"/>
    <w:p>
      <w:pPr>
        <w:spacing w:after="0"/>
        <w:ind w:left="0"/>
        <w:jc w:val="both"/>
      </w:pPr>
      <w:r>
        <w:rPr>
          <w:rFonts w:ascii="Times New Roman"/>
          <w:b w:val="false"/>
          <w:i w:val="false"/>
          <w:color w:val="000000"/>
          <w:sz w:val="28"/>
        </w:rPr>
        <w:t xml:space="preserve">
      29. Еңбек функцияларын айқындайтын, шикізатты тиеуші орындайтын, КС бірліктерінің тізбесі осы 4-қосымшаның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63"/>
    <w:bookmarkStart w:name="z68" w:id="64"/>
    <w:p>
      <w:pPr>
        <w:spacing w:after="0"/>
        <w:ind w:left="0"/>
        <w:jc w:val="both"/>
      </w:pPr>
      <w:r>
        <w:rPr>
          <w:rFonts w:ascii="Times New Roman"/>
          <w:b w:val="false"/>
          <w:i w:val="false"/>
          <w:color w:val="000000"/>
          <w:sz w:val="28"/>
        </w:rPr>
        <w:t xml:space="preserve">
      30. Шикізатты тиеушінің орындайтын КС бірліктерінің сипаттамасы және еңбек әрекеттері осы КС 4-қосымшасының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64"/>
    <w:bookmarkStart w:name="z69" w:id="65"/>
    <w:p>
      <w:pPr>
        <w:spacing w:after="0"/>
        <w:ind w:left="0"/>
        <w:jc w:val="both"/>
      </w:pPr>
      <w:r>
        <w:rPr>
          <w:rFonts w:ascii="Times New Roman"/>
          <w:b w:val="false"/>
          <w:i w:val="false"/>
          <w:color w:val="000000"/>
          <w:sz w:val="28"/>
        </w:rPr>
        <w:t xml:space="preserve">
      31. Шикізатты тиеушінің құзыреттіліктеріне қойылатын талаптар осы КС 4-қосымшасының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6-кестелерінде</w:t>
      </w:r>
      <w:r>
        <w:rPr>
          <w:rFonts w:ascii="Times New Roman"/>
          <w:b w:val="false"/>
          <w:i w:val="false"/>
          <w:color w:val="000000"/>
          <w:sz w:val="28"/>
        </w:rPr>
        <w:t xml:space="preserve"> көрсетілген.</w:t>
      </w:r>
    </w:p>
    <w:bookmarkEnd w:id="65"/>
    <w:bookmarkStart w:name="z70" w:id="66"/>
    <w:p>
      <w:pPr>
        <w:spacing w:after="0"/>
        <w:ind w:left="0"/>
        <w:jc w:val="left"/>
      </w:pPr>
      <w:r>
        <w:rPr>
          <w:rFonts w:ascii="Times New Roman"/>
          <w:b/>
          <w:i w:val="false"/>
          <w:color w:val="000000"/>
        </w:rPr>
        <w:t xml:space="preserve"> 4-параграф. Шикізат пен талшықты сұрыптаушы</w:t>
      </w:r>
    </w:p>
    <w:bookmarkEnd w:id="66"/>
    <w:bookmarkStart w:name="z71" w:id="67"/>
    <w:p>
      <w:pPr>
        <w:spacing w:after="0"/>
        <w:ind w:left="0"/>
        <w:jc w:val="both"/>
      </w:pPr>
      <w:r>
        <w:rPr>
          <w:rFonts w:ascii="Times New Roman"/>
          <w:b w:val="false"/>
          <w:i w:val="false"/>
          <w:color w:val="000000"/>
          <w:sz w:val="28"/>
        </w:rPr>
        <w:t>
      32. СБШ бойынша біліктілік деңгейі – 2-3.</w:t>
      </w:r>
    </w:p>
    <w:bookmarkEnd w:id="67"/>
    <w:bookmarkStart w:name="z72" w:id="68"/>
    <w:p>
      <w:pPr>
        <w:spacing w:after="0"/>
        <w:ind w:left="0"/>
        <w:jc w:val="both"/>
      </w:pPr>
      <w:r>
        <w:rPr>
          <w:rFonts w:ascii="Times New Roman"/>
          <w:b w:val="false"/>
          <w:i w:val="false"/>
          <w:color w:val="000000"/>
          <w:sz w:val="28"/>
        </w:rPr>
        <w:t>
      33. Лауазымның мүмкін атаулары: шикізат пен талшықты сұрыптаушы.</w:t>
      </w:r>
    </w:p>
    <w:bookmarkEnd w:id="68"/>
    <w:bookmarkStart w:name="z73" w:id="69"/>
    <w:p>
      <w:pPr>
        <w:spacing w:after="0"/>
        <w:ind w:left="0"/>
        <w:jc w:val="both"/>
      </w:pPr>
      <w:r>
        <w:rPr>
          <w:rFonts w:ascii="Times New Roman"/>
          <w:b w:val="false"/>
          <w:i w:val="false"/>
          <w:color w:val="000000"/>
          <w:sz w:val="28"/>
        </w:rPr>
        <w:t>
      34. "Шикізат пен талшықты сұрыптаушы" кәсібі субъектінің негізгі қызметін жүзеге асыруға байланысты міндеттерді білуге және атқара білуге міндеттейді: шикізатты сұрыптау.</w:t>
      </w:r>
    </w:p>
    <w:bookmarkEnd w:id="69"/>
    <w:bookmarkStart w:name="z74" w:id="70"/>
    <w:p>
      <w:pPr>
        <w:spacing w:after="0"/>
        <w:ind w:left="0"/>
        <w:jc w:val="both"/>
      </w:pPr>
      <w:r>
        <w:rPr>
          <w:rFonts w:ascii="Times New Roman"/>
          <w:b w:val="false"/>
          <w:i w:val="false"/>
          <w:color w:val="000000"/>
          <w:sz w:val="28"/>
        </w:rPr>
        <w:t xml:space="preserve">
      35. Қолданыстағы нормативтік құжаттармен байланысы осы КС 5-қосымшасының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70"/>
    <w:bookmarkStart w:name="z75" w:id="71"/>
    <w:p>
      <w:pPr>
        <w:spacing w:after="0"/>
        <w:ind w:left="0"/>
        <w:jc w:val="both"/>
      </w:pPr>
      <w:r>
        <w:rPr>
          <w:rFonts w:ascii="Times New Roman"/>
          <w:b w:val="false"/>
          <w:i w:val="false"/>
          <w:color w:val="000000"/>
          <w:sz w:val="28"/>
        </w:rPr>
        <w:t xml:space="preserve">
      36. Шикізат пен талшықты сұрыптаушының еңбек шарттарына, біліміне және жұмыс тәжірибесіне қойылатын талаптар осы КС 5-қосымшасының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71"/>
    <w:bookmarkStart w:name="z76" w:id="72"/>
    <w:p>
      <w:pPr>
        <w:spacing w:after="0"/>
        <w:ind w:left="0"/>
        <w:jc w:val="both"/>
      </w:pPr>
      <w:r>
        <w:rPr>
          <w:rFonts w:ascii="Times New Roman"/>
          <w:b w:val="false"/>
          <w:i w:val="false"/>
          <w:color w:val="000000"/>
          <w:sz w:val="28"/>
        </w:rPr>
        <w:t xml:space="preserve">
      37. Еңбек функцияларын айқындайтын, шикізат пен талшықты сұрыптаушы орындайтын, КС бірліктерінің тізбесі осы КС 5-қосымшаның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72"/>
    <w:bookmarkStart w:name="z77" w:id="73"/>
    <w:p>
      <w:pPr>
        <w:spacing w:after="0"/>
        <w:ind w:left="0"/>
        <w:jc w:val="both"/>
      </w:pPr>
      <w:r>
        <w:rPr>
          <w:rFonts w:ascii="Times New Roman"/>
          <w:b w:val="false"/>
          <w:i w:val="false"/>
          <w:color w:val="000000"/>
          <w:sz w:val="28"/>
        </w:rPr>
        <w:t xml:space="preserve">
      38. Шикізат пен талшықты сұрыптаушының орындайтын КС бірліктерінің сипаттамасы және еңбек әрекеттері осы КС 5-қосымшасының  </w:t>
      </w:r>
      <w:r>
        <w:rPr>
          <w:rFonts w:ascii="Times New Roman"/>
          <w:b w:val="false"/>
          <w:i w:val="false"/>
          <w:color w:val="000000"/>
          <w:sz w:val="28"/>
        </w:rPr>
        <w:t>4-кестесінде</w:t>
      </w:r>
      <w:r>
        <w:rPr>
          <w:rFonts w:ascii="Times New Roman"/>
          <w:b w:val="false"/>
          <w:i w:val="false"/>
          <w:color w:val="000000"/>
          <w:sz w:val="28"/>
        </w:rPr>
        <w:t>көрсетілген.</w:t>
      </w:r>
    </w:p>
    <w:bookmarkEnd w:id="73"/>
    <w:bookmarkStart w:name="z78" w:id="74"/>
    <w:p>
      <w:pPr>
        <w:spacing w:after="0"/>
        <w:ind w:left="0"/>
        <w:jc w:val="both"/>
      </w:pPr>
      <w:r>
        <w:rPr>
          <w:rFonts w:ascii="Times New Roman"/>
          <w:b w:val="false"/>
          <w:i w:val="false"/>
          <w:color w:val="000000"/>
          <w:sz w:val="28"/>
        </w:rPr>
        <w:t xml:space="preserve">
      39. Шикізат пен талшықты сұрыптаушының құзыреттіліктеріне қойылатын талаптар осы КС 5-қосымшасының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6-кестелерінде</w:t>
      </w:r>
      <w:r>
        <w:rPr>
          <w:rFonts w:ascii="Times New Roman"/>
          <w:b w:val="false"/>
          <w:i w:val="false"/>
          <w:color w:val="000000"/>
          <w:sz w:val="28"/>
        </w:rPr>
        <w:t xml:space="preserve"> көрсетілген.</w:t>
      </w:r>
    </w:p>
    <w:bookmarkEnd w:id="74"/>
    <w:bookmarkStart w:name="z79" w:id="75"/>
    <w:p>
      <w:pPr>
        <w:spacing w:after="0"/>
        <w:ind w:left="0"/>
        <w:jc w:val="left"/>
      </w:pPr>
      <w:r>
        <w:rPr>
          <w:rFonts w:ascii="Times New Roman"/>
          <w:b/>
          <w:i w:val="false"/>
          <w:color w:val="000000"/>
        </w:rPr>
        <w:t xml:space="preserve"> 5-параграф. Құрал-жабдықты тазалаушы</w:t>
      </w:r>
    </w:p>
    <w:bookmarkEnd w:id="75"/>
    <w:bookmarkStart w:name="z80" w:id="76"/>
    <w:p>
      <w:pPr>
        <w:spacing w:after="0"/>
        <w:ind w:left="0"/>
        <w:jc w:val="both"/>
      </w:pPr>
      <w:r>
        <w:rPr>
          <w:rFonts w:ascii="Times New Roman"/>
          <w:b w:val="false"/>
          <w:i w:val="false"/>
          <w:color w:val="000000"/>
          <w:sz w:val="28"/>
        </w:rPr>
        <w:t>
      40. СБШ бойынша біліктілік деңгейі – 2-3.</w:t>
      </w:r>
    </w:p>
    <w:bookmarkEnd w:id="76"/>
    <w:bookmarkStart w:name="z81" w:id="77"/>
    <w:p>
      <w:pPr>
        <w:spacing w:after="0"/>
        <w:ind w:left="0"/>
        <w:jc w:val="both"/>
      </w:pPr>
      <w:r>
        <w:rPr>
          <w:rFonts w:ascii="Times New Roman"/>
          <w:b w:val="false"/>
          <w:i w:val="false"/>
          <w:color w:val="000000"/>
          <w:sz w:val="28"/>
        </w:rPr>
        <w:t>
      41. Лауазымның мүмкін атаулары: құрал-жабдықты тазалаушы.</w:t>
      </w:r>
    </w:p>
    <w:bookmarkEnd w:id="77"/>
    <w:bookmarkStart w:name="z82" w:id="78"/>
    <w:p>
      <w:pPr>
        <w:spacing w:after="0"/>
        <w:ind w:left="0"/>
        <w:jc w:val="both"/>
      </w:pPr>
      <w:r>
        <w:rPr>
          <w:rFonts w:ascii="Times New Roman"/>
          <w:b w:val="false"/>
          <w:i w:val="false"/>
          <w:color w:val="000000"/>
          <w:sz w:val="28"/>
        </w:rPr>
        <w:t>
      42. "Құрал-жабдықты тазалаушы" кәсібі субъектінің негізгі қызметін жүзеге асыруға байланысты міндеттерді білуге және атқара білуге міндеттейді: кептіру-тазалау цехін тазарту.</w:t>
      </w:r>
    </w:p>
    <w:bookmarkEnd w:id="78"/>
    <w:bookmarkStart w:name="z83" w:id="79"/>
    <w:p>
      <w:pPr>
        <w:spacing w:after="0"/>
        <w:ind w:left="0"/>
        <w:jc w:val="both"/>
      </w:pPr>
      <w:r>
        <w:rPr>
          <w:rFonts w:ascii="Times New Roman"/>
          <w:b w:val="false"/>
          <w:i w:val="false"/>
          <w:color w:val="000000"/>
          <w:sz w:val="28"/>
        </w:rPr>
        <w:t xml:space="preserve">
      43. Қолданыстағы нормативтік құжаттармен байланысы осы КС 6-қосымшасының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79"/>
    <w:bookmarkStart w:name="z84" w:id="80"/>
    <w:p>
      <w:pPr>
        <w:spacing w:after="0"/>
        <w:ind w:left="0"/>
        <w:jc w:val="both"/>
      </w:pPr>
      <w:r>
        <w:rPr>
          <w:rFonts w:ascii="Times New Roman"/>
          <w:b w:val="false"/>
          <w:i w:val="false"/>
          <w:color w:val="000000"/>
          <w:sz w:val="28"/>
        </w:rPr>
        <w:t xml:space="preserve">
      44. Құрал-жабдықты тазалаушының еңбек шарттарына, біліміне және жұмыс тәжірибесіне қойылатын талаптар осы КС 6-қосымшасының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80"/>
    <w:bookmarkStart w:name="z85" w:id="81"/>
    <w:p>
      <w:pPr>
        <w:spacing w:after="0"/>
        <w:ind w:left="0"/>
        <w:jc w:val="both"/>
      </w:pPr>
      <w:r>
        <w:rPr>
          <w:rFonts w:ascii="Times New Roman"/>
          <w:b w:val="false"/>
          <w:i w:val="false"/>
          <w:color w:val="000000"/>
          <w:sz w:val="28"/>
        </w:rPr>
        <w:t xml:space="preserve">
      45. Еңбек функцияларын айқындайтын, құрал-жабдықты тазалаушы орындайтын, КС бірліктерінің тізбесі осы КС 6-қосымшаның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81"/>
    <w:bookmarkStart w:name="z86" w:id="82"/>
    <w:p>
      <w:pPr>
        <w:spacing w:after="0"/>
        <w:ind w:left="0"/>
        <w:jc w:val="both"/>
      </w:pPr>
      <w:r>
        <w:rPr>
          <w:rFonts w:ascii="Times New Roman"/>
          <w:b w:val="false"/>
          <w:i w:val="false"/>
          <w:color w:val="000000"/>
          <w:sz w:val="28"/>
        </w:rPr>
        <w:t xml:space="preserve">
      46. Құрал-жабдықты тазалаушының орындайтын КС бірліктерінің сипаттамасы және еңбек әрекеттері осы КС 6-қосымшасының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82"/>
    <w:bookmarkStart w:name="z87" w:id="83"/>
    <w:p>
      <w:pPr>
        <w:spacing w:after="0"/>
        <w:ind w:left="0"/>
        <w:jc w:val="both"/>
      </w:pPr>
      <w:r>
        <w:rPr>
          <w:rFonts w:ascii="Times New Roman"/>
          <w:b w:val="false"/>
          <w:i w:val="false"/>
          <w:color w:val="000000"/>
          <w:sz w:val="28"/>
        </w:rPr>
        <w:t xml:space="preserve">
      47. Құрал-жабдықты тазалаушының құзыреттіліктеріне қойылатын талаптар осы КС 6-қосымшасының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6-кестелерінде</w:t>
      </w:r>
      <w:r>
        <w:rPr>
          <w:rFonts w:ascii="Times New Roman"/>
          <w:b w:val="false"/>
          <w:i w:val="false"/>
          <w:color w:val="000000"/>
          <w:sz w:val="28"/>
        </w:rPr>
        <w:t xml:space="preserve"> көрсетілген.</w:t>
      </w:r>
    </w:p>
    <w:bookmarkEnd w:id="83"/>
    <w:bookmarkStart w:name="z88" w:id="84"/>
    <w:p>
      <w:pPr>
        <w:spacing w:after="0"/>
        <w:ind w:left="0"/>
        <w:jc w:val="left"/>
      </w:pPr>
      <w:r>
        <w:rPr>
          <w:rFonts w:ascii="Times New Roman"/>
          <w:b/>
          <w:i w:val="false"/>
          <w:color w:val="000000"/>
        </w:rPr>
        <w:t xml:space="preserve"> 6-параграф. Линтерлік жабдықтың операторы</w:t>
      </w:r>
    </w:p>
    <w:bookmarkEnd w:id="84"/>
    <w:bookmarkStart w:name="z89" w:id="85"/>
    <w:p>
      <w:pPr>
        <w:spacing w:after="0"/>
        <w:ind w:left="0"/>
        <w:jc w:val="both"/>
      </w:pPr>
      <w:r>
        <w:rPr>
          <w:rFonts w:ascii="Times New Roman"/>
          <w:b w:val="false"/>
          <w:i w:val="false"/>
          <w:color w:val="000000"/>
          <w:sz w:val="28"/>
        </w:rPr>
        <w:t>
      48. СБШ бойынша біліктілік деңгейі – 3.</w:t>
      </w:r>
    </w:p>
    <w:bookmarkEnd w:id="85"/>
    <w:bookmarkStart w:name="z90" w:id="86"/>
    <w:p>
      <w:pPr>
        <w:spacing w:after="0"/>
        <w:ind w:left="0"/>
        <w:jc w:val="both"/>
      </w:pPr>
      <w:r>
        <w:rPr>
          <w:rFonts w:ascii="Times New Roman"/>
          <w:b w:val="false"/>
          <w:i w:val="false"/>
          <w:color w:val="000000"/>
          <w:sz w:val="28"/>
        </w:rPr>
        <w:t>
      49. Лауазымның мүмкін атаулары: линтерлік жабдықтың операторы.</w:t>
      </w:r>
    </w:p>
    <w:bookmarkEnd w:id="86"/>
    <w:bookmarkStart w:name="z91" w:id="87"/>
    <w:p>
      <w:pPr>
        <w:spacing w:after="0"/>
        <w:ind w:left="0"/>
        <w:jc w:val="both"/>
      </w:pPr>
      <w:r>
        <w:rPr>
          <w:rFonts w:ascii="Times New Roman"/>
          <w:b w:val="false"/>
          <w:i w:val="false"/>
          <w:color w:val="000000"/>
          <w:sz w:val="28"/>
        </w:rPr>
        <w:t>
      50. "Линтерлік жабдықтың операторы" кәсібі субъектінің негізгі қызметін жүзеге асыруға байланысты міндеттерді білуге және атқара білуге міндеттейді: линтерлерде тұқымдарды линтерлеу процесін жүргізу.</w:t>
      </w:r>
    </w:p>
    <w:bookmarkEnd w:id="87"/>
    <w:bookmarkStart w:name="z92" w:id="88"/>
    <w:p>
      <w:pPr>
        <w:spacing w:after="0"/>
        <w:ind w:left="0"/>
        <w:jc w:val="both"/>
      </w:pPr>
      <w:r>
        <w:rPr>
          <w:rFonts w:ascii="Times New Roman"/>
          <w:b w:val="false"/>
          <w:i w:val="false"/>
          <w:color w:val="000000"/>
          <w:sz w:val="28"/>
        </w:rPr>
        <w:t xml:space="preserve">
      51. Қолданыстағы нормативтік құжаттармен байланысы осы КС 7-қосымшасының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88"/>
    <w:bookmarkStart w:name="z93" w:id="89"/>
    <w:p>
      <w:pPr>
        <w:spacing w:after="0"/>
        <w:ind w:left="0"/>
        <w:jc w:val="both"/>
      </w:pPr>
      <w:r>
        <w:rPr>
          <w:rFonts w:ascii="Times New Roman"/>
          <w:b w:val="false"/>
          <w:i w:val="false"/>
          <w:color w:val="000000"/>
          <w:sz w:val="28"/>
        </w:rPr>
        <w:t xml:space="preserve">
      52. Линтерлік жабдықтың операторының еңбек шарттарына, біліміне және жұмыс тәжірибесіне қойылатын талаптар осы КС 7-қосымшасының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89"/>
    <w:bookmarkStart w:name="z94" w:id="90"/>
    <w:p>
      <w:pPr>
        <w:spacing w:after="0"/>
        <w:ind w:left="0"/>
        <w:jc w:val="both"/>
      </w:pPr>
      <w:r>
        <w:rPr>
          <w:rFonts w:ascii="Times New Roman"/>
          <w:b w:val="false"/>
          <w:i w:val="false"/>
          <w:color w:val="000000"/>
          <w:sz w:val="28"/>
        </w:rPr>
        <w:t xml:space="preserve">
      53. Еңбек функцияларын айқындайтын, линтерлік жабдықтың операторы орындайтын, КС бірліктерінің тізбесі осы КС 7-қосымшаның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90"/>
    <w:bookmarkStart w:name="z95" w:id="91"/>
    <w:p>
      <w:pPr>
        <w:spacing w:after="0"/>
        <w:ind w:left="0"/>
        <w:jc w:val="both"/>
      </w:pPr>
      <w:r>
        <w:rPr>
          <w:rFonts w:ascii="Times New Roman"/>
          <w:b w:val="false"/>
          <w:i w:val="false"/>
          <w:color w:val="000000"/>
          <w:sz w:val="28"/>
        </w:rPr>
        <w:t xml:space="preserve">
      54. Линтерлік жабдықтың операторының орындайтын КС бірліктерінің сипаттамасы және еңбек әрекеттері осы КС 7-қосымшасының  </w:t>
      </w:r>
      <w:r>
        <w:rPr>
          <w:rFonts w:ascii="Times New Roman"/>
          <w:b w:val="false"/>
          <w:i w:val="false"/>
          <w:color w:val="000000"/>
          <w:sz w:val="28"/>
        </w:rPr>
        <w:t>4-кестесінде</w:t>
      </w:r>
      <w:r>
        <w:rPr>
          <w:rFonts w:ascii="Times New Roman"/>
          <w:b w:val="false"/>
          <w:i w:val="false"/>
          <w:color w:val="000000"/>
          <w:sz w:val="28"/>
        </w:rPr>
        <w:t>көрсетілген.</w:t>
      </w:r>
    </w:p>
    <w:bookmarkEnd w:id="91"/>
    <w:bookmarkStart w:name="z96" w:id="92"/>
    <w:p>
      <w:pPr>
        <w:spacing w:after="0"/>
        <w:ind w:left="0"/>
        <w:jc w:val="both"/>
      </w:pPr>
      <w:r>
        <w:rPr>
          <w:rFonts w:ascii="Times New Roman"/>
          <w:b w:val="false"/>
          <w:i w:val="false"/>
          <w:color w:val="000000"/>
          <w:sz w:val="28"/>
        </w:rPr>
        <w:t xml:space="preserve">
      55. Линтерлік жабдықтың операторы құзыреттіліктеріне қойылатын талаптар осы КС 7-қосымшасының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92"/>
    <w:bookmarkStart w:name="z97" w:id="93"/>
    <w:p>
      <w:pPr>
        <w:spacing w:after="0"/>
        <w:ind w:left="0"/>
        <w:jc w:val="left"/>
      </w:pPr>
      <w:r>
        <w:rPr>
          <w:rFonts w:ascii="Times New Roman"/>
          <w:b/>
          <w:i w:val="false"/>
          <w:color w:val="000000"/>
        </w:rPr>
        <w:t xml:space="preserve"> 7-параграф. Джин жабдығының операторы</w:t>
      </w:r>
    </w:p>
    <w:bookmarkEnd w:id="93"/>
    <w:bookmarkStart w:name="z98" w:id="94"/>
    <w:p>
      <w:pPr>
        <w:spacing w:after="0"/>
        <w:ind w:left="0"/>
        <w:jc w:val="both"/>
      </w:pPr>
      <w:r>
        <w:rPr>
          <w:rFonts w:ascii="Times New Roman"/>
          <w:b w:val="false"/>
          <w:i w:val="false"/>
          <w:color w:val="000000"/>
          <w:sz w:val="28"/>
        </w:rPr>
        <w:t>
      56. СБШ бойынша біліктілік деңгейі – 3.</w:t>
      </w:r>
    </w:p>
    <w:bookmarkEnd w:id="94"/>
    <w:bookmarkStart w:name="z99" w:id="95"/>
    <w:p>
      <w:pPr>
        <w:spacing w:after="0"/>
        <w:ind w:left="0"/>
        <w:jc w:val="both"/>
      </w:pPr>
      <w:r>
        <w:rPr>
          <w:rFonts w:ascii="Times New Roman"/>
          <w:b w:val="false"/>
          <w:i w:val="false"/>
          <w:color w:val="000000"/>
          <w:sz w:val="28"/>
        </w:rPr>
        <w:t>
      57. Лауазымның мүмкін атаулары: джин жабдығының операторы.</w:t>
      </w:r>
    </w:p>
    <w:bookmarkEnd w:id="95"/>
    <w:bookmarkStart w:name="z100" w:id="96"/>
    <w:p>
      <w:pPr>
        <w:spacing w:after="0"/>
        <w:ind w:left="0"/>
        <w:jc w:val="both"/>
      </w:pPr>
      <w:r>
        <w:rPr>
          <w:rFonts w:ascii="Times New Roman"/>
          <w:b w:val="false"/>
          <w:i w:val="false"/>
          <w:color w:val="000000"/>
          <w:sz w:val="28"/>
        </w:rPr>
        <w:t>
      58. "Джин жабдығының операторы" кәсібі субъектінің негізгі қызметін жүзеге асыруға байланысты міндеттерді білуге және атқара білуге міндеттейді: өңделмеген мақтаны джиндеу үдерісін жүргізу.</w:t>
      </w:r>
    </w:p>
    <w:bookmarkEnd w:id="96"/>
    <w:bookmarkStart w:name="z101" w:id="97"/>
    <w:p>
      <w:pPr>
        <w:spacing w:after="0"/>
        <w:ind w:left="0"/>
        <w:jc w:val="both"/>
      </w:pPr>
      <w:r>
        <w:rPr>
          <w:rFonts w:ascii="Times New Roman"/>
          <w:b w:val="false"/>
          <w:i w:val="false"/>
          <w:color w:val="000000"/>
          <w:sz w:val="28"/>
        </w:rPr>
        <w:t xml:space="preserve">
      59. Қолданыстағы нормативтік құжаттармен байланысы осы КС 8-қосымшасының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97"/>
    <w:bookmarkStart w:name="z102" w:id="98"/>
    <w:p>
      <w:pPr>
        <w:spacing w:after="0"/>
        <w:ind w:left="0"/>
        <w:jc w:val="both"/>
      </w:pPr>
      <w:r>
        <w:rPr>
          <w:rFonts w:ascii="Times New Roman"/>
          <w:b w:val="false"/>
          <w:i w:val="false"/>
          <w:color w:val="000000"/>
          <w:sz w:val="28"/>
        </w:rPr>
        <w:t xml:space="preserve">
      60. Джин жабдығының операторының еңбек шарттарына, біліміне және жұмыс тәжірибесіне қойылатын талаптар осы КС 8-қосымшасының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98"/>
    <w:bookmarkStart w:name="z103" w:id="99"/>
    <w:p>
      <w:pPr>
        <w:spacing w:after="0"/>
        <w:ind w:left="0"/>
        <w:jc w:val="both"/>
      </w:pPr>
      <w:r>
        <w:rPr>
          <w:rFonts w:ascii="Times New Roman"/>
          <w:b w:val="false"/>
          <w:i w:val="false"/>
          <w:color w:val="000000"/>
          <w:sz w:val="28"/>
        </w:rPr>
        <w:t xml:space="preserve">
      61. Еңбек функцияларын айқындайтын, джин жабдығының операторы орындайтын, КС бірліктерінің тізбесі осы КС 8-қосымшаның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99"/>
    <w:bookmarkStart w:name="z104" w:id="100"/>
    <w:p>
      <w:pPr>
        <w:spacing w:after="0"/>
        <w:ind w:left="0"/>
        <w:jc w:val="both"/>
      </w:pPr>
      <w:r>
        <w:rPr>
          <w:rFonts w:ascii="Times New Roman"/>
          <w:b w:val="false"/>
          <w:i w:val="false"/>
          <w:color w:val="000000"/>
          <w:sz w:val="28"/>
        </w:rPr>
        <w:t xml:space="preserve">
      62. Джин жабдығының операторының орындайтын КС бірліктерінің сипаттамасы және еңбек әрекеттері осы КС 8-қосымшасының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100"/>
    <w:bookmarkStart w:name="z105" w:id="101"/>
    <w:p>
      <w:pPr>
        <w:spacing w:after="0"/>
        <w:ind w:left="0"/>
        <w:jc w:val="both"/>
      </w:pPr>
      <w:r>
        <w:rPr>
          <w:rFonts w:ascii="Times New Roman"/>
          <w:b w:val="false"/>
          <w:i w:val="false"/>
          <w:color w:val="000000"/>
          <w:sz w:val="28"/>
        </w:rPr>
        <w:t xml:space="preserve">
      63. Джин жабдығының операторының құзыреттіліктеріне қойылатын талаптар осы КС 8-қосымшасының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101"/>
    <w:bookmarkStart w:name="z106" w:id="102"/>
    <w:p>
      <w:pPr>
        <w:spacing w:after="0"/>
        <w:ind w:left="0"/>
        <w:jc w:val="left"/>
      </w:pPr>
      <w:r>
        <w:rPr>
          <w:rFonts w:ascii="Times New Roman"/>
          <w:b/>
          <w:i w:val="false"/>
          <w:color w:val="000000"/>
        </w:rPr>
        <w:t xml:space="preserve"> 8-параграф. Кептіргіш жабдықтың операторы</w:t>
      </w:r>
    </w:p>
    <w:bookmarkEnd w:id="102"/>
    <w:bookmarkStart w:name="z107" w:id="103"/>
    <w:p>
      <w:pPr>
        <w:spacing w:after="0"/>
        <w:ind w:left="0"/>
        <w:jc w:val="both"/>
      </w:pPr>
      <w:r>
        <w:rPr>
          <w:rFonts w:ascii="Times New Roman"/>
          <w:b w:val="false"/>
          <w:i w:val="false"/>
          <w:color w:val="000000"/>
          <w:sz w:val="28"/>
        </w:rPr>
        <w:t>
      64. СБШ бойынша біліктілік деңгейі – 3.</w:t>
      </w:r>
    </w:p>
    <w:bookmarkEnd w:id="103"/>
    <w:bookmarkStart w:name="z108" w:id="104"/>
    <w:p>
      <w:pPr>
        <w:spacing w:after="0"/>
        <w:ind w:left="0"/>
        <w:jc w:val="both"/>
      </w:pPr>
      <w:r>
        <w:rPr>
          <w:rFonts w:ascii="Times New Roman"/>
          <w:b w:val="false"/>
          <w:i w:val="false"/>
          <w:color w:val="000000"/>
          <w:sz w:val="28"/>
        </w:rPr>
        <w:t>
      65. Лауазымның мүмкін атаулары: кептіргіш жабдықтың операторы.</w:t>
      </w:r>
    </w:p>
    <w:bookmarkEnd w:id="104"/>
    <w:bookmarkStart w:name="z109" w:id="105"/>
    <w:p>
      <w:pPr>
        <w:spacing w:after="0"/>
        <w:ind w:left="0"/>
        <w:jc w:val="both"/>
      </w:pPr>
      <w:r>
        <w:rPr>
          <w:rFonts w:ascii="Times New Roman"/>
          <w:b w:val="false"/>
          <w:i w:val="false"/>
          <w:color w:val="000000"/>
          <w:sz w:val="28"/>
        </w:rPr>
        <w:t>
      66. "Кептіргіш жабдықтың операторы" кәсібі субъектінің негізгі қызметін жүзеге асыруға байланысты міндеттерді білуге және атқара білуге міндеттейді: дымқыл шикізат бауларын кептіру бойынша жұмысты орындау.</w:t>
      </w:r>
    </w:p>
    <w:bookmarkEnd w:id="105"/>
    <w:bookmarkStart w:name="z110" w:id="106"/>
    <w:p>
      <w:pPr>
        <w:spacing w:after="0"/>
        <w:ind w:left="0"/>
        <w:jc w:val="both"/>
      </w:pPr>
      <w:r>
        <w:rPr>
          <w:rFonts w:ascii="Times New Roman"/>
          <w:b w:val="false"/>
          <w:i w:val="false"/>
          <w:color w:val="000000"/>
          <w:sz w:val="28"/>
        </w:rPr>
        <w:t xml:space="preserve">
      67. Қолданыстағы нормативтік құжаттармен байланысы осы КС 9-қосымшасының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106"/>
    <w:bookmarkStart w:name="z111" w:id="107"/>
    <w:p>
      <w:pPr>
        <w:spacing w:after="0"/>
        <w:ind w:left="0"/>
        <w:jc w:val="both"/>
      </w:pPr>
      <w:r>
        <w:rPr>
          <w:rFonts w:ascii="Times New Roman"/>
          <w:b w:val="false"/>
          <w:i w:val="false"/>
          <w:color w:val="000000"/>
          <w:sz w:val="28"/>
        </w:rPr>
        <w:t xml:space="preserve">
      68. Кептіргіш жабдықтың операторының еңбек шарттарына, біліміне және жұмыс тәжірибесіне қойылатын талаптар осы КС 9-қосымшасының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107"/>
    <w:bookmarkStart w:name="z112" w:id="108"/>
    <w:p>
      <w:pPr>
        <w:spacing w:after="0"/>
        <w:ind w:left="0"/>
        <w:jc w:val="both"/>
      </w:pPr>
      <w:r>
        <w:rPr>
          <w:rFonts w:ascii="Times New Roman"/>
          <w:b w:val="false"/>
          <w:i w:val="false"/>
          <w:color w:val="000000"/>
          <w:sz w:val="28"/>
        </w:rPr>
        <w:t xml:space="preserve">
      69. Еңбек функцияларын айқындайтын, кептіргіш жабдықтың операторы орындайтын, КС бірліктерінің тізбесі осы КС 9-қосымшаның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108"/>
    <w:bookmarkStart w:name="z113" w:id="109"/>
    <w:p>
      <w:pPr>
        <w:spacing w:after="0"/>
        <w:ind w:left="0"/>
        <w:jc w:val="both"/>
      </w:pPr>
      <w:r>
        <w:rPr>
          <w:rFonts w:ascii="Times New Roman"/>
          <w:b w:val="false"/>
          <w:i w:val="false"/>
          <w:color w:val="000000"/>
          <w:sz w:val="28"/>
        </w:rPr>
        <w:t xml:space="preserve">
      70. Кептіргіш жабдықтың операторының орындайтын КС бірліктерінің сипаттамасы және еңбек әрекеттері осы КС 9-қосымшасының  </w:t>
      </w:r>
      <w:r>
        <w:rPr>
          <w:rFonts w:ascii="Times New Roman"/>
          <w:b w:val="false"/>
          <w:i w:val="false"/>
          <w:color w:val="000000"/>
          <w:sz w:val="28"/>
        </w:rPr>
        <w:t>4-кестесінде</w:t>
      </w:r>
      <w:r>
        <w:rPr>
          <w:rFonts w:ascii="Times New Roman"/>
          <w:b w:val="false"/>
          <w:i w:val="false"/>
          <w:color w:val="000000"/>
          <w:sz w:val="28"/>
        </w:rPr>
        <w:t>көрсетілген.</w:t>
      </w:r>
    </w:p>
    <w:bookmarkEnd w:id="109"/>
    <w:bookmarkStart w:name="z114" w:id="110"/>
    <w:p>
      <w:pPr>
        <w:spacing w:after="0"/>
        <w:ind w:left="0"/>
        <w:jc w:val="both"/>
      </w:pPr>
      <w:r>
        <w:rPr>
          <w:rFonts w:ascii="Times New Roman"/>
          <w:b w:val="false"/>
          <w:i w:val="false"/>
          <w:color w:val="000000"/>
          <w:sz w:val="28"/>
        </w:rPr>
        <w:t xml:space="preserve">
      71. Кептіргіш жабдықтың операторы құзыреттіліктеріне қойылатын талаптар осы КС 9-қосымшасының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110"/>
    <w:bookmarkStart w:name="z115" w:id="111"/>
    <w:p>
      <w:pPr>
        <w:spacing w:after="0"/>
        <w:ind w:left="0"/>
        <w:jc w:val="left"/>
      </w:pPr>
      <w:r>
        <w:rPr>
          <w:rFonts w:ascii="Times New Roman"/>
          <w:b/>
          <w:i w:val="false"/>
          <w:color w:val="000000"/>
        </w:rPr>
        <w:t xml:space="preserve"> 9-параграф. Мақта тұқымдарын дәрілеуші</w:t>
      </w:r>
    </w:p>
    <w:bookmarkEnd w:id="111"/>
    <w:bookmarkStart w:name="z116" w:id="112"/>
    <w:p>
      <w:pPr>
        <w:spacing w:after="0"/>
        <w:ind w:left="0"/>
        <w:jc w:val="both"/>
      </w:pPr>
      <w:r>
        <w:rPr>
          <w:rFonts w:ascii="Times New Roman"/>
          <w:b w:val="false"/>
          <w:i w:val="false"/>
          <w:color w:val="000000"/>
          <w:sz w:val="28"/>
        </w:rPr>
        <w:t>
      72. СБШ бойынша біліктілік деңгейі – 2-3.</w:t>
      </w:r>
    </w:p>
    <w:bookmarkEnd w:id="112"/>
    <w:bookmarkStart w:name="z117" w:id="113"/>
    <w:p>
      <w:pPr>
        <w:spacing w:after="0"/>
        <w:ind w:left="0"/>
        <w:jc w:val="both"/>
      </w:pPr>
      <w:r>
        <w:rPr>
          <w:rFonts w:ascii="Times New Roman"/>
          <w:b w:val="false"/>
          <w:i w:val="false"/>
          <w:color w:val="000000"/>
          <w:sz w:val="28"/>
        </w:rPr>
        <w:t>
      73. Лауазымның мүмкін атаулары: мақта тұқымдарын дәрілеуші.</w:t>
      </w:r>
    </w:p>
    <w:bookmarkEnd w:id="113"/>
    <w:bookmarkStart w:name="z118" w:id="114"/>
    <w:p>
      <w:pPr>
        <w:spacing w:after="0"/>
        <w:ind w:left="0"/>
        <w:jc w:val="both"/>
      </w:pPr>
      <w:r>
        <w:rPr>
          <w:rFonts w:ascii="Times New Roman"/>
          <w:b w:val="false"/>
          <w:i w:val="false"/>
          <w:color w:val="000000"/>
          <w:sz w:val="28"/>
        </w:rPr>
        <w:t>
      74. "Мақта тұқымдарын дәрілеуші" кәсібі субъектінің негізгі қызметін жүзеге асыруға байланысты міндеттерді білуге және атқара білуге міндеттейді: мақта екпе тұқымдарын дәрілеу.</w:t>
      </w:r>
    </w:p>
    <w:bookmarkEnd w:id="114"/>
    <w:bookmarkStart w:name="z119" w:id="115"/>
    <w:p>
      <w:pPr>
        <w:spacing w:after="0"/>
        <w:ind w:left="0"/>
        <w:jc w:val="both"/>
      </w:pPr>
      <w:r>
        <w:rPr>
          <w:rFonts w:ascii="Times New Roman"/>
          <w:b w:val="false"/>
          <w:i w:val="false"/>
          <w:color w:val="000000"/>
          <w:sz w:val="28"/>
        </w:rPr>
        <w:t xml:space="preserve">
      75. Қолданыстағы нормативтік құжаттармен байланысы осы КС 10-қосымшасының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115"/>
    <w:bookmarkStart w:name="z120" w:id="116"/>
    <w:p>
      <w:pPr>
        <w:spacing w:after="0"/>
        <w:ind w:left="0"/>
        <w:jc w:val="both"/>
      </w:pPr>
      <w:r>
        <w:rPr>
          <w:rFonts w:ascii="Times New Roman"/>
          <w:b w:val="false"/>
          <w:i w:val="false"/>
          <w:color w:val="000000"/>
          <w:sz w:val="28"/>
        </w:rPr>
        <w:t xml:space="preserve">
      76. Мақта тұқымдарын дәрілеушінің еңбек шарттарына, біліміне және жұмыс тәжірибесіне қойылатын талаптар осы КС 10-қосымшасының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116"/>
    <w:bookmarkStart w:name="z121" w:id="117"/>
    <w:p>
      <w:pPr>
        <w:spacing w:after="0"/>
        <w:ind w:left="0"/>
        <w:jc w:val="both"/>
      </w:pPr>
      <w:r>
        <w:rPr>
          <w:rFonts w:ascii="Times New Roman"/>
          <w:b w:val="false"/>
          <w:i w:val="false"/>
          <w:color w:val="000000"/>
          <w:sz w:val="28"/>
        </w:rPr>
        <w:t xml:space="preserve">
      77. Еңбек функцияларын айқындайтын, мақта тұқымдарын дәрілеуші орындайтын, КС бірліктерінің тізбесі осы КС 10-қосымшаның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117"/>
    <w:bookmarkStart w:name="z122" w:id="118"/>
    <w:p>
      <w:pPr>
        <w:spacing w:after="0"/>
        <w:ind w:left="0"/>
        <w:jc w:val="both"/>
      </w:pPr>
      <w:r>
        <w:rPr>
          <w:rFonts w:ascii="Times New Roman"/>
          <w:b w:val="false"/>
          <w:i w:val="false"/>
          <w:color w:val="000000"/>
          <w:sz w:val="28"/>
        </w:rPr>
        <w:t xml:space="preserve">
      78. Мақта тұқымдарын дәрілеушінің орындайтын КС бірліктерінің сипаттамасы және еңбек әрекеттері осы КС 10-қосымшасының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118"/>
    <w:bookmarkStart w:name="z123" w:id="119"/>
    <w:p>
      <w:pPr>
        <w:spacing w:after="0"/>
        <w:ind w:left="0"/>
        <w:jc w:val="both"/>
      </w:pPr>
      <w:r>
        <w:rPr>
          <w:rFonts w:ascii="Times New Roman"/>
          <w:b w:val="false"/>
          <w:i w:val="false"/>
          <w:color w:val="000000"/>
          <w:sz w:val="28"/>
        </w:rPr>
        <w:t xml:space="preserve">
      79. Мақта тұқымдарын дәрілеушінің құзыреттіліктеріне қойылатын талаптар осы КС 10-қосымшасының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6-кестелерінде</w:t>
      </w:r>
      <w:r>
        <w:rPr>
          <w:rFonts w:ascii="Times New Roman"/>
          <w:b w:val="false"/>
          <w:i w:val="false"/>
          <w:color w:val="000000"/>
          <w:sz w:val="28"/>
        </w:rPr>
        <w:t xml:space="preserve"> көрсетілген.</w:t>
      </w:r>
    </w:p>
    <w:bookmarkEnd w:id="119"/>
    <w:bookmarkStart w:name="z124" w:id="120"/>
    <w:p>
      <w:pPr>
        <w:spacing w:after="0"/>
        <w:ind w:left="0"/>
        <w:jc w:val="left"/>
      </w:pPr>
      <w:r>
        <w:rPr>
          <w:rFonts w:ascii="Times New Roman"/>
          <w:b/>
          <w:i w:val="false"/>
          <w:color w:val="000000"/>
        </w:rPr>
        <w:t xml:space="preserve"> 10-параграф. Технологиялық жабдықтың жөндеушісі</w:t>
      </w:r>
    </w:p>
    <w:bookmarkEnd w:id="120"/>
    <w:bookmarkStart w:name="z125" w:id="121"/>
    <w:p>
      <w:pPr>
        <w:spacing w:after="0"/>
        <w:ind w:left="0"/>
        <w:jc w:val="both"/>
      </w:pPr>
      <w:r>
        <w:rPr>
          <w:rFonts w:ascii="Times New Roman"/>
          <w:b w:val="false"/>
          <w:i w:val="false"/>
          <w:color w:val="000000"/>
          <w:sz w:val="28"/>
        </w:rPr>
        <w:t>
      80. СБШ бойынша біліктілік деңгейі – 3-4.</w:t>
      </w:r>
    </w:p>
    <w:bookmarkEnd w:id="121"/>
    <w:bookmarkStart w:name="z126" w:id="122"/>
    <w:p>
      <w:pPr>
        <w:spacing w:after="0"/>
        <w:ind w:left="0"/>
        <w:jc w:val="both"/>
      </w:pPr>
      <w:r>
        <w:rPr>
          <w:rFonts w:ascii="Times New Roman"/>
          <w:b w:val="false"/>
          <w:i w:val="false"/>
          <w:color w:val="000000"/>
          <w:sz w:val="28"/>
        </w:rPr>
        <w:t>
      81. Лауазымның мүмкін атаулары: технологиялық жабдықтың жөндеушісі.</w:t>
      </w:r>
    </w:p>
    <w:bookmarkEnd w:id="122"/>
    <w:bookmarkStart w:name="z127" w:id="123"/>
    <w:p>
      <w:pPr>
        <w:spacing w:after="0"/>
        <w:ind w:left="0"/>
        <w:jc w:val="both"/>
      </w:pPr>
      <w:r>
        <w:rPr>
          <w:rFonts w:ascii="Times New Roman"/>
          <w:b w:val="false"/>
          <w:i w:val="false"/>
          <w:color w:val="000000"/>
          <w:sz w:val="28"/>
        </w:rPr>
        <w:t>
      82. "Технологиялық жабдықтың жөндеушісі" кәсібі субъектінің негізгі қызметін жүзеге асыруға байланысты міндеттерді білуге және атқара білуге міндеттейді: құрал-жабдықты реттеу және оған ағымдағы жөндеу жасау.</w:t>
      </w:r>
    </w:p>
    <w:bookmarkEnd w:id="123"/>
    <w:bookmarkStart w:name="z128" w:id="124"/>
    <w:p>
      <w:pPr>
        <w:spacing w:after="0"/>
        <w:ind w:left="0"/>
        <w:jc w:val="both"/>
      </w:pPr>
      <w:r>
        <w:rPr>
          <w:rFonts w:ascii="Times New Roman"/>
          <w:b w:val="false"/>
          <w:i w:val="false"/>
          <w:color w:val="000000"/>
          <w:sz w:val="28"/>
        </w:rPr>
        <w:t xml:space="preserve">
      83. Қолданыстағы нормативтік құжаттармен байланысы осы КС 11-қосымшасының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124"/>
    <w:bookmarkStart w:name="z129" w:id="125"/>
    <w:p>
      <w:pPr>
        <w:spacing w:after="0"/>
        <w:ind w:left="0"/>
        <w:jc w:val="both"/>
      </w:pPr>
      <w:r>
        <w:rPr>
          <w:rFonts w:ascii="Times New Roman"/>
          <w:b w:val="false"/>
          <w:i w:val="false"/>
          <w:color w:val="000000"/>
          <w:sz w:val="28"/>
        </w:rPr>
        <w:t xml:space="preserve">
      84. Технологиялық жабдықтың жөндеушісінің еңбек шарттарына, біліміне және жұмыс тәжірибесіне қойылатын талаптар осы КС 11-қосымшасының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w:t>
      </w:r>
    </w:p>
    <w:bookmarkEnd w:id="125"/>
    <w:bookmarkStart w:name="z130" w:id="126"/>
    <w:p>
      <w:pPr>
        <w:spacing w:after="0"/>
        <w:ind w:left="0"/>
        <w:jc w:val="both"/>
      </w:pPr>
      <w:r>
        <w:rPr>
          <w:rFonts w:ascii="Times New Roman"/>
          <w:b w:val="false"/>
          <w:i w:val="false"/>
          <w:color w:val="000000"/>
          <w:sz w:val="28"/>
        </w:rPr>
        <w:t xml:space="preserve">
      85. Еңбек функцияларын айқындайтын, технологиялық жабдықтың жөндеушісі орындайтын, КС бірліктерінің тізбесі осы КС 11-қосымшаның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w:t>
      </w:r>
    </w:p>
    <w:bookmarkEnd w:id="126"/>
    <w:bookmarkStart w:name="z131" w:id="127"/>
    <w:p>
      <w:pPr>
        <w:spacing w:after="0"/>
        <w:ind w:left="0"/>
        <w:jc w:val="both"/>
      </w:pPr>
      <w:r>
        <w:rPr>
          <w:rFonts w:ascii="Times New Roman"/>
          <w:b w:val="false"/>
          <w:i w:val="false"/>
          <w:color w:val="000000"/>
          <w:sz w:val="28"/>
        </w:rPr>
        <w:t xml:space="preserve">
      86. Технологиялық жабдықтың жөндеушісінің орындайтын КС бірліктерінің сипаттамасы және еңбек әрекеттері осы КС 11-қосымшасының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көрсетілген.</w:t>
      </w:r>
    </w:p>
    <w:bookmarkEnd w:id="127"/>
    <w:bookmarkStart w:name="z132" w:id="128"/>
    <w:p>
      <w:pPr>
        <w:spacing w:after="0"/>
        <w:ind w:left="0"/>
        <w:jc w:val="both"/>
      </w:pPr>
      <w:r>
        <w:rPr>
          <w:rFonts w:ascii="Times New Roman"/>
          <w:b w:val="false"/>
          <w:i w:val="false"/>
          <w:color w:val="000000"/>
          <w:sz w:val="28"/>
        </w:rPr>
        <w:t xml:space="preserve">
      87. Технологиялық жабдықтың жөндеушісі құзыреттіліктеріне қойылатын талаптар осы КС 11-қосымшасының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6-кестелерінде</w:t>
      </w:r>
      <w:r>
        <w:rPr>
          <w:rFonts w:ascii="Times New Roman"/>
          <w:b w:val="false"/>
          <w:i w:val="false"/>
          <w:color w:val="000000"/>
          <w:sz w:val="28"/>
        </w:rPr>
        <w:t xml:space="preserve"> көрсетілген.</w:t>
      </w:r>
    </w:p>
    <w:bookmarkEnd w:id="128"/>
    <w:bookmarkStart w:name="z133" w:id="129"/>
    <w:p>
      <w:pPr>
        <w:spacing w:after="0"/>
        <w:ind w:left="0"/>
        <w:jc w:val="left"/>
      </w:pPr>
      <w:r>
        <w:rPr>
          <w:rFonts w:ascii="Times New Roman"/>
          <w:b/>
          <w:i w:val="false"/>
          <w:color w:val="000000"/>
        </w:rPr>
        <w:t xml:space="preserve"> 4. КС әзірлеушілері</w:t>
      </w:r>
    </w:p>
    <w:bookmarkEnd w:id="129"/>
    <w:bookmarkStart w:name="z134" w:id="130"/>
    <w:p>
      <w:pPr>
        <w:spacing w:after="0"/>
        <w:ind w:left="0"/>
        <w:jc w:val="both"/>
      </w:pPr>
      <w:r>
        <w:rPr>
          <w:rFonts w:ascii="Times New Roman"/>
          <w:b w:val="false"/>
          <w:i w:val="false"/>
          <w:color w:val="000000"/>
          <w:sz w:val="28"/>
        </w:rPr>
        <w:t>
      88. КС әзірлеушісі Қазақстан Республикасының Ауыл шаруашылығы министрлігі болып табылады.</w:t>
      </w:r>
    </w:p>
    <w:bookmarkEnd w:id="130"/>
    <w:bookmarkStart w:name="z135" w:id="131"/>
    <w:p>
      <w:pPr>
        <w:spacing w:after="0"/>
        <w:ind w:left="0"/>
        <w:jc w:val="both"/>
      </w:pPr>
      <w:r>
        <w:rPr>
          <w:rFonts w:ascii="Times New Roman"/>
          <w:b w:val="false"/>
          <w:i w:val="false"/>
          <w:color w:val="000000"/>
          <w:sz w:val="28"/>
        </w:rPr>
        <w:t xml:space="preserve">
      89. Келісу парағы, КС сараптамасы мен тіркелуі осы КС </w:t>
      </w:r>
      <w:r>
        <w:rPr>
          <w:rFonts w:ascii="Times New Roman"/>
          <w:b w:val="false"/>
          <w:i w:val="false"/>
          <w:color w:val="000000"/>
          <w:sz w:val="28"/>
        </w:rPr>
        <w:t>12-қосымшасында</w:t>
      </w:r>
      <w:r>
        <w:rPr>
          <w:rFonts w:ascii="Times New Roman"/>
          <w:b w:val="false"/>
          <w:i w:val="false"/>
          <w:color w:val="000000"/>
          <w:sz w:val="28"/>
        </w:rPr>
        <w:t xml:space="preserve"> көрсетілген.</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өсіру қызметіндегі</w:t>
            </w:r>
            <w:r>
              <w:br/>
            </w:r>
            <w:r>
              <w:rPr>
                <w:rFonts w:ascii="Times New Roman"/>
                <w:b w:val="false"/>
                <w:i w:val="false"/>
                <w:color w:val="000000"/>
                <w:sz w:val="20"/>
              </w:rPr>
              <w:t>кәсіби стандартының</w:t>
            </w:r>
            <w:r>
              <w:br/>
            </w:r>
            <w:r>
              <w:rPr>
                <w:rFonts w:ascii="Times New Roman"/>
                <w:b w:val="false"/>
                <w:i w:val="false"/>
                <w:color w:val="000000"/>
                <w:sz w:val="20"/>
              </w:rPr>
              <w:t>1-қосымшасы</w:t>
            </w:r>
          </w:p>
        </w:tc>
      </w:tr>
    </w:tbl>
    <w:bookmarkStart w:name="z137" w:id="132"/>
    <w:p>
      <w:pPr>
        <w:spacing w:after="0"/>
        <w:ind w:left="0"/>
        <w:jc w:val="both"/>
      </w:pPr>
      <w:r>
        <w:rPr>
          <w:rFonts w:ascii="Times New Roman"/>
          <w:b w:val="false"/>
          <w:i w:val="false"/>
          <w:color w:val="000000"/>
          <w:sz w:val="28"/>
        </w:rPr>
        <w:t>
      Қызмет түрлері, кәсіптер, біліктілік деңгейлері</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847"/>
        <w:gridCol w:w="2886"/>
        <w:gridCol w:w="5389"/>
        <w:gridCol w:w="1628"/>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атауы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тенденцияларын есепке алғандағы кәсіп атауы</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 мемлекеттік кәсіптер жіктеуішісіне сәйкес кәсіптер атауы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деңгейлері</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p>
            <w:pPr>
              <w:spacing w:after="20"/>
              <w:ind w:left="20"/>
              <w:jc w:val="both"/>
            </w:pPr>
            <w:r>
              <w:rPr>
                <w:rFonts w:ascii="Times New Roman"/>
                <w:b w:val="false"/>
                <w:i w:val="false"/>
                <w:color w:val="000000"/>
                <w:sz w:val="20"/>
              </w:rPr>
              <w:t>
шаруашылығы</w:t>
            </w:r>
          </w:p>
          <w:p>
            <w:pPr>
              <w:spacing w:after="20"/>
              <w:ind w:left="20"/>
              <w:jc w:val="both"/>
            </w:pPr>
            <w:r>
              <w:rPr>
                <w:rFonts w:ascii="Times New Roman"/>
                <w:b w:val="false"/>
                <w:i w:val="false"/>
                <w:color w:val="000000"/>
                <w:sz w:val="20"/>
              </w:rPr>
              <w:t>
қызметі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Мақтаны түсіру жөніндегі маман</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Мақтаны түсіру жөніндегі маман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p>
            <w:pPr>
              <w:spacing w:after="20"/>
              <w:ind w:left="20"/>
              <w:jc w:val="both"/>
            </w:pPr>
            <w:r>
              <w:rPr>
                <w:rFonts w:ascii="Times New Roman"/>
                <w:b w:val="false"/>
                <w:i w:val="false"/>
                <w:color w:val="000000"/>
                <w:sz w:val="20"/>
              </w:rPr>
              <w:t>
шаруашылығы</w:t>
            </w:r>
          </w:p>
          <w:p>
            <w:pPr>
              <w:spacing w:after="20"/>
              <w:ind w:left="20"/>
              <w:jc w:val="both"/>
            </w:pPr>
            <w:r>
              <w:rPr>
                <w:rFonts w:ascii="Times New Roman"/>
                <w:b w:val="false"/>
                <w:i w:val="false"/>
                <w:color w:val="000000"/>
                <w:sz w:val="20"/>
              </w:rPr>
              <w:t>
қызметі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талшықты баспақтаушы</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талшықты баспақтаушы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p>
            <w:pPr>
              <w:spacing w:after="20"/>
              <w:ind w:left="20"/>
              <w:jc w:val="both"/>
            </w:pPr>
            <w:r>
              <w:rPr>
                <w:rFonts w:ascii="Times New Roman"/>
                <w:b w:val="false"/>
                <w:i w:val="false"/>
                <w:color w:val="000000"/>
                <w:sz w:val="20"/>
              </w:rPr>
              <w:t>
шаруашылығы</w:t>
            </w:r>
          </w:p>
          <w:p>
            <w:pPr>
              <w:spacing w:after="20"/>
              <w:ind w:left="20"/>
              <w:jc w:val="both"/>
            </w:pPr>
            <w:r>
              <w:rPr>
                <w:rFonts w:ascii="Times New Roman"/>
                <w:b w:val="false"/>
                <w:i w:val="false"/>
                <w:color w:val="000000"/>
                <w:sz w:val="20"/>
              </w:rPr>
              <w:t>
қызметі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тиеуші</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тиеуші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p>
            <w:pPr>
              <w:spacing w:after="20"/>
              <w:ind w:left="20"/>
              <w:jc w:val="both"/>
            </w:pPr>
            <w:r>
              <w:rPr>
                <w:rFonts w:ascii="Times New Roman"/>
                <w:b w:val="false"/>
                <w:i w:val="false"/>
                <w:color w:val="000000"/>
                <w:sz w:val="20"/>
              </w:rPr>
              <w:t>
шаруашылығы</w:t>
            </w:r>
          </w:p>
          <w:p>
            <w:pPr>
              <w:spacing w:after="20"/>
              <w:ind w:left="20"/>
              <w:jc w:val="both"/>
            </w:pPr>
            <w:r>
              <w:rPr>
                <w:rFonts w:ascii="Times New Roman"/>
                <w:b w:val="false"/>
                <w:i w:val="false"/>
                <w:color w:val="000000"/>
                <w:sz w:val="20"/>
              </w:rPr>
              <w:t>
қызметі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талшықты сұрыптаушы</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талшықты сұрыптаушы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p>
            <w:pPr>
              <w:spacing w:after="20"/>
              <w:ind w:left="20"/>
              <w:jc w:val="both"/>
            </w:pPr>
            <w:r>
              <w:rPr>
                <w:rFonts w:ascii="Times New Roman"/>
                <w:b w:val="false"/>
                <w:i w:val="false"/>
                <w:color w:val="000000"/>
                <w:sz w:val="20"/>
              </w:rPr>
              <w:t>
шаруашылығы</w:t>
            </w:r>
          </w:p>
          <w:p>
            <w:pPr>
              <w:spacing w:after="20"/>
              <w:ind w:left="20"/>
              <w:jc w:val="both"/>
            </w:pPr>
            <w:r>
              <w:rPr>
                <w:rFonts w:ascii="Times New Roman"/>
                <w:b w:val="false"/>
                <w:i w:val="false"/>
                <w:color w:val="000000"/>
                <w:sz w:val="20"/>
              </w:rPr>
              <w:t>
қызметі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Құрал-жабдықты тазалаушы</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Құрал-жабдықты тазалаушы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p>
            <w:pPr>
              <w:spacing w:after="20"/>
              <w:ind w:left="20"/>
              <w:jc w:val="both"/>
            </w:pPr>
            <w:r>
              <w:rPr>
                <w:rFonts w:ascii="Times New Roman"/>
                <w:b w:val="false"/>
                <w:i w:val="false"/>
                <w:color w:val="000000"/>
                <w:sz w:val="20"/>
              </w:rPr>
              <w:t>
шаруашылығы</w:t>
            </w:r>
          </w:p>
          <w:p>
            <w:pPr>
              <w:spacing w:after="20"/>
              <w:ind w:left="20"/>
              <w:jc w:val="both"/>
            </w:pPr>
            <w:r>
              <w:rPr>
                <w:rFonts w:ascii="Times New Roman"/>
                <w:b w:val="false"/>
                <w:i w:val="false"/>
                <w:color w:val="000000"/>
                <w:sz w:val="20"/>
              </w:rPr>
              <w:t>
қызметі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Линтерлік жабдықтың операторы</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Линтерлік жабдықтың операторы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p>
            <w:pPr>
              <w:spacing w:after="20"/>
              <w:ind w:left="20"/>
              <w:jc w:val="both"/>
            </w:pPr>
            <w:r>
              <w:rPr>
                <w:rFonts w:ascii="Times New Roman"/>
                <w:b w:val="false"/>
                <w:i w:val="false"/>
                <w:color w:val="000000"/>
                <w:sz w:val="20"/>
              </w:rPr>
              <w:t>
шаруашылығы</w:t>
            </w:r>
          </w:p>
          <w:p>
            <w:pPr>
              <w:spacing w:after="20"/>
              <w:ind w:left="20"/>
              <w:jc w:val="both"/>
            </w:pPr>
            <w:r>
              <w:rPr>
                <w:rFonts w:ascii="Times New Roman"/>
                <w:b w:val="false"/>
                <w:i w:val="false"/>
                <w:color w:val="000000"/>
                <w:sz w:val="20"/>
              </w:rPr>
              <w:t>
қызметі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 жабдығының операторы</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 жабдығының операторы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p>
            <w:pPr>
              <w:spacing w:after="20"/>
              <w:ind w:left="20"/>
              <w:jc w:val="both"/>
            </w:pPr>
            <w:r>
              <w:rPr>
                <w:rFonts w:ascii="Times New Roman"/>
                <w:b w:val="false"/>
                <w:i w:val="false"/>
                <w:color w:val="000000"/>
                <w:sz w:val="20"/>
              </w:rPr>
              <w:t>
шаруашылығы</w:t>
            </w:r>
          </w:p>
          <w:p>
            <w:pPr>
              <w:spacing w:after="20"/>
              <w:ind w:left="20"/>
              <w:jc w:val="both"/>
            </w:pPr>
            <w:r>
              <w:rPr>
                <w:rFonts w:ascii="Times New Roman"/>
                <w:b w:val="false"/>
                <w:i w:val="false"/>
                <w:color w:val="000000"/>
                <w:sz w:val="20"/>
              </w:rPr>
              <w:t>
қызметі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жабдықтың операторы</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жабдықтың операторы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p>
            <w:pPr>
              <w:spacing w:after="20"/>
              <w:ind w:left="20"/>
              <w:jc w:val="both"/>
            </w:pPr>
            <w:r>
              <w:rPr>
                <w:rFonts w:ascii="Times New Roman"/>
                <w:b w:val="false"/>
                <w:i w:val="false"/>
                <w:color w:val="000000"/>
                <w:sz w:val="20"/>
              </w:rPr>
              <w:t>
шаруашылығы</w:t>
            </w:r>
          </w:p>
          <w:p>
            <w:pPr>
              <w:spacing w:after="20"/>
              <w:ind w:left="20"/>
              <w:jc w:val="both"/>
            </w:pPr>
            <w:r>
              <w:rPr>
                <w:rFonts w:ascii="Times New Roman"/>
                <w:b w:val="false"/>
                <w:i w:val="false"/>
                <w:color w:val="000000"/>
                <w:sz w:val="20"/>
              </w:rPr>
              <w:t>
қызметі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тұқымдарын дәрілеуші</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тұқымдарын дәрілеуші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p>
            <w:pPr>
              <w:spacing w:after="20"/>
              <w:ind w:left="20"/>
              <w:jc w:val="both"/>
            </w:pPr>
            <w:r>
              <w:rPr>
                <w:rFonts w:ascii="Times New Roman"/>
                <w:b w:val="false"/>
                <w:i w:val="false"/>
                <w:color w:val="000000"/>
                <w:sz w:val="20"/>
              </w:rPr>
              <w:t>
шаруашылығы</w:t>
            </w:r>
          </w:p>
          <w:p>
            <w:pPr>
              <w:spacing w:after="20"/>
              <w:ind w:left="20"/>
              <w:jc w:val="both"/>
            </w:pPr>
            <w:r>
              <w:rPr>
                <w:rFonts w:ascii="Times New Roman"/>
                <w:b w:val="false"/>
                <w:i w:val="false"/>
                <w:color w:val="000000"/>
                <w:sz w:val="20"/>
              </w:rPr>
              <w:t>
қызметі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жабдықтың жөндеушісі (мақта және тінті дақылдарын алғашқы өңдеу)</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жабдықтың жөндеушісі (мақта және тінті дақылдарын алғашқы өңдеу)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өсіру қызметіндегі</w:t>
            </w:r>
            <w:r>
              <w:br/>
            </w:r>
            <w:r>
              <w:rPr>
                <w:rFonts w:ascii="Times New Roman"/>
                <w:b w:val="false"/>
                <w:i w:val="false"/>
                <w:color w:val="000000"/>
                <w:sz w:val="20"/>
              </w:rPr>
              <w:t>кәсіби стандартының</w:t>
            </w:r>
            <w:r>
              <w:br/>
            </w:r>
            <w:r>
              <w:rPr>
                <w:rFonts w:ascii="Times New Roman"/>
                <w:b w:val="false"/>
                <w:i w:val="false"/>
                <w:color w:val="000000"/>
                <w:sz w:val="20"/>
              </w:rPr>
              <w:t>2-қосымшасы</w:t>
            </w:r>
          </w:p>
        </w:tc>
      </w:tr>
    </w:tbl>
    <w:bookmarkStart w:name="z139" w:id="133"/>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1"/>
        <w:gridCol w:w="97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 Мақтаны түсіру жөніндегі маман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44-шығарылым, 13-тарау. Мақта өндіру</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түсіру жөніндегі маман</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140" w:id="134"/>
    <w:p>
      <w:pPr>
        <w:spacing w:after="0"/>
        <w:ind w:left="0"/>
        <w:jc w:val="both"/>
      </w:pPr>
      <w:r>
        <w:rPr>
          <w:rFonts w:ascii="Times New Roman"/>
          <w:b w:val="false"/>
          <w:i w:val="false"/>
          <w:color w:val="000000"/>
          <w:sz w:val="28"/>
        </w:rPr>
        <w:t>
      2-кесте. Мақтаны түсіру жөніндегі маманның еңбек шарттарына, біліміне</w:t>
      </w:r>
    </w:p>
    <w:bookmarkEnd w:id="134"/>
    <w:p>
      <w:pPr>
        <w:spacing w:after="0"/>
        <w:ind w:left="0"/>
        <w:jc w:val="both"/>
      </w:pPr>
      <w:r>
        <w:rPr>
          <w:rFonts w:ascii="Times New Roman"/>
          <w:b w:val="false"/>
          <w:i w:val="false"/>
          <w:color w:val="000000"/>
          <w:sz w:val="28"/>
        </w:rPr>
        <w:t>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9"/>
        <w:gridCol w:w="7035"/>
        <w:gridCol w:w="1777"/>
        <w:gridCol w:w="8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шаруашылығы қызметіндегі ауыл шаруашылық ұйымдары, мемлекеттік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Цехтегі жұмыс, аллергия, шаң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 бағдарламалары бойынша білімді ұйымдастыру базасындағы курстар немесе кәсіпорында оқыту)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41" w:id="135"/>
    <w:p>
      <w:pPr>
        <w:spacing w:after="0"/>
        <w:ind w:left="0"/>
        <w:jc w:val="both"/>
      </w:pPr>
      <w:r>
        <w:rPr>
          <w:rFonts w:ascii="Times New Roman"/>
          <w:b w:val="false"/>
          <w:i w:val="false"/>
          <w:color w:val="000000"/>
          <w:sz w:val="28"/>
        </w:rPr>
        <w:t>
      3-кесте. Мақтаны түсіру жөніндегі маман орындайтын, еңбек</w:t>
      </w:r>
    </w:p>
    <w:bookmarkEnd w:id="135"/>
    <w:p>
      <w:pPr>
        <w:spacing w:after="0"/>
        <w:ind w:left="0"/>
        <w:jc w:val="both"/>
      </w:pPr>
      <w:r>
        <w:rPr>
          <w:rFonts w:ascii="Times New Roman"/>
          <w:b w:val="false"/>
          <w:i w:val="false"/>
          <w:color w:val="000000"/>
          <w:sz w:val="28"/>
        </w:rPr>
        <w:t>
      функцияларын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10544"/>
      </w:tblGrid>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мақтаны түсіру және ағармаған мақтаны қолмен және гидромонитордың көмегімен бір уақытта сұрыптап, одан әрі өңдеу үшін оны тасымалдағышқа жіберу</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түрі бойынша мақтаның ағартылуының сапасын анықтау; ағартылмаған мақтаны қайтадан өңдеу үшін арнайы күбіге салу</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Тасымалдағышқа қызмет көрсету, күбіні тазалау</w:t>
            </w:r>
          </w:p>
        </w:tc>
      </w:tr>
    </w:tbl>
    <w:p>
      <w:pPr>
        <w:spacing w:after="0"/>
        <w:ind w:left="0"/>
        <w:jc w:val="left"/>
      </w:pPr>
      <w:r>
        <w:br/>
      </w:r>
      <w:r>
        <w:rPr>
          <w:rFonts w:ascii="Times New Roman"/>
          <w:b w:val="false"/>
          <w:i w:val="false"/>
          <w:color w:val="000000"/>
          <w:sz w:val="28"/>
        </w:rPr>
        <w:t>
</w:t>
      </w:r>
    </w:p>
    <w:bookmarkStart w:name="z142" w:id="136"/>
    <w:p>
      <w:pPr>
        <w:spacing w:after="0"/>
        <w:ind w:left="0"/>
        <w:jc w:val="both"/>
      </w:pPr>
      <w:r>
        <w:rPr>
          <w:rFonts w:ascii="Times New Roman"/>
          <w:b w:val="false"/>
          <w:i w:val="false"/>
          <w:color w:val="000000"/>
          <w:sz w:val="28"/>
        </w:rPr>
        <w:t>
      4-кесте. Мақтаны түсіру жөніндегі маман орындайтын КС бірліктерінің</w:t>
      </w:r>
    </w:p>
    <w:bookmarkEnd w:id="136"/>
    <w:p>
      <w:pPr>
        <w:spacing w:after="0"/>
        <w:ind w:left="0"/>
        <w:jc w:val="both"/>
      </w:pPr>
      <w:r>
        <w:rPr>
          <w:rFonts w:ascii="Times New Roman"/>
          <w:b w:val="false"/>
          <w:i w:val="false"/>
          <w:color w:val="000000"/>
          <w:sz w:val="28"/>
        </w:rPr>
        <w:t>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967"/>
        <w:gridCol w:w="2456"/>
        <w:gridCol w:w="7538"/>
      </w:tblGrid>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мақта</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Тасымалдағыш, қол еңбегі</w:t>
            </w:r>
          </w:p>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Түсіру; одан әрі өңдеу үшін тасымалдағышқа жіберу</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Гидромонитор</w:t>
            </w:r>
          </w:p>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Қолмен және гидромонитордың көмегімен сұрыптау, қайтадан өңдеу үшін арнайы күбіге салу</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Күбі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арналған күбі, тазалаушы құралдар</w:t>
            </w:r>
          </w:p>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күбілерді тазалау</w:t>
            </w:r>
          </w:p>
        </w:tc>
      </w:tr>
    </w:tbl>
    <w:p>
      <w:pPr>
        <w:spacing w:after="0"/>
        <w:ind w:left="0"/>
        <w:jc w:val="left"/>
      </w:pPr>
      <w:r>
        <w:br/>
      </w:r>
      <w:r>
        <w:rPr>
          <w:rFonts w:ascii="Times New Roman"/>
          <w:b w:val="false"/>
          <w:i w:val="false"/>
          <w:color w:val="000000"/>
          <w:sz w:val="28"/>
        </w:rPr>
        <w:t>
</w:t>
      </w:r>
    </w:p>
    <w:bookmarkStart w:name="z143" w:id="137"/>
    <w:p>
      <w:pPr>
        <w:spacing w:after="0"/>
        <w:ind w:left="0"/>
        <w:jc w:val="both"/>
      </w:pPr>
      <w:r>
        <w:rPr>
          <w:rFonts w:ascii="Times New Roman"/>
          <w:b w:val="false"/>
          <w:i w:val="false"/>
          <w:color w:val="000000"/>
          <w:sz w:val="28"/>
        </w:rPr>
        <w:t>
      5-кесте. СБШ біліктіліктің 3-деңгейлі мақтаны түсіру жөніндегі</w:t>
      </w:r>
    </w:p>
    <w:bookmarkEnd w:id="137"/>
    <w:p>
      <w:pPr>
        <w:spacing w:after="0"/>
        <w:ind w:left="0"/>
        <w:jc w:val="both"/>
      </w:pPr>
      <w:r>
        <w:rPr>
          <w:rFonts w:ascii="Times New Roman"/>
          <w:b w:val="false"/>
          <w:i w:val="false"/>
          <w:color w:val="000000"/>
          <w:sz w:val="28"/>
        </w:rPr>
        <w:t>
      маманның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6"/>
        <w:gridCol w:w="3654"/>
        <w:gridCol w:w="3655"/>
        <w:gridCol w:w="2395"/>
      </w:tblGrid>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Мақтаны түсіру кезінде белгілі міндеттер шеңберінде жұмыстың нәтижесі мен сапасына жауапкершілік</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міндеттерді орындау үшін негізгі практикалық және танымдық дағдыларды қолдану білігі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кезінде алынған білім</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денсаулығы мен қауіпсіздігі және басқалардың денсаулығы мен қауіпсіздігі үшін жауапкершілік</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Мақтаны түсіру кезінде әрекет жасау әдістерін таңдау дағдысы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 қағидаларын білу</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шаруашылығы саласында міндеттерді орындау кезінде қоршаған ортаны қорғау үшін жауапкершілік</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Күбіні тазалау кезінде әрекет жасау әдістерін таңдау дағдысы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қағидаларын білу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өсіру қызметіндегі</w:t>
            </w:r>
            <w:r>
              <w:br/>
            </w:r>
            <w:r>
              <w:rPr>
                <w:rFonts w:ascii="Times New Roman"/>
                <w:b w:val="false"/>
                <w:i w:val="false"/>
                <w:color w:val="000000"/>
                <w:sz w:val="20"/>
              </w:rPr>
              <w:t>кәсіби стандартының</w:t>
            </w:r>
            <w:r>
              <w:br/>
            </w:r>
            <w:r>
              <w:rPr>
                <w:rFonts w:ascii="Times New Roman"/>
                <w:b w:val="false"/>
                <w:i w:val="false"/>
                <w:color w:val="000000"/>
                <w:sz w:val="20"/>
              </w:rPr>
              <w:t>3-қосымшасы</w:t>
            </w:r>
          </w:p>
        </w:tc>
      </w:tr>
    </w:tbl>
    <w:bookmarkStart w:name="z145" w:id="138"/>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99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 Шикізат пен талшықты баспақтаушы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43-шығарылым, 2-тарау. Мақта мен тінті дақылдарын алғашқы өңдеу</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талшықты баспақтаушы</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146" w:id="139"/>
    <w:p>
      <w:pPr>
        <w:spacing w:after="0"/>
        <w:ind w:left="0"/>
        <w:jc w:val="both"/>
      </w:pPr>
      <w:r>
        <w:rPr>
          <w:rFonts w:ascii="Times New Roman"/>
          <w:b w:val="false"/>
          <w:i w:val="false"/>
          <w:color w:val="000000"/>
          <w:sz w:val="28"/>
        </w:rPr>
        <w:t>
      2-кесте. Шикізат пен талшықты баспақтаушының еңбек шарттарына,</w:t>
      </w:r>
    </w:p>
    <w:bookmarkEnd w:id="139"/>
    <w:p>
      <w:pPr>
        <w:spacing w:after="0"/>
        <w:ind w:left="0"/>
        <w:jc w:val="both"/>
      </w:pPr>
      <w:r>
        <w:rPr>
          <w:rFonts w:ascii="Times New Roman"/>
          <w:b w:val="false"/>
          <w:i w:val="false"/>
          <w:color w:val="000000"/>
          <w:sz w:val="28"/>
        </w:rPr>
        <w:t>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6038"/>
        <w:gridCol w:w="1523"/>
        <w:gridCol w:w="24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шаруашылығы қызметіндегі ауыл шаруашылық ұйымдары, мемлекеттік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Цехтегі жұмыс, аллергия, шаң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білімнен төмен емес, жалпы, орта білімі болған жағдайда практикалық тәжірибе және/немесе кәсіби дайындық (білімді ұйымдастыру базасындағы қысқа мерзімді курстар немесе кәсіпорында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1 жылдан кем емес</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деңгейлі техникалық және кәсіби білім (қосымша кәсіби дайындық), практикалық тәжірибе</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деңгейде тәжірибесі 3 жылдан кем емес</w:t>
            </w:r>
          </w:p>
        </w:tc>
      </w:tr>
    </w:tbl>
    <w:p>
      <w:pPr>
        <w:spacing w:after="0"/>
        <w:ind w:left="0"/>
        <w:jc w:val="left"/>
      </w:pPr>
      <w:r>
        <w:br/>
      </w:r>
      <w:r>
        <w:rPr>
          <w:rFonts w:ascii="Times New Roman"/>
          <w:b w:val="false"/>
          <w:i w:val="false"/>
          <w:color w:val="000000"/>
          <w:sz w:val="28"/>
        </w:rPr>
        <w:t>
</w:t>
      </w:r>
    </w:p>
    <w:bookmarkStart w:name="z147" w:id="140"/>
    <w:p>
      <w:pPr>
        <w:spacing w:after="0"/>
        <w:ind w:left="0"/>
        <w:jc w:val="both"/>
      </w:pPr>
      <w:r>
        <w:rPr>
          <w:rFonts w:ascii="Times New Roman"/>
          <w:b w:val="false"/>
          <w:i w:val="false"/>
          <w:color w:val="000000"/>
          <w:sz w:val="28"/>
        </w:rPr>
        <w:t>
      3-кесте. Шикізат пен талшықты баспақтаушы еңбек функцияларын</w:t>
      </w:r>
    </w:p>
    <w:bookmarkEnd w:id="140"/>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11460"/>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Баспақтаудың алдында гидравликалық тегістегіш құралмен мақта талшықтарын немесе линтті немесе улюкті алдын ала тығыздау; біліктілігі жоғарырақ баспақшының басшылығымен мақта және тінті талшықтарын, мақта линттерін, талшықты қалдықтарды және арпабастарды, сондай-ақ қол станоктарында тінті шикізатты габариті белгіленген бумаларға және теңдерге және механикалық баспақтарда көлемдерге баспақтау</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Орауыш материалдарды дайындау және беру; орауышты баспаққа салу; бумаларды тығыздау, оларды стандарт талаптарына сәйкес байлау және таңбалау, баспақтардан түсіру, бумаларды алу; бумаларды өлшеу және тасымалдағышқа салумен немесе қатарлап қоюмен белгіленген орынға тасымалдау</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Таразылардың, баспақтардың, олардың жетектерінің, бақылау құралдыраның жарамды екенін тексеру; баспақ пен конденсорды, бумаларды түпқоймаға орнату механизмдерінің, түпқоймаларды жиектеу механизмдерінің жұмысындағы техникалық ақаулықтарды жою</w:t>
            </w:r>
          </w:p>
        </w:tc>
      </w:tr>
    </w:tbl>
    <w:p>
      <w:pPr>
        <w:spacing w:after="0"/>
        <w:ind w:left="0"/>
        <w:jc w:val="left"/>
      </w:pPr>
      <w:r>
        <w:br/>
      </w:r>
      <w:r>
        <w:rPr>
          <w:rFonts w:ascii="Times New Roman"/>
          <w:b w:val="false"/>
          <w:i w:val="false"/>
          <w:color w:val="000000"/>
          <w:sz w:val="28"/>
        </w:rPr>
        <w:t>
</w:t>
      </w:r>
    </w:p>
    <w:bookmarkStart w:name="z148" w:id="141"/>
    <w:p>
      <w:pPr>
        <w:spacing w:after="0"/>
        <w:ind w:left="0"/>
        <w:jc w:val="both"/>
      </w:pPr>
      <w:r>
        <w:rPr>
          <w:rFonts w:ascii="Times New Roman"/>
          <w:b w:val="false"/>
          <w:i w:val="false"/>
          <w:color w:val="000000"/>
          <w:sz w:val="28"/>
        </w:rPr>
        <w:t>
      4-кесте. Шикізат пен талшықты баспақтаушы орындайтын КС бірліктерінің</w:t>
      </w:r>
    </w:p>
    <w:bookmarkEnd w:id="141"/>
    <w:p>
      <w:pPr>
        <w:spacing w:after="0"/>
        <w:ind w:left="0"/>
        <w:jc w:val="both"/>
      </w:pPr>
      <w:r>
        <w:rPr>
          <w:rFonts w:ascii="Times New Roman"/>
          <w:b w:val="false"/>
          <w:i w:val="false"/>
          <w:color w:val="000000"/>
          <w:sz w:val="28"/>
        </w:rPr>
        <w:t>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954"/>
        <w:gridCol w:w="3646"/>
        <w:gridCol w:w="6379"/>
      </w:tblGrid>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мақта</w:t>
            </w:r>
          </w:p>
        </w:tc>
        <w:tc>
          <w:tcPr>
            <w:tcW w:w="3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станогы</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Баспақтау алдында тығыздау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Мақта және тінті талшықты, мақталы линтті баспақтау</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Баспақталған мақта</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Тасымалдағыш</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Орауыш материалдарын дайындау және беру; орауыштарды баспаққа салу</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жабдық</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 ақауларды жоюға арналған арнайы құрал-жабдықтар</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Жабдықтарды тексеру, жабдықтардағы техникалық ақаулықтарды жою</w:t>
            </w:r>
          </w:p>
        </w:tc>
      </w:tr>
    </w:tbl>
    <w:p>
      <w:pPr>
        <w:spacing w:after="0"/>
        <w:ind w:left="0"/>
        <w:jc w:val="left"/>
      </w:pPr>
      <w:r>
        <w:br/>
      </w:r>
      <w:r>
        <w:rPr>
          <w:rFonts w:ascii="Times New Roman"/>
          <w:b w:val="false"/>
          <w:i w:val="false"/>
          <w:color w:val="000000"/>
          <w:sz w:val="28"/>
        </w:rPr>
        <w:t>
</w:t>
      </w:r>
    </w:p>
    <w:bookmarkStart w:name="z149" w:id="142"/>
    <w:p>
      <w:pPr>
        <w:spacing w:after="0"/>
        <w:ind w:left="0"/>
        <w:jc w:val="both"/>
      </w:pPr>
      <w:r>
        <w:rPr>
          <w:rFonts w:ascii="Times New Roman"/>
          <w:b w:val="false"/>
          <w:i w:val="false"/>
          <w:color w:val="000000"/>
          <w:sz w:val="28"/>
        </w:rPr>
        <w:t>
      5-кесте. СБШ біліктіліктің 2-деңгейлі шикізат пен талшықты</w:t>
      </w:r>
    </w:p>
    <w:bookmarkEnd w:id="142"/>
    <w:p>
      <w:pPr>
        <w:spacing w:after="0"/>
        <w:ind w:left="0"/>
        <w:jc w:val="both"/>
      </w:pPr>
      <w:r>
        <w:rPr>
          <w:rFonts w:ascii="Times New Roman"/>
          <w:b w:val="false"/>
          <w:i w:val="false"/>
          <w:color w:val="000000"/>
          <w:sz w:val="28"/>
        </w:rPr>
        <w:t>
      баспақтаушының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0"/>
        <w:gridCol w:w="5080"/>
        <w:gridCol w:w="3167"/>
        <w:gridCol w:w="1803"/>
      </w:tblGrid>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пен талшықты баспақтау кезінде белгілі міндеттер шеңберінде жұмыстың нәтижесі мен сапасына жауапкершілік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міндеттерді орындау үшін негізгі практикалық және танымдық дағдыларды қолдану білігі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кезінде алынған білім</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шаруашылығы саласында міндеттерді орындау кезінде өзінің және басқалардың денсаулығы мен қауіпсіздігі және қоршаған ортаны қорғау үшін жауапкершілік</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Мақтаны баспақтау кезінде әрекет жасау әдістерін таңдау дағдысы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 қағидалары</w:t>
            </w:r>
          </w:p>
        </w:tc>
      </w:tr>
    </w:tbl>
    <w:p>
      <w:pPr>
        <w:spacing w:after="0"/>
        <w:ind w:left="0"/>
        <w:jc w:val="left"/>
      </w:pPr>
      <w:r>
        <w:br/>
      </w:r>
      <w:r>
        <w:rPr>
          <w:rFonts w:ascii="Times New Roman"/>
          <w:b w:val="false"/>
          <w:i w:val="false"/>
          <w:color w:val="000000"/>
          <w:sz w:val="28"/>
        </w:rPr>
        <w:t>
</w:t>
      </w:r>
    </w:p>
    <w:bookmarkStart w:name="z150" w:id="143"/>
    <w:p>
      <w:pPr>
        <w:spacing w:after="0"/>
        <w:ind w:left="0"/>
        <w:jc w:val="both"/>
      </w:pPr>
      <w:r>
        <w:rPr>
          <w:rFonts w:ascii="Times New Roman"/>
          <w:b w:val="false"/>
          <w:i w:val="false"/>
          <w:color w:val="000000"/>
          <w:sz w:val="28"/>
        </w:rPr>
        <w:t>
      6-кесте. СБШ біліктіліктің 3-деңгейлі шикізат пен талшықтының</w:t>
      </w:r>
    </w:p>
    <w:bookmarkEnd w:id="143"/>
    <w:p>
      <w:pPr>
        <w:spacing w:after="0"/>
        <w:ind w:left="0"/>
        <w:jc w:val="both"/>
      </w:pPr>
      <w:r>
        <w:rPr>
          <w:rFonts w:ascii="Times New Roman"/>
          <w:b w:val="false"/>
          <w:i w:val="false"/>
          <w:color w:val="000000"/>
          <w:sz w:val="28"/>
        </w:rPr>
        <w:t>
      баспақтаушы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3748"/>
        <w:gridCol w:w="3143"/>
        <w:gridCol w:w="3749"/>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талшықты баспақтау кезінде белгілі міндеттер шеңберінде жұмыстың нәтижесі мен сапасына жауапкершілік</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міндеттерді орындау үшін негізгі практикалық және танымдық дағдыларды қолдану білігі</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кезінде алынған білім</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шаруашылығы саласында міндеттерді орындау кезінде өзінің және басқалардың денсаулығы мен қауіпсіздігі және қоршаған ортаны қорғау үшін жауапкершілік</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Мақтаны баспақтау кезінде әрекет жасау әдістерін таңдау дағдысы</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 қағидалары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жоспарлауды қосқандағы атқарушылық қызметті түсіну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міндеттер шеңберінде жұмыстың нәтижесі мен сапасына жауапкершілік, техника жұмысының сенімділігіне қойылатын жоғары талаптар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құралдары мен бөлшектерін пайдалану, техникалық қызмет көрсету, көшіру, сақтау және қаттап тастаудың негізгі қағидаттары</w:t>
            </w:r>
          </w:p>
        </w:tc>
      </w:tr>
    </w:tbl>
    <w:p>
      <w:pPr>
        <w:spacing w:after="0"/>
        <w:ind w:left="0"/>
        <w:jc w:val="left"/>
      </w:pPr>
      <w:r>
        <w:br/>
      </w:r>
      <w:r>
        <w:rPr>
          <w:rFonts w:ascii="Times New Roman"/>
          <w:b w:val="false"/>
          <w:i w:val="false"/>
          <w:color w:val="000000"/>
          <w:sz w:val="28"/>
        </w:rPr>
        <w:t>
</w:t>
      </w:r>
    </w:p>
    <w:bookmarkStart w:name="z151" w:id="144"/>
    <w:p>
      <w:pPr>
        <w:spacing w:after="0"/>
        <w:ind w:left="0"/>
        <w:jc w:val="both"/>
      </w:pPr>
      <w:r>
        <w:rPr>
          <w:rFonts w:ascii="Times New Roman"/>
          <w:b w:val="false"/>
          <w:i w:val="false"/>
          <w:color w:val="000000"/>
          <w:sz w:val="28"/>
        </w:rPr>
        <w:t>
      7-кесте. СБШ біліктіліктің 4-деңгейлі шикізат пен талшықтының</w:t>
      </w:r>
    </w:p>
    <w:bookmarkEnd w:id="144"/>
    <w:p>
      <w:pPr>
        <w:spacing w:after="0"/>
        <w:ind w:left="0"/>
        <w:jc w:val="both"/>
      </w:pPr>
      <w:r>
        <w:rPr>
          <w:rFonts w:ascii="Times New Roman"/>
          <w:b w:val="false"/>
          <w:i w:val="false"/>
          <w:color w:val="000000"/>
          <w:sz w:val="28"/>
        </w:rPr>
        <w:t>
      баспақтаушы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3748"/>
        <w:gridCol w:w="3143"/>
        <w:gridCol w:w="3749"/>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нәтижелерге өздігімен қол жеткізу үшін қажетті ресурстарды, уақытты бағалау және анықтау бойынша қызметтік міндеттер аясындағы жауапкершілік</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практикалық міндеттерді орындау білігі</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барысында алынған және белгілі ауыл шаруашылық саласындағы білім</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жоспарлауды қосқандағы атқарушылық қызметті түсіну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барысын және оның нәтижесін дербес жоспарлау, орындау және бағалау аясындағы дағдылар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 қағидалары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шаруашылығы саласында міндеттерді орындау кезінде өзінің және басқалардың денсаулығы мен қауіпсіздігі және қоршаған ортаны қорғау үшін жауапкершілік</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Мақтаны баспақтау кезінде әрекет жасау әдістерін таңдау дағдысы</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құралдары мен бөлшектерін пайдалану, техникалық қызмет көрсету, көшіру, сақтау және қаттап тастаудың негізгі қағидаттары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жүктелген міндеттерді шешу бойынша деңгейде шешім қабылдайды және жауапты болады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міндеттер шеңберінде жұмыстың нәтижесі мен сапасына жауапкершілік, техника жұмысының сенімділігіне қойылатын жоғары талаптар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құралдары мен бөлшектерін пайдалану, техникалық қызмет көрсету, көшіру, сақтау және қаттап тастаудың негізгі қағидаттары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өсіру қызметіндегі</w:t>
            </w:r>
            <w:r>
              <w:br/>
            </w:r>
            <w:r>
              <w:rPr>
                <w:rFonts w:ascii="Times New Roman"/>
                <w:b w:val="false"/>
                <w:i w:val="false"/>
                <w:color w:val="000000"/>
                <w:sz w:val="20"/>
              </w:rPr>
              <w:t>кәсіби стандартының</w:t>
            </w:r>
            <w:r>
              <w:br/>
            </w:r>
            <w:r>
              <w:rPr>
                <w:rFonts w:ascii="Times New Roman"/>
                <w:b w:val="false"/>
                <w:i w:val="false"/>
                <w:color w:val="000000"/>
                <w:sz w:val="20"/>
              </w:rPr>
              <w:t>4-қосымшасы</w:t>
            </w:r>
          </w:p>
        </w:tc>
      </w:tr>
    </w:tbl>
    <w:bookmarkStart w:name="z153" w:id="145"/>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99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 Шикізатты тиеуші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43-шығарылым, 2-тарау. Мақта мен тінті дақылдарын алғашқы өңдеу</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тиеуші</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bookmarkStart w:name="z154" w:id="146"/>
    <w:p>
      <w:pPr>
        <w:spacing w:after="0"/>
        <w:ind w:left="0"/>
        <w:jc w:val="both"/>
      </w:pPr>
      <w:r>
        <w:rPr>
          <w:rFonts w:ascii="Times New Roman"/>
          <w:b w:val="false"/>
          <w:i w:val="false"/>
          <w:color w:val="000000"/>
          <w:sz w:val="28"/>
        </w:rPr>
        <w:t>
      2-кесте. Шикізатты тиеушінің еңбек шарттарына, біліміне және жұмыс</w:t>
      </w:r>
    </w:p>
    <w:bookmarkEnd w:id="146"/>
    <w:p>
      <w:pPr>
        <w:spacing w:after="0"/>
        <w:ind w:left="0"/>
        <w:jc w:val="both"/>
      </w:pPr>
      <w:r>
        <w:rPr>
          <w:rFonts w:ascii="Times New Roman"/>
          <w:b w:val="false"/>
          <w:i w:val="false"/>
          <w:color w:val="000000"/>
          <w:sz w:val="28"/>
        </w:rPr>
        <w:t>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7"/>
        <w:gridCol w:w="6142"/>
        <w:gridCol w:w="1549"/>
        <w:gridCol w:w="22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шаруашылығы қызметіндегі ауыл шаруашылық ұйымдары, мемлекеттік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Цехтегі жұмыс, аллергия, шаң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білімнен төмен емес, жалпы,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1 жылдан кем емес</w:t>
            </w:r>
          </w:p>
        </w:tc>
      </w:tr>
    </w:tbl>
    <w:p>
      <w:pPr>
        <w:spacing w:after="0"/>
        <w:ind w:left="0"/>
        <w:jc w:val="left"/>
      </w:pPr>
      <w:r>
        <w:br/>
      </w:r>
      <w:r>
        <w:rPr>
          <w:rFonts w:ascii="Times New Roman"/>
          <w:b w:val="false"/>
          <w:i w:val="false"/>
          <w:color w:val="000000"/>
          <w:sz w:val="28"/>
        </w:rPr>
        <w:t>
</w:t>
      </w:r>
    </w:p>
    <w:bookmarkStart w:name="z155" w:id="147"/>
    <w:p>
      <w:pPr>
        <w:spacing w:after="0"/>
        <w:ind w:left="0"/>
        <w:jc w:val="both"/>
      </w:pPr>
      <w:r>
        <w:rPr>
          <w:rFonts w:ascii="Times New Roman"/>
          <w:b w:val="false"/>
          <w:i w:val="false"/>
          <w:color w:val="000000"/>
          <w:sz w:val="28"/>
        </w:rPr>
        <w:t>
      3-кесте. Шикізатты тиеуші орындайтын, еңбек функцияларын анықтайтын,</w:t>
      </w:r>
    </w:p>
    <w:bookmarkEnd w:id="147"/>
    <w:p>
      <w:pPr>
        <w:spacing w:after="0"/>
        <w:ind w:left="0"/>
        <w:jc w:val="both"/>
      </w:pPr>
      <w:r>
        <w:rPr>
          <w:rFonts w:ascii="Times New Roman"/>
          <w:b w:val="false"/>
          <w:i w:val="false"/>
          <w:color w:val="000000"/>
          <w:sz w:val="28"/>
        </w:rPr>
        <w:t>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10544"/>
      </w:tblGrid>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мақтаны алдын ала қопсытып, және ластанған мақта мен бөгде заттарды алып тастап артықтар камераларынан қолмен пневмокөлікке немесе тасымалдағышқа салу</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Құбырлардың, тасымалдағыштар мен қоректендіргіш бункерлердің бітеліп қалуын жою</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тасымалдағыштарды, қоректендіргіш бункерлерді, сепараторларды және басқа жабдықтарды профилактикалық тазалау бойынша жұмысқа қатысу</w:t>
            </w:r>
          </w:p>
        </w:tc>
      </w:tr>
    </w:tbl>
    <w:p>
      <w:pPr>
        <w:spacing w:after="0"/>
        <w:ind w:left="0"/>
        <w:jc w:val="left"/>
      </w:pPr>
      <w:r>
        <w:br/>
      </w:r>
      <w:r>
        <w:rPr>
          <w:rFonts w:ascii="Times New Roman"/>
          <w:b w:val="false"/>
          <w:i w:val="false"/>
          <w:color w:val="000000"/>
          <w:sz w:val="28"/>
        </w:rPr>
        <w:t>
</w:t>
      </w:r>
    </w:p>
    <w:bookmarkStart w:name="z156" w:id="148"/>
    <w:p>
      <w:pPr>
        <w:spacing w:after="0"/>
        <w:ind w:left="0"/>
        <w:jc w:val="both"/>
      </w:pPr>
      <w:r>
        <w:rPr>
          <w:rFonts w:ascii="Times New Roman"/>
          <w:b w:val="false"/>
          <w:i w:val="false"/>
          <w:color w:val="000000"/>
          <w:sz w:val="28"/>
        </w:rPr>
        <w:t>
      4-кесте. Шикізатты тиеуші орындайтын КС бірліктерінің сипаттамасы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2831"/>
        <w:gridCol w:w="694"/>
        <w:gridCol w:w="7814"/>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мақта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Қопсыту агрегаттары</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Өңделмеген мақтаны алдын ала қопсытып, және ластанған мақта мен бөгде заттарды алып тастап артықтар камераларынан қолмен пневмокөлікке немесе тасымалдағышқа салу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тасымалдағыш пен қоректендіргіш бункер және т.б.</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жебесі</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Құбырлардың, тасымалдағыштар мен қоректендіргіш бункерлердің бітеліп қалуын жою</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тасымалдағыш пен қоректендіргіш бункер және т.б.</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жабдығы</w:t>
            </w:r>
          </w:p>
        </w:tc>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Құбырларды, тасымалдағыштарды, қоректендіргіш бункерлерді, сепараторларды және басқа жабдықтарды профилактикалық тазалау бойынша жұмысқа қатысу</w:t>
            </w:r>
          </w:p>
        </w:tc>
      </w:tr>
    </w:tbl>
    <w:p>
      <w:pPr>
        <w:spacing w:after="0"/>
        <w:ind w:left="0"/>
        <w:jc w:val="left"/>
      </w:pPr>
      <w:r>
        <w:br/>
      </w:r>
      <w:r>
        <w:rPr>
          <w:rFonts w:ascii="Times New Roman"/>
          <w:b w:val="false"/>
          <w:i w:val="false"/>
          <w:color w:val="000000"/>
          <w:sz w:val="28"/>
        </w:rPr>
        <w:t>
</w:t>
      </w:r>
    </w:p>
    <w:bookmarkStart w:name="z157" w:id="149"/>
    <w:p>
      <w:pPr>
        <w:spacing w:after="0"/>
        <w:ind w:left="0"/>
        <w:jc w:val="both"/>
      </w:pPr>
      <w:r>
        <w:rPr>
          <w:rFonts w:ascii="Times New Roman"/>
          <w:b w:val="false"/>
          <w:i w:val="false"/>
          <w:color w:val="000000"/>
          <w:sz w:val="28"/>
        </w:rPr>
        <w:t>
      5-кесте. СБШ біліктіліктің 2-деңгейлі шикізатты тиеушінің құзыретіне</w:t>
      </w:r>
    </w:p>
    <w:bookmarkEnd w:id="149"/>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0"/>
        <w:gridCol w:w="5080"/>
        <w:gridCol w:w="3167"/>
        <w:gridCol w:w="1803"/>
      </w:tblGrid>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тасымалдағышқа тиеу кезінде белгілі міндеттер шеңберінде жұмыстың нәтижесі мен сапасына жауапкершілік</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міндеттерді орындау үшін негізгі практикалық және танымдық дағдыларды қолдану білігі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кезінде алынған білім</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шаруашылығы саласында міндеттерді орындау кезінде өзінің және басқалардың денсаулығы мен қауіпсіздігі және қоршаған ортаны қорғау үшін жауапкершілік</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тиеу кезінде әрекет жасау әдістерін таңдау дағдысы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 қағидалары</w:t>
            </w:r>
          </w:p>
        </w:tc>
      </w:tr>
    </w:tbl>
    <w:p>
      <w:pPr>
        <w:spacing w:after="0"/>
        <w:ind w:left="0"/>
        <w:jc w:val="left"/>
      </w:pPr>
      <w:r>
        <w:br/>
      </w:r>
      <w:r>
        <w:rPr>
          <w:rFonts w:ascii="Times New Roman"/>
          <w:b w:val="false"/>
          <w:i w:val="false"/>
          <w:color w:val="000000"/>
          <w:sz w:val="28"/>
        </w:rPr>
        <w:t>
</w:t>
      </w:r>
    </w:p>
    <w:bookmarkStart w:name="z158" w:id="150"/>
    <w:p>
      <w:pPr>
        <w:spacing w:after="0"/>
        <w:ind w:left="0"/>
        <w:jc w:val="both"/>
      </w:pPr>
      <w:r>
        <w:rPr>
          <w:rFonts w:ascii="Times New Roman"/>
          <w:b w:val="false"/>
          <w:i w:val="false"/>
          <w:color w:val="000000"/>
          <w:sz w:val="28"/>
        </w:rPr>
        <w:t>
      6-кесте. СБШ біліктіліктің 3-деңгейлі шикізатты тиеушінің құзыретіне</w:t>
      </w:r>
    </w:p>
    <w:bookmarkEnd w:id="150"/>
    <w:p>
      <w:pPr>
        <w:spacing w:after="0"/>
        <w:ind w:left="0"/>
        <w:jc w:val="both"/>
      </w:pPr>
      <w:r>
        <w:rPr>
          <w:rFonts w:ascii="Times New Roman"/>
          <w:b w:val="false"/>
          <w:i w:val="false"/>
          <w:color w:val="000000"/>
          <w:sz w:val="28"/>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4432"/>
        <w:gridCol w:w="3394"/>
        <w:gridCol w:w="3048"/>
      </w:tblGrid>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нәтижелерге өздігімен қол жеткізу үшін қажетті ресурстарды, уақытты бағалау және анықтау бойынша қызметтік міндеттер аясындағы жауапкершілік, жұмысты жоспарлауды қосқандағы атқарушылық қызметті түсіну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практикалық міндеттерді орындау білігі, еңбек барысын және оның нәтижесін дербес жоспарлау, орындау және бағалау аясындағы дағдылар</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барысында алынған және белгілі ауыл шаруашылық саласындағы білім, қауіпсіздік техникасы және еңбекті қорғау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өсіру қызметіндегі</w:t>
            </w:r>
            <w:r>
              <w:br/>
            </w:r>
            <w:r>
              <w:rPr>
                <w:rFonts w:ascii="Times New Roman"/>
                <w:b w:val="false"/>
                <w:i w:val="false"/>
                <w:color w:val="000000"/>
                <w:sz w:val="20"/>
              </w:rPr>
              <w:t>кәсіби стандартының</w:t>
            </w:r>
            <w:r>
              <w:br/>
            </w:r>
            <w:r>
              <w:rPr>
                <w:rFonts w:ascii="Times New Roman"/>
                <w:b w:val="false"/>
                <w:i w:val="false"/>
                <w:color w:val="000000"/>
                <w:sz w:val="20"/>
              </w:rPr>
              <w:t>5-қосымшасы</w:t>
            </w:r>
          </w:p>
        </w:tc>
      </w:tr>
    </w:tbl>
    <w:bookmarkStart w:name="z160" w:id="151"/>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99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 Шикізат пен талшықты сұрыптаушы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43-шығарылым, 2-тарау. Мақта мен тінті дақылдарын алғашқы өңдеу</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талшықты сұрыптаушы</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bookmarkStart w:name="z161" w:id="152"/>
    <w:p>
      <w:pPr>
        <w:spacing w:after="0"/>
        <w:ind w:left="0"/>
        <w:jc w:val="both"/>
      </w:pPr>
      <w:r>
        <w:rPr>
          <w:rFonts w:ascii="Times New Roman"/>
          <w:b w:val="false"/>
          <w:i w:val="false"/>
          <w:color w:val="000000"/>
          <w:sz w:val="28"/>
        </w:rPr>
        <w:t>
      2-кесте. Шикізат пен талшықты сұрыптаушының еңбек шарттарына,</w:t>
      </w:r>
    </w:p>
    <w:bookmarkEnd w:id="152"/>
    <w:p>
      <w:pPr>
        <w:spacing w:after="0"/>
        <w:ind w:left="0"/>
        <w:jc w:val="both"/>
      </w:pPr>
      <w:r>
        <w:rPr>
          <w:rFonts w:ascii="Times New Roman"/>
          <w:b w:val="false"/>
          <w:i w:val="false"/>
          <w:color w:val="000000"/>
          <w:sz w:val="28"/>
        </w:rPr>
        <w:t>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7"/>
        <w:gridCol w:w="6142"/>
        <w:gridCol w:w="1549"/>
        <w:gridCol w:w="22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шаруашылығы қызметіндегі ауыл шаруашылық ұйымдары, мемлекеттік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Цехтегі жұмыс, аллергия, шаң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білімнен төмен емес, жалпы,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1 жылдан кем емес</w:t>
            </w:r>
          </w:p>
        </w:tc>
      </w:tr>
    </w:tbl>
    <w:p>
      <w:pPr>
        <w:spacing w:after="0"/>
        <w:ind w:left="0"/>
        <w:jc w:val="left"/>
      </w:pPr>
      <w:r>
        <w:br/>
      </w:r>
      <w:r>
        <w:rPr>
          <w:rFonts w:ascii="Times New Roman"/>
          <w:b w:val="false"/>
          <w:i w:val="false"/>
          <w:color w:val="000000"/>
          <w:sz w:val="28"/>
        </w:rPr>
        <w:t>
</w:t>
      </w:r>
    </w:p>
    <w:bookmarkStart w:name="z162" w:id="153"/>
    <w:p>
      <w:pPr>
        <w:spacing w:after="0"/>
        <w:ind w:left="0"/>
        <w:jc w:val="both"/>
      </w:pPr>
      <w:r>
        <w:rPr>
          <w:rFonts w:ascii="Times New Roman"/>
          <w:b w:val="false"/>
          <w:i w:val="false"/>
          <w:color w:val="000000"/>
          <w:sz w:val="28"/>
        </w:rPr>
        <w:t>
      3-кесте. Шикізат пен талшықты сұрыптаушы орындайтын, еңбек</w:t>
      </w:r>
    </w:p>
    <w:bookmarkEnd w:id="153"/>
    <w:p>
      <w:pPr>
        <w:spacing w:after="0"/>
        <w:ind w:left="0"/>
        <w:jc w:val="both"/>
      </w:pPr>
      <w:r>
        <w:rPr>
          <w:rFonts w:ascii="Times New Roman"/>
          <w:b w:val="false"/>
          <w:i w:val="false"/>
          <w:color w:val="000000"/>
          <w:sz w:val="28"/>
        </w:rPr>
        <w:t>
      функцияларын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11082"/>
      </w:tblGrid>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 мен эталондарға сәйкес органолептикалық әдіспен нөмірін, сұрыпын анықтаумен сапалық белгілері бойынша шикізаттың баулары мен қысқа талшықтарын сұрыптау және таңбалау; ылғалдылығы, ластануы жоғары және бүлінген бауларды лақтырып тастау</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тұтамдарды іріктеу және талшықтан бөгде талшықты емес қоспаларды алып тастау; құрамында арбапас көп талшықтың тұтамдарын іріктеу және оларды қайтадан өңдеу үшін қайтару; шикізатты және талшықты белгіленген жерге тасымалдау</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талшықты өндіру бойынша тасқынды желіде орналастырылған талшық бөлуші және дымқылдатушы машиналардың, пневмокөліктік құрылғының және басқа жабдықтың жұмысын бақылау; қызмет көрсетілетін машиналар мен құрылғылардың шырмауларын, бітелулерін жоюға қатысу</w:t>
            </w:r>
          </w:p>
        </w:tc>
      </w:tr>
    </w:tbl>
    <w:p>
      <w:pPr>
        <w:spacing w:after="0"/>
        <w:ind w:left="0"/>
        <w:jc w:val="left"/>
      </w:pPr>
      <w:r>
        <w:br/>
      </w:r>
      <w:r>
        <w:rPr>
          <w:rFonts w:ascii="Times New Roman"/>
          <w:b w:val="false"/>
          <w:i w:val="false"/>
          <w:color w:val="000000"/>
          <w:sz w:val="28"/>
        </w:rPr>
        <w:t>
</w:t>
      </w:r>
    </w:p>
    <w:bookmarkStart w:name="z163" w:id="154"/>
    <w:p>
      <w:pPr>
        <w:spacing w:after="0"/>
        <w:ind w:left="0"/>
        <w:jc w:val="both"/>
      </w:pPr>
      <w:r>
        <w:rPr>
          <w:rFonts w:ascii="Times New Roman"/>
          <w:b w:val="false"/>
          <w:i w:val="false"/>
          <w:color w:val="000000"/>
          <w:sz w:val="28"/>
        </w:rPr>
        <w:t>
      4-кесте. Шикізат пен талшықты сұрыптаушы орындайтын КС бірліктерінің</w:t>
      </w:r>
    </w:p>
    <w:bookmarkEnd w:id="154"/>
    <w:p>
      <w:pPr>
        <w:spacing w:after="0"/>
        <w:ind w:left="0"/>
        <w:jc w:val="both"/>
      </w:pPr>
      <w:r>
        <w:rPr>
          <w:rFonts w:ascii="Times New Roman"/>
          <w:b w:val="false"/>
          <w:i w:val="false"/>
          <w:color w:val="000000"/>
          <w:sz w:val="28"/>
        </w:rPr>
        <w:t>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850"/>
        <w:gridCol w:w="2032"/>
        <w:gridCol w:w="8568"/>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талшық</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құралдары</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Шикізаттың баулары мен қысқа талшықтарын сұрыптау және таңбалау</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Талшықтың тұтамдары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жабдықтар, талшықтың тұтамдарын тасымалдауға арналған машиналар</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Өңделмеген тұтамдарды іріктеу және талшықтан бөгде талшықты емес қоспаларды алып тастау, талшықтың тұтамдарын іріктеу және оларды қайтадан өңдеу үшін қайтару, шикізатты және талшықты белгіленген жерге тасымалдау</w:t>
            </w:r>
          </w:p>
        </w:tc>
      </w:tr>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бөлуші және дымқылдатушы машиналар</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Жабдықтардың жұмысын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Машиналар мен құрылғылардың шырмауларын, бітелулерін жоюға қатысу</w:t>
            </w:r>
          </w:p>
        </w:tc>
      </w:tr>
    </w:tbl>
    <w:p>
      <w:pPr>
        <w:spacing w:after="0"/>
        <w:ind w:left="0"/>
        <w:jc w:val="left"/>
      </w:pPr>
      <w:r>
        <w:br/>
      </w:r>
      <w:r>
        <w:rPr>
          <w:rFonts w:ascii="Times New Roman"/>
          <w:b w:val="false"/>
          <w:i w:val="false"/>
          <w:color w:val="000000"/>
          <w:sz w:val="28"/>
        </w:rPr>
        <w:t>
</w:t>
      </w:r>
    </w:p>
    <w:bookmarkStart w:name="z164" w:id="155"/>
    <w:p>
      <w:pPr>
        <w:spacing w:after="0"/>
        <w:ind w:left="0"/>
        <w:jc w:val="both"/>
      </w:pPr>
      <w:r>
        <w:rPr>
          <w:rFonts w:ascii="Times New Roman"/>
          <w:b w:val="false"/>
          <w:i w:val="false"/>
          <w:color w:val="000000"/>
          <w:sz w:val="28"/>
        </w:rPr>
        <w:t>
      5-кесте. СБШ біліктіліктің 2-деңгейлі шикізат пен талшықты</w:t>
      </w:r>
    </w:p>
    <w:bookmarkEnd w:id="155"/>
    <w:p>
      <w:pPr>
        <w:spacing w:after="0"/>
        <w:ind w:left="0"/>
        <w:jc w:val="both"/>
      </w:pPr>
      <w:r>
        <w:rPr>
          <w:rFonts w:ascii="Times New Roman"/>
          <w:b w:val="false"/>
          <w:i w:val="false"/>
          <w:color w:val="000000"/>
          <w:sz w:val="28"/>
        </w:rPr>
        <w:t>
      сұрыптаушының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0"/>
        <w:gridCol w:w="5080"/>
        <w:gridCol w:w="3167"/>
        <w:gridCol w:w="1803"/>
      </w:tblGrid>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талшықты сұрыптау кезінде белгілі міндеттер шеңберінде жұмыстың нәтижесі мен сапасына жауапкершілік</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міндеттерді орындау үшін негізгі практикалық және танымдық дағдыларды қолдану білігі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кезінде алынған білім</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шаруашылығы саласында міндеттерді орындау кезінде өзінің және басқалардың денсаулығы мен қауіпсіздігі және қоршаған ортаны қорғау үшін жауапкершілік</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талшықты сұрыптау кезінде әрекет жасау әдістерін таңдау дағдысы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 қағидалары</w:t>
            </w:r>
          </w:p>
        </w:tc>
      </w:tr>
    </w:tbl>
    <w:p>
      <w:pPr>
        <w:spacing w:after="0"/>
        <w:ind w:left="0"/>
        <w:jc w:val="left"/>
      </w:pPr>
      <w:r>
        <w:br/>
      </w:r>
      <w:r>
        <w:rPr>
          <w:rFonts w:ascii="Times New Roman"/>
          <w:b w:val="false"/>
          <w:i w:val="false"/>
          <w:color w:val="000000"/>
          <w:sz w:val="28"/>
        </w:rPr>
        <w:t>
</w:t>
      </w:r>
    </w:p>
    <w:bookmarkStart w:name="z165" w:id="156"/>
    <w:p>
      <w:pPr>
        <w:spacing w:after="0"/>
        <w:ind w:left="0"/>
        <w:jc w:val="both"/>
      </w:pPr>
      <w:r>
        <w:rPr>
          <w:rFonts w:ascii="Times New Roman"/>
          <w:b w:val="false"/>
          <w:i w:val="false"/>
          <w:color w:val="000000"/>
          <w:sz w:val="28"/>
        </w:rPr>
        <w:t>
      6-кесте. СБШ біліктіліктің 3-деңгейлі шикізат пен талшықты</w:t>
      </w:r>
    </w:p>
    <w:bookmarkEnd w:id="156"/>
    <w:p>
      <w:pPr>
        <w:spacing w:after="0"/>
        <w:ind w:left="0"/>
        <w:jc w:val="both"/>
      </w:pPr>
      <w:r>
        <w:rPr>
          <w:rFonts w:ascii="Times New Roman"/>
          <w:b w:val="false"/>
          <w:i w:val="false"/>
          <w:color w:val="000000"/>
          <w:sz w:val="28"/>
        </w:rPr>
        <w:t>
      сұрыптаушының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4482"/>
        <w:gridCol w:w="3278"/>
        <w:gridCol w:w="2555"/>
      </w:tblGrid>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нәтижелерге өздігімен қол жеткізу үшін қажетті ресурстарды, уақытты бағалау және анықтау бойынша қызметтік міндеттер аясындағы жауапкершілік</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практикалық міндеттерді орындау білігі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барысында алынған және белгілі ауыл шаруашылық саласындағы білім</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жоспарлауды қосқандағы атқарушылық қызметті түсіну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барысын және оның нәтижесін дербес жоспарлау, орындау және бағалау аясындағы дағдылар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өсіру қызметіндегі</w:t>
            </w:r>
            <w:r>
              <w:br/>
            </w:r>
            <w:r>
              <w:rPr>
                <w:rFonts w:ascii="Times New Roman"/>
                <w:b w:val="false"/>
                <w:i w:val="false"/>
                <w:color w:val="000000"/>
                <w:sz w:val="20"/>
              </w:rPr>
              <w:t>кәсіби стандартының</w:t>
            </w:r>
            <w:r>
              <w:br/>
            </w:r>
            <w:r>
              <w:rPr>
                <w:rFonts w:ascii="Times New Roman"/>
                <w:b w:val="false"/>
                <w:i w:val="false"/>
                <w:color w:val="000000"/>
                <w:sz w:val="20"/>
              </w:rPr>
              <w:t>6-қосымшасы</w:t>
            </w:r>
          </w:p>
        </w:tc>
      </w:tr>
    </w:tbl>
    <w:bookmarkStart w:name="z167" w:id="157"/>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99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Құрал-жабдықты тазалаушы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43-шығарылым, 2-тарау. Мақта мен тінті дақылдарын алғашқы өңдеу</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Құрал-жабдықты тазалаушы</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168" w:id="158"/>
    <w:p>
      <w:pPr>
        <w:spacing w:after="0"/>
        <w:ind w:left="0"/>
        <w:jc w:val="both"/>
      </w:pPr>
      <w:r>
        <w:rPr>
          <w:rFonts w:ascii="Times New Roman"/>
          <w:b w:val="false"/>
          <w:i w:val="false"/>
          <w:color w:val="000000"/>
          <w:sz w:val="28"/>
        </w:rPr>
        <w:t>
      2-кесте. Құрал-жабдықты тазалаушының еңбек шарттарына, біліміне және</w:t>
      </w:r>
    </w:p>
    <w:bookmarkEnd w:id="158"/>
    <w:p>
      <w:pPr>
        <w:spacing w:after="0"/>
        <w:ind w:left="0"/>
        <w:jc w:val="both"/>
      </w:pPr>
      <w:r>
        <w:rPr>
          <w:rFonts w:ascii="Times New Roman"/>
          <w:b w:val="false"/>
          <w:i w:val="false"/>
          <w:color w:val="000000"/>
          <w:sz w:val="28"/>
        </w:rPr>
        <w:t>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7"/>
        <w:gridCol w:w="6139"/>
        <w:gridCol w:w="1552"/>
        <w:gridCol w:w="22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шаруашылығы қызметіндегі ауыл шаруашылық ұйымдары, мемлекеттік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Цехтегі жұмыс, аллергия, шаң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білімнен төмен емес, жалпы орта білімі болған жағдайда практикалық тәжірибе және/немесе кәсіби дайындық (кәсіпорында білімді ұйымдастыру немесе оқыту базасындағы қысқа мерзімді курстар)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1 жылдан кем емес</w:t>
            </w:r>
          </w:p>
        </w:tc>
      </w:tr>
    </w:tbl>
    <w:p>
      <w:pPr>
        <w:spacing w:after="0"/>
        <w:ind w:left="0"/>
        <w:jc w:val="left"/>
      </w:pPr>
      <w:r>
        <w:br/>
      </w:r>
      <w:r>
        <w:rPr>
          <w:rFonts w:ascii="Times New Roman"/>
          <w:b w:val="false"/>
          <w:i w:val="false"/>
          <w:color w:val="000000"/>
          <w:sz w:val="28"/>
        </w:rPr>
        <w:t>
</w:t>
      </w:r>
    </w:p>
    <w:bookmarkStart w:name="z169" w:id="159"/>
    <w:p>
      <w:pPr>
        <w:spacing w:after="0"/>
        <w:ind w:left="0"/>
        <w:jc w:val="both"/>
      </w:pPr>
      <w:r>
        <w:rPr>
          <w:rFonts w:ascii="Times New Roman"/>
          <w:b w:val="false"/>
          <w:i w:val="false"/>
          <w:color w:val="000000"/>
          <w:sz w:val="28"/>
        </w:rPr>
        <w:t>
      3-кесте. Құрал-жабдықты тазалаушы орындайтын, еңбек функцияларын</w:t>
      </w:r>
    </w:p>
    <w:bookmarkEnd w:id="159"/>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097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Кептіру-тазалау цехін шаң мен қалдықтардан тазарту</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қалдықтарын және технологиялық жабдықтар мен көлік құралдарынан шығатын шаңды жинау; жинау бункерлерін босату, қалдықтарды одан әрі өңдеуге тапсыру; қалдықтарды қарау және олардан жарамды талшықтарды таңдау</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белгіленген жерге тасымалдау</w:t>
            </w:r>
          </w:p>
        </w:tc>
      </w:tr>
    </w:tbl>
    <w:p>
      <w:pPr>
        <w:spacing w:after="0"/>
        <w:ind w:left="0"/>
        <w:jc w:val="left"/>
      </w:pPr>
      <w:r>
        <w:br/>
      </w:r>
      <w:r>
        <w:rPr>
          <w:rFonts w:ascii="Times New Roman"/>
          <w:b w:val="false"/>
          <w:i w:val="false"/>
          <w:color w:val="000000"/>
          <w:sz w:val="28"/>
        </w:rPr>
        <w:t>
</w:t>
      </w:r>
    </w:p>
    <w:bookmarkStart w:name="z170" w:id="160"/>
    <w:p>
      <w:pPr>
        <w:spacing w:after="0"/>
        <w:ind w:left="0"/>
        <w:jc w:val="both"/>
      </w:pPr>
      <w:r>
        <w:rPr>
          <w:rFonts w:ascii="Times New Roman"/>
          <w:b w:val="false"/>
          <w:i w:val="false"/>
          <w:color w:val="000000"/>
          <w:sz w:val="28"/>
        </w:rPr>
        <w:t>
      4-кесте. Құрал-жабдықты тазалаушы орындайтын КС бірліктерінің</w:t>
      </w:r>
    </w:p>
    <w:bookmarkEnd w:id="160"/>
    <w:p>
      <w:pPr>
        <w:spacing w:after="0"/>
        <w:ind w:left="0"/>
        <w:jc w:val="both"/>
      </w:pPr>
      <w:r>
        <w:rPr>
          <w:rFonts w:ascii="Times New Roman"/>
          <w:b w:val="false"/>
          <w:i w:val="false"/>
          <w:color w:val="000000"/>
          <w:sz w:val="28"/>
        </w:rPr>
        <w:t>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1405"/>
        <w:gridCol w:w="2719"/>
        <w:gridCol w:w="6889"/>
      </w:tblGrid>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Кептіру-тазалау цехі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үшін құралдар</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Кептіру-тазалау цехін шаң мен қалдықтардан тазарту</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шаң</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мен тазалау үшін құралдар, көлік</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Өндірістің қалдықтарын және технологиялық жабдықтар мен көлік құралдарынан шығатын шаңды жинау</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шаң</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қалдықтарды белгіленген жерге тасымалдау</w:t>
            </w:r>
          </w:p>
        </w:tc>
      </w:tr>
    </w:tbl>
    <w:p>
      <w:pPr>
        <w:spacing w:after="0"/>
        <w:ind w:left="0"/>
        <w:jc w:val="left"/>
      </w:pPr>
      <w:r>
        <w:br/>
      </w:r>
      <w:r>
        <w:rPr>
          <w:rFonts w:ascii="Times New Roman"/>
          <w:b w:val="false"/>
          <w:i w:val="false"/>
          <w:color w:val="000000"/>
          <w:sz w:val="28"/>
        </w:rPr>
        <w:t>
</w:t>
      </w:r>
    </w:p>
    <w:bookmarkStart w:name="z171" w:id="161"/>
    <w:p>
      <w:pPr>
        <w:spacing w:after="0"/>
        <w:ind w:left="0"/>
        <w:jc w:val="both"/>
      </w:pPr>
      <w:r>
        <w:rPr>
          <w:rFonts w:ascii="Times New Roman"/>
          <w:b w:val="false"/>
          <w:i w:val="false"/>
          <w:color w:val="000000"/>
          <w:sz w:val="28"/>
        </w:rPr>
        <w:t>
      5-кесте. СБШ біліктіліктің 2-деңгейлі құрал-жабдықты тазалаушының</w:t>
      </w:r>
    </w:p>
    <w:bookmarkEnd w:id="161"/>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7"/>
        <w:gridCol w:w="4708"/>
        <w:gridCol w:w="3383"/>
        <w:gridCol w:w="1872"/>
      </w:tblGrid>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шаруашылығы саласындағы белгілі міндеттер шеңберінде жұмыстың нәтижесі мен сапасына жауапкершілік</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міндеттерді орындау үшін негізгі практикалық және танымдық дағдыларды қолдану білігі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кезінде алынған білім</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міндеттерді орындау кезінде өзінің және басқалардың денсаулығы мен қауіпсіздігі және қоршаған ортаны қорғау үшін жауапкершілік</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Кептіргіш-тазалау цехінде жұмыс істеу кезінде әрекет жасау әдістерін таңдау дағдысы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 қағидалары</w:t>
            </w:r>
          </w:p>
        </w:tc>
      </w:tr>
    </w:tbl>
    <w:p>
      <w:pPr>
        <w:spacing w:after="0"/>
        <w:ind w:left="0"/>
        <w:jc w:val="left"/>
      </w:pPr>
      <w:r>
        <w:br/>
      </w:r>
      <w:r>
        <w:rPr>
          <w:rFonts w:ascii="Times New Roman"/>
          <w:b w:val="false"/>
          <w:i w:val="false"/>
          <w:color w:val="000000"/>
          <w:sz w:val="28"/>
        </w:rPr>
        <w:t>
</w:t>
      </w:r>
    </w:p>
    <w:bookmarkStart w:name="z172" w:id="162"/>
    <w:p>
      <w:pPr>
        <w:spacing w:after="0"/>
        <w:ind w:left="0"/>
        <w:jc w:val="both"/>
      </w:pPr>
      <w:r>
        <w:rPr>
          <w:rFonts w:ascii="Times New Roman"/>
          <w:b w:val="false"/>
          <w:i w:val="false"/>
          <w:color w:val="000000"/>
          <w:sz w:val="28"/>
        </w:rPr>
        <w:t>
      6-кесте. СБШ біліктіліктің 3-деңгейлі құрал-жабдықты тазалаушының</w:t>
      </w:r>
    </w:p>
    <w:bookmarkEnd w:id="162"/>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4053"/>
        <w:gridCol w:w="3321"/>
        <w:gridCol w:w="2914"/>
      </w:tblGrid>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шаруашылығы саласындағы белгілі міндеттер шеңберінде жұмыстың нәтижесі мен сапасына жауапкершілік</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міндеттерді орындау үшін негізгі практикалық және танымдық дағдыларды қолдану білігі</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кезінде алынған білім</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міндеттерді орындау кезінде өзінің және басқалардың денсаулығы мен қауіпсіздігі және қоршаған ортаны қорғау үшін жауапкершілік</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Кептіргіш-тазалау цехінде жұмыс істеу кезінде әрекет жасау әдістерін таңдау дағдысы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 қағидалары</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жоспарлауды қосқандағы атқарушылық қызметті түсіну</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барысын және оның нәтижесін дербес жоспарлау, орындау және бағалау аясындағы дағдылар</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қарапайым құралдарды, құрал-жабдықты, жұмыс үдерістерінің процедуралары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өсіру қызметіндег</w:t>
            </w:r>
            <w:r>
              <w:br/>
            </w:r>
            <w:r>
              <w:rPr>
                <w:rFonts w:ascii="Times New Roman"/>
                <w:b w:val="false"/>
                <w:i w:val="false"/>
                <w:color w:val="000000"/>
                <w:sz w:val="20"/>
              </w:rPr>
              <w:t>кәсіби стандартының</w:t>
            </w:r>
            <w:r>
              <w:br/>
            </w:r>
            <w:r>
              <w:rPr>
                <w:rFonts w:ascii="Times New Roman"/>
                <w:b w:val="false"/>
                <w:i w:val="false"/>
                <w:color w:val="000000"/>
                <w:sz w:val="20"/>
              </w:rPr>
              <w:t>7-қосымшасы</w:t>
            </w:r>
          </w:p>
        </w:tc>
      </w:tr>
    </w:tbl>
    <w:bookmarkStart w:name="z174" w:id="163"/>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99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 Линтерлік жабдықтың операторы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43-шығарылым, 2-тарау. Мақта мен тінті дақылдарын алғашқы өңдеу</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Линтерлік жабдықтың операторы</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left"/>
      </w:pPr>
      <w:r>
        <w:br/>
      </w:r>
      <w:r>
        <w:rPr>
          <w:rFonts w:ascii="Times New Roman"/>
          <w:b w:val="false"/>
          <w:i w:val="false"/>
          <w:color w:val="000000"/>
          <w:sz w:val="28"/>
        </w:rPr>
        <w:t>
</w:t>
      </w:r>
    </w:p>
    <w:bookmarkStart w:name="z175" w:id="164"/>
    <w:p>
      <w:pPr>
        <w:spacing w:after="0"/>
        <w:ind w:left="0"/>
        <w:jc w:val="both"/>
      </w:pPr>
      <w:r>
        <w:rPr>
          <w:rFonts w:ascii="Times New Roman"/>
          <w:b w:val="false"/>
          <w:i w:val="false"/>
          <w:color w:val="000000"/>
          <w:sz w:val="28"/>
        </w:rPr>
        <w:t>
      2-кесте. Линтерлік жабдықтың операторының еңбек шарттарына, біліміне</w:t>
      </w:r>
    </w:p>
    <w:bookmarkEnd w:id="164"/>
    <w:p>
      <w:pPr>
        <w:spacing w:after="0"/>
        <w:ind w:left="0"/>
        <w:jc w:val="both"/>
      </w:pPr>
      <w:r>
        <w:rPr>
          <w:rFonts w:ascii="Times New Roman"/>
          <w:b w:val="false"/>
          <w:i w:val="false"/>
          <w:color w:val="000000"/>
          <w:sz w:val="28"/>
        </w:rPr>
        <w:t>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6982"/>
        <w:gridCol w:w="1762"/>
        <w:gridCol w:w="8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шаруашылығы қызметіндегі ауыл шаруашылық ұйымдары, мемлекеттік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Цехтегі жұмыс, аллергия, шаң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76" w:id="165"/>
    <w:p>
      <w:pPr>
        <w:spacing w:after="0"/>
        <w:ind w:left="0"/>
        <w:jc w:val="both"/>
      </w:pPr>
      <w:r>
        <w:rPr>
          <w:rFonts w:ascii="Times New Roman"/>
          <w:b w:val="false"/>
          <w:i w:val="false"/>
          <w:color w:val="000000"/>
          <w:sz w:val="28"/>
        </w:rPr>
        <w:t>
      3-кесте. Линтерлік жабдықтың операторы орындайтын, еңбек функцияларын</w:t>
      </w:r>
    </w:p>
    <w:bookmarkEnd w:id="165"/>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7"/>
        <w:gridCol w:w="10553"/>
      </w:tblGrid>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режимде линтерлерде тұқымдарды линтерлеу процесін жүргізу; линтерлік және онымен байланыстағы технологиялық және қосалқы жабдықтардың тоқтаусыз жұмыс істеуін қамтамасыз ету</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Линтерлердің жұмысын реттеу; қызмет көрсетілетін машиналар мен мезанизмдердің жұмысында ақаулықтарды жою; линтерлерді жөндеуге және аралардың цилиндрлерін ауыстыруға қатысу</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Аралар мен масақты торларды тазалау</w:t>
            </w:r>
          </w:p>
        </w:tc>
      </w:tr>
    </w:tbl>
    <w:p>
      <w:pPr>
        <w:spacing w:after="0"/>
        <w:ind w:left="0"/>
        <w:jc w:val="left"/>
      </w:pPr>
      <w:r>
        <w:br/>
      </w:r>
      <w:r>
        <w:rPr>
          <w:rFonts w:ascii="Times New Roman"/>
          <w:b w:val="false"/>
          <w:i w:val="false"/>
          <w:color w:val="000000"/>
          <w:sz w:val="28"/>
        </w:rPr>
        <w:t>
</w:t>
      </w:r>
    </w:p>
    <w:bookmarkStart w:name="z177" w:id="166"/>
    <w:p>
      <w:pPr>
        <w:spacing w:after="0"/>
        <w:ind w:left="0"/>
        <w:jc w:val="both"/>
      </w:pPr>
      <w:r>
        <w:rPr>
          <w:rFonts w:ascii="Times New Roman"/>
          <w:b w:val="false"/>
          <w:i w:val="false"/>
          <w:color w:val="000000"/>
          <w:sz w:val="28"/>
        </w:rPr>
        <w:t>
      4-кесте. Линтерлік жабдықтың операторы орындайтын КС бірліктерінің</w:t>
      </w:r>
    </w:p>
    <w:bookmarkEnd w:id="166"/>
    <w:p>
      <w:pPr>
        <w:spacing w:after="0"/>
        <w:ind w:left="0"/>
        <w:jc w:val="both"/>
      </w:pPr>
      <w:r>
        <w:rPr>
          <w:rFonts w:ascii="Times New Roman"/>
          <w:b w:val="false"/>
          <w:i w:val="false"/>
          <w:color w:val="000000"/>
          <w:sz w:val="28"/>
        </w:rPr>
        <w:t>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882"/>
        <w:gridCol w:w="2702"/>
        <w:gridCol w:w="6243"/>
      </w:tblGrid>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Линтерлік жабдық</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Белгіленген режимде линтерлерде тұқымдарды линтерлеу процесін жүргізу</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Линтерлік жабдық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 тазалауға арналған жабдықтар</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Линтерлердің жұмыс істеуін қамтамасыз ету</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мен масақты торлар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Тазалауға арналған жабдықтар</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аралар мен масақты торларды тазалау</w:t>
            </w:r>
          </w:p>
        </w:tc>
      </w:tr>
    </w:tbl>
    <w:p>
      <w:pPr>
        <w:spacing w:after="0"/>
        <w:ind w:left="0"/>
        <w:jc w:val="left"/>
      </w:pPr>
      <w:r>
        <w:br/>
      </w:r>
      <w:r>
        <w:rPr>
          <w:rFonts w:ascii="Times New Roman"/>
          <w:b w:val="false"/>
          <w:i w:val="false"/>
          <w:color w:val="000000"/>
          <w:sz w:val="28"/>
        </w:rPr>
        <w:t>
</w:t>
      </w:r>
    </w:p>
    <w:bookmarkStart w:name="z178" w:id="167"/>
    <w:p>
      <w:pPr>
        <w:spacing w:after="0"/>
        <w:ind w:left="0"/>
        <w:jc w:val="both"/>
      </w:pPr>
      <w:r>
        <w:rPr>
          <w:rFonts w:ascii="Times New Roman"/>
          <w:b w:val="false"/>
          <w:i w:val="false"/>
          <w:color w:val="000000"/>
          <w:sz w:val="28"/>
        </w:rPr>
        <w:t>
      5-кесте. СБШ біліктіліктің 3-деңгейлі линтерлік жабдықтың</w:t>
      </w:r>
    </w:p>
    <w:bookmarkEnd w:id="167"/>
    <w:p>
      <w:pPr>
        <w:spacing w:after="0"/>
        <w:ind w:left="0"/>
        <w:jc w:val="both"/>
      </w:pPr>
      <w:r>
        <w:rPr>
          <w:rFonts w:ascii="Times New Roman"/>
          <w:b w:val="false"/>
          <w:i w:val="false"/>
          <w:color w:val="000000"/>
          <w:sz w:val="28"/>
        </w:rPr>
        <w:t>
      операторының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4482"/>
        <w:gridCol w:w="3278"/>
        <w:gridCol w:w="2555"/>
      </w:tblGrid>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нәтижелерге өздігімен қол жеткізу үшін қажетті ресурстарды, уақытты бағалау және анықтау бойынша қызметтік міндеттер аясындағы жауапкершілік</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практикалық міндеттерді орындау білігі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барысында алынған және белгілі ауыл шаруашылық саласындағы білім</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жоспарлауды қосқандағы линтерлік жабдықтың операторы атқарушылық қызметін түсіну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барысын және оның нәтижесін дербес жоспарлау, орындау және бағалау аясындағы дағдылар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өсіру қызметіндегі</w:t>
            </w:r>
            <w:r>
              <w:br/>
            </w:r>
            <w:r>
              <w:rPr>
                <w:rFonts w:ascii="Times New Roman"/>
                <w:b w:val="false"/>
                <w:i w:val="false"/>
                <w:color w:val="000000"/>
                <w:sz w:val="20"/>
              </w:rPr>
              <w:t>кәсіби стандартының</w:t>
            </w:r>
            <w:r>
              <w:br/>
            </w:r>
            <w:r>
              <w:rPr>
                <w:rFonts w:ascii="Times New Roman"/>
                <w:b w:val="false"/>
                <w:i w:val="false"/>
                <w:color w:val="000000"/>
                <w:sz w:val="20"/>
              </w:rPr>
              <w:t>8-қосымшасы</w:t>
            </w:r>
          </w:p>
        </w:tc>
      </w:tr>
    </w:tbl>
    <w:bookmarkStart w:name="z180" w:id="168"/>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99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 Джин жабдығының операторы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43-шығарылым, 2-тарау. Мақта мен тінті дақылдарын алғашқы өңдеу</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 жабдығының операторы</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left"/>
      </w:pPr>
      <w:r>
        <w:br/>
      </w:r>
      <w:r>
        <w:rPr>
          <w:rFonts w:ascii="Times New Roman"/>
          <w:b w:val="false"/>
          <w:i w:val="false"/>
          <w:color w:val="000000"/>
          <w:sz w:val="28"/>
        </w:rPr>
        <w:t>
</w:t>
      </w:r>
    </w:p>
    <w:bookmarkStart w:name="z181" w:id="169"/>
    <w:p>
      <w:pPr>
        <w:spacing w:after="0"/>
        <w:ind w:left="0"/>
        <w:jc w:val="both"/>
      </w:pPr>
      <w:r>
        <w:rPr>
          <w:rFonts w:ascii="Times New Roman"/>
          <w:b w:val="false"/>
          <w:i w:val="false"/>
          <w:color w:val="000000"/>
          <w:sz w:val="28"/>
        </w:rPr>
        <w:t>
      2-кесте. Джин жабдығының операторының еңбек шарттарына, біліміне және</w:t>
      </w:r>
    </w:p>
    <w:bookmarkEnd w:id="169"/>
    <w:p>
      <w:pPr>
        <w:spacing w:after="0"/>
        <w:ind w:left="0"/>
        <w:jc w:val="both"/>
      </w:pPr>
      <w:r>
        <w:rPr>
          <w:rFonts w:ascii="Times New Roman"/>
          <w:b w:val="false"/>
          <w:i w:val="false"/>
          <w:color w:val="000000"/>
          <w:sz w:val="28"/>
        </w:rPr>
        <w:t>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6982"/>
        <w:gridCol w:w="1762"/>
        <w:gridCol w:w="8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шаруашылығы қызметіндегі ауыл шаруашылық ұйымдары, мемлекеттік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Цехтегі жұмыс, аллергия, шаң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82" w:id="170"/>
    <w:p>
      <w:pPr>
        <w:spacing w:after="0"/>
        <w:ind w:left="0"/>
        <w:jc w:val="both"/>
      </w:pPr>
      <w:r>
        <w:rPr>
          <w:rFonts w:ascii="Times New Roman"/>
          <w:b w:val="false"/>
          <w:i w:val="false"/>
          <w:color w:val="000000"/>
          <w:sz w:val="28"/>
        </w:rPr>
        <w:t>
      3-кесте. Джин жабдығының операторы орындайтын, еңбек функцияларын</w:t>
      </w:r>
    </w:p>
    <w:bookmarkEnd w:id="170"/>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11309"/>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Инерциялық босатқыш механизмі бар валдық джиндер мен берілген режимде сегізондық аралық джиндерде шала өңделген мақтаны джиндеу процесін жүргізу; джиндердің батарейлері мен технологиялық және қосалқы байланыста болатын жабдықтарға қызмет көрсету</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талаптарына сәйкес мақта-талшықтардың алынуын қамтамасыз ету; қызмет көрсетілетін машиналар мен механизмдердің жұмысындағы техникалық ақаулықтарды жою; талшық ажыратқыш, арамшөпті және тұқымды конвейерлер, улюксорғыш және қоқымсорғыш құрылғылар ылғалдандырудың бітелулерін жою</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етілетін машиналардың жөндеуінде шала өңделген мақтаны оқтын-оқтын тоғыту, жұмыс валиктеріндегі жыраларды тазалау, оларды орнатуда және әр түрлі джиндердің тілімшелерін ауыстыруға қатысу; араларды ауыстурыға, технологиялық саңылаулар мен разводкаларды реттеуге, қызмет көрсетілетін машиналарды жөндеуге қатысу</w:t>
            </w:r>
          </w:p>
        </w:tc>
      </w:tr>
    </w:tbl>
    <w:p>
      <w:pPr>
        <w:spacing w:after="0"/>
        <w:ind w:left="0"/>
        <w:jc w:val="left"/>
      </w:pPr>
      <w:r>
        <w:br/>
      </w:r>
      <w:r>
        <w:rPr>
          <w:rFonts w:ascii="Times New Roman"/>
          <w:b w:val="false"/>
          <w:i w:val="false"/>
          <w:color w:val="000000"/>
          <w:sz w:val="28"/>
        </w:rPr>
        <w:t>
</w:t>
      </w:r>
    </w:p>
    <w:bookmarkStart w:name="z183" w:id="171"/>
    <w:p>
      <w:pPr>
        <w:spacing w:after="0"/>
        <w:ind w:left="0"/>
        <w:jc w:val="both"/>
      </w:pPr>
      <w:r>
        <w:rPr>
          <w:rFonts w:ascii="Times New Roman"/>
          <w:b w:val="false"/>
          <w:i w:val="false"/>
          <w:color w:val="000000"/>
          <w:sz w:val="28"/>
        </w:rPr>
        <w:t>
      4-кесте. Джин жабдығының операторы орындайтын КС бірліктерінің</w:t>
      </w:r>
    </w:p>
    <w:bookmarkEnd w:id="171"/>
    <w:p>
      <w:pPr>
        <w:spacing w:after="0"/>
        <w:ind w:left="0"/>
        <w:jc w:val="both"/>
      </w:pPr>
      <w:r>
        <w:rPr>
          <w:rFonts w:ascii="Times New Roman"/>
          <w:b w:val="false"/>
          <w:i w:val="false"/>
          <w:color w:val="000000"/>
          <w:sz w:val="28"/>
        </w:rPr>
        <w:t>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584"/>
        <w:gridCol w:w="3132"/>
        <w:gridCol w:w="7775"/>
      </w:tblGrid>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мақта</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 жабдығы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Инерциялық босатқыш механизмі бар валдық джиндер мен берілген режимде сегізондық аралық джиндерде шала өңделген мақтаны джиндеу процесін жүргізу</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 жабдығы</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 жоюға арналған жабдықтар</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 көрсетілетін машиналар мен механизмдердің жұмысындағы техникалық ақаулықтарды жою</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 жабдығы</w:t>
            </w:r>
          </w:p>
        </w:tc>
        <w:tc>
          <w:tcPr>
            <w:tcW w:w="3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үшін мамандандырылған жабдықтар, босатқыш тілімшелер, құрал-жабдықтар, қол еңбегі</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 етілетін машиналардың жөндеуінде шала өңделген мақтаны оқтын-оқтын тоғыту, жұмыс валиктеріндегі жыраларды тазалау, оларды орнату мен әр түрлі джиндер босатқыш тілімшелерді ауыстыруға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Қызмет етілетін машиналардың жөндеуінде араларды ауыстыру, технологиялық саңылаулар мен разводкаларды реттеу</w:t>
            </w:r>
          </w:p>
        </w:tc>
      </w:tr>
    </w:tbl>
    <w:p>
      <w:pPr>
        <w:spacing w:after="0"/>
        <w:ind w:left="0"/>
        <w:jc w:val="left"/>
      </w:pPr>
      <w:r>
        <w:br/>
      </w:r>
      <w:r>
        <w:rPr>
          <w:rFonts w:ascii="Times New Roman"/>
          <w:b w:val="false"/>
          <w:i w:val="false"/>
          <w:color w:val="000000"/>
          <w:sz w:val="28"/>
        </w:rPr>
        <w:t>
</w:t>
      </w:r>
    </w:p>
    <w:bookmarkStart w:name="z184" w:id="172"/>
    <w:p>
      <w:pPr>
        <w:spacing w:after="0"/>
        <w:ind w:left="0"/>
        <w:jc w:val="both"/>
      </w:pPr>
      <w:r>
        <w:rPr>
          <w:rFonts w:ascii="Times New Roman"/>
          <w:b w:val="false"/>
          <w:i w:val="false"/>
          <w:color w:val="000000"/>
          <w:sz w:val="28"/>
        </w:rPr>
        <w:t>
      5-кесте. СБШ біліктіліктің 3-деңгейлі джин жабдығының операторының</w:t>
      </w:r>
    </w:p>
    <w:bookmarkEnd w:id="172"/>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4482"/>
        <w:gridCol w:w="3278"/>
        <w:gridCol w:w="2555"/>
      </w:tblGrid>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нәтижелерге өздігімен қол жеткізу үшін қажетті ресурстарды, уақытты бағалау және анықтау бойынша қызметтік міндеттер аясындағы жауапкершілік</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практикалық міндеттерді орындау білігі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барысында алынған және белгілі ауыл шаруашылық саласындағы білім</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жоспарлауды қосқандағы джин жабдығының операторы атқарушылық қызметін түсіну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барысын және оның нәтижесін дербес жоспарлау, орындау және бағалау аясындағы дағдылар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өсіру қызметіндегі</w:t>
            </w:r>
            <w:r>
              <w:br/>
            </w:r>
            <w:r>
              <w:rPr>
                <w:rFonts w:ascii="Times New Roman"/>
                <w:b w:val="false"/>
                <w:i w:val="false"/>
                <w:color w:val="000000"/>
                <w:sz w:val="20"/>
              </w:rPr>
              <w:t>кәсіби стандартының</w:t>
            </w:r>
            <w:r>
              <w:br/>
            </w:r>
            <w:r>
              <w:rPr>
                <w:rFonts w:ascii="Times New Roman"/>
                <w:b w:val="false"/>
                <w:i w:val="false"/>
                <w:color w:val="000000"/>
                <w:sz w:val="20"/>
              </w:rPr>
              <w:t>9-қосымшасы</w:t>
            </w:r>
          </w:p>
        </w:tc>
      </w:tr>
    </w:tbl>
    <w:bookmarkStart w:name="z186" w:id="173"/>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99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 Кептіргіш жабдықтың операторы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43-шығарылым, 2-тарау. Мақта мен тінті дақылдарын алғашқы өңдеу</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жабдықтың операторы</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bookmarkStart w:name="z187" w:id="174"/>
    <w:p>
      <w:pPr>
        <w:spacing w:after="0"/>
        <w:ind w:left="0"/>
        <w:jc w:val="both"/>
      </w:pPr>
      <w:r>
        <w:rPr>
          <w:rFonts w:ascii="Times New Roman"/>
          <w:b w:val="false"/>
          <w:i w:val="false"/>
          <w:color w:val="000000"/>
          <w:sz w:val="28"/>
        </w:rPr>
        <w:t>
      2-кесте. Кептіргіш жабдықтың операторының еңбек шарттарына, біліміне</w:t>
      </w:r>
    </w:p>
    <w:bookmarkEnd w:id="174"/>
    <w:p>
      <w:pPr>
        <w:spacing w:after="0"/>
        <w:ind w:left="0"/>
        <w:jc w:val="both"/>
      </w:pPr>
      <w:r>
        <w:rPr>
          <w:rFonts w:ascii="Times New Roman"/>
          <w:b w:val="false"/>
          <w:i w:val="false"/>
          <w:color w:val="000000"/>
          <w:sz w:val="28"/>
        </w:rPr>
        <w:t>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6982"/>
        <w:gridCol w:w="1762"/>
        <w:gridCol w:w="8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шаруашылығы қызметіндегі ауыл шаруашылық ұйымдары, мемлекеттік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Цехтегі жұмыс, аллергия, шаң, жаман жарықтылық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88" w:id="175"/>
    <w:p>
      <w:pPr>
        <w:spacing w:after="0"/>
        <w:ind w:left="0"/>
        <w:jc w:val="both"/>
      </w:pPr>
      <w:r>
        <w:rPr>
          <w:rFonts w:ascii="Times New Roman"/>
          <w:b w:val="false"/>
          <w:i w:val="false"/>
          <w:color w:val="000000"/>
          <w:sz w:val="28"/>
        </w:rPr>
        <w:t>
      3-кесте. Кептіргіш жабдықтың операторы орындайтын, еңбек функцияларын</w:t>
      </w:r>
    </w:p>
    <w:bookmarkEnd w:id="175"/>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11502"/>
      </w:tblGrid>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Камералық, конвейерлік булы және түтінді газды кептіргіш машиналарда стланстік трестерді, талшықтарды, тұқымдар мен қабықты дақылдардың қалдықтарын кептіру, сондай-ақ конвейерлік булы кептіргіш машиналарында қабықтан жасалған суланған және дымқылданған қабықты дақылдары мен су қабық трестерін кептіру процесін жүргізу</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машинаның тасымалдауышына, кешенді жинақтауға, қабат қалыптастыратын машинаға үздіксіз беріп тұру үшін шикізат қабатының белгіленген қалыңдығын қалыптастыру; белгіленген тығыздықты сақтай отыра кептіргіш машинаның тасымалдауышына материалдарды қолмен біркелкі етіп салу; пневмокөлік шикізатты берген кезде – кептіргіш машинаның тасымалдауышында материалдар қабатының белгіленген қалыңдығын бақылау және қамтамасыз ету</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алқаптарында шикізаттың дымқыл бауларын (өнеркәсіптік даярлаудан кейін) кептіру бойынша жұмыстарды орындау; кептіргіш машинаның тасқынында орналасқан сабақтарын кесу мен тамырларын қырқу бойынша машинаға қызмет көрсету</w:t>
            </w:r>
          </w:p>
        </w:tc>
      </w:tr>
    </w:tbl>
    <w:p>
      <w:pPr>
        <w:spacing w:after="0"/>
        <w:ind w:left="0"/>
        <w:jc w:val="left"/>
      </w:pPr>
      <w:r>
        <w:br/>
      </w:r>
      <w:r>
        <w:rPr>
          <w:rFonts w:ascii="Times New Roman"/>
          <w:b w:val="false"/>
          <w:i w:val="false"/>
          <w:color w:val="000000"/>
          <w:sz w:val="28"/>
        </w:rPr>
        <w:t>
</w:t>
      </w:r>
    </w:p>
    <w:bookmarkStart w:name="z189" w:id="176"/>
    <w:p>
      <w:pPr>
        <w:spacing w:after="0"/>
        <w:ind w:left="0"/>
        <w:jc w:val="both"/>
      </w:pPr>
      <w:r>
        <w:rPr>
          <w:rFonts w:ascii="Times New Roman"/>
          <w:b w:val="false"/>
          <w:i w:val="false"/>
          <w:color w:val="000000"/>
          <w:sz w:val="28"/>
        </w:rPr>
        <w:t>
      4-кесте. Кептіргіш жабдықтың операторы орындайтын КС бірліктерінің</w:t>
      </w:r>
    </w:p>
    <w:bookmarkEnd w:id="176"/>
    <w:p>
      <w:pPr>
        <w:spacing w:after="0"/>
        <w:ind w:left="0"/>
        <w:jc w:val="both"/>
      </w:pPr>
      <w:r>
        <w:rPr>
          <w:rFonts w:ascii="Times New Roman"/>
          <w:b w:val="false"/>
          <w:i w:val="false"/>
          <w:color w:val="000000"/>
          <w:sz w:val="28"/>
        </w:rPr>
        <w:t>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1351"/>
        <w:gridCol w:w="2245"/>
        <w:gridCol w:w="8116"/>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 тінті дақылдары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жабдықтар; камералық, конвейерлік, булы және түтінді газды кептіргіш машиналар</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Камералық, конвейерлік булы және түтінді газды кептіргіш машиналарда стланстік трестерді, талшықтарды, тұқымдар мен қабықты дақылдардың қалдықтарын кептіру, сондай-ақ конвейерлік булы кептіргіш машиналарында қабықтан жасалған суланған және дымқылданған қабықты дақылдары мен су қабық трестерін кептіру процесін жүргізу</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жабдықтың тасымалдағышы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жабдық, қолғаптар</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Белгіленген тығыздықты сақтай отыра кептіргіш машинаның тасымалдауышына материалдарды қолмен біркелкі етіп салу</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дақылдары (сабақтар мен тамырлар)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Кесу құралдары </w:t>
            </w:r>
          </w:p>
        </w:tc>
        <w:tc>
          <w:tcPr>
            <w:tcW w:w="8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кептіргіш машинаның тасқынында орналасқан сабақтарын кесу мен тамырларын қырқу бойынша машинаға қызмет көрсету</w:t>
            </w:r>
          </w:p>
        </w:tc>
      </w:tr>
    </w:tbl>
    <w:p>
      <w:pPr>
        <w:spacing w:after="0"/>
        <w:ind w:left="0"/>
        <w:jc w:val="left"/>
      </w:pPr>
      <w:r>
        <w:br/>
      </w:r>
      <w:r>
        <w:rPr>
          <w:rFonts w:ascii="Times New Roman"/>
          <w:b w:val="false"/>
          <w:i w:val="false"/>
          <w:color w:val="000000"/>
          <w:sz w:val="28"/>
        </w:rPr>
        <w:t>
</w:t>
      </w:r>
    </w:p>
    <w:bookmarkStart w:name="z190" w:id="177"/>
    <w:p>
      <w:pPr>
        <w:spacing w:after="0"/>
        <w:ind w:left="0"/>
        <w:jc w:val="both"/>
      </w:pPr>
      <w:r>
        <w:rPr>
          <w:rFonts w:ascii="Times New Roman"/>
          <w:b w:val="false"/>
          <w:i w:val="false"/>
          <w:color w:val="000000"/>
          <w:sz w:val="28"/>
        </w:rPr>
        <w:t>
      5-кесте. СБШ біліктіліктің 3-деңгейлі кептіргіш жабдығының</w:t>
      </w:r>
    </w:p>
    <w:bookmarkEnd w:id="177"/>
    <w:p>
      <w:pPr>
        <w:spacing w:after="0"/>
        <w:ind w:left="0"/>
        <w:jc w:val="both"/>
      </w:pPr>
      <w:r>
        <w:rPr>
          <w:rFonts w:ascii="Times New Roman"/>
          <w:b w:val="false"/>
          <w:i w:val="false"/>
          <w:color w:val="000000"/>
          <w:sz w:val="28"/>
        </w:rPr>
        <w:t>
      операторының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5"/>
        <w:gridCol w:w="4916"/>
        <w:gridCol w:w="3096"/>
        <w:gridCol w:w="2413"/>
      </w:tblGrid>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нәтижелерге өздігімен қол жеткізу үшін қажетті ресурстарды, уақытты бағалау және анықтау бойынша кептіргіш жабдық операторының қызметтік міндеттері аясындағы жауапкершілігі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практикалық міндеттерді орындау білігі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барысында алынған және белгілі ауыл шаруашылық саласындағы білім</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 жоспарлауды қосқандағы джин жабдығының операторы атқарушылық қызметін түсіну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барысын және оның нәтижесін дербес жоспарлау, орындау және бағалау аясындағы дағдылар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өсіру қызметіндегі</w:t>
            </w:r>
            <w:r>
              <w:br/>
            </w:r>
            <w:r>
              <w:rPr>
                <w:rFonts w:ascii="Times New Roman"/>
                <w:b w:val="false"/>
                <w:i w:val="false"/>
                <w:color w:val="000000"/>
                <w:sz w:val="20"/>
              </w:rPr>
              <w:t>кәсіби стандартының</w:t>
            </w:r>
            <w:r>
              <w:br/>
            </w:r>
            <w:r>
              <w:rPr>
                <w:rFonts w:ascii="Times New Roman"/>
                <w:b w:val="false"/>
                <w:i w:val="false"/>
                <w:color w:val="000000"/>
                <w:sz w:val="20"/>
              </w:rPr>
              <w:t>10-қосымшасы</w:t>
            </w:r>
          </w:p>
        </w:tc>
      </w:tr>
    </w:tbl>
    <w:bookmarkStart w:name="z192" w:id="178"/>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99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Мақта тұқымдарын дәрілеуші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43-шығарылым, 2-тарау. Мақта мен тінті дақылдарын алғашқы өңдеу</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тұқымдарын дәрілеуші</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bookmarkStart w:name="z193" w:id="179"/>
    <w:p>
      <w:pPr>
        <w:spacing w:after="0"/>
        <w:ind w:left="0"/>
        <w:jc w:val="both"/>
      </w:pPr>
      <w:r>
        <w:rPr>
          <w:rFonts w:ascii="Times New Roman"/>
          <w:b w:val="false"/>
          <w:i w:val="false"/>
          <w:color w:val="000000"/>
          <w:sz w:val="28"/>
        </w:rPr>
        <w:t>
      2-кесте. Мақта тұқымдарын дәрілеушінің еңбек шарттарына, біліміне</w:t>
      </w:r>
    </w:p>
    <w:bookmarkEnd w:id="179"/>
    <w:p>
      <w:pPr>
        <w:spacing w:after="0"/>
        <w:ind w:left="0"/>
        <w:jc w:val="both"/>
      </w:pPr>
      <w:r>
        <w:rPr>
          <w:rFonts w:ascii="Times New Roman"/>
          <w:b w:val="false"/>
          <w:i w:val="false"/>
          <w:color w:val="000000"/>
          <w:sz w:val="28"/>
        </w:rPr>
        <w:t>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6132"/>
        <w:gridCol w:w="1550"/>
        <w:gridCol w:w="22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шаруашылығы қызметіндегі ауыл шаруашылық ұйымдары, мемлекеттік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Цехтегі жұмыс, аллергия, шаң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білімнен төмен емес, жалпы, орта білімі болған жағдайда практикалық тәжірибе және/немесе кәсіби дайындық (білімді ұйымдастыру базасындағы қысқа мерзімді курстар немесе кәсіпорында оқыту)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 немесе техникалық және кәсіби білім бар болған жағдайда (білім беру ұйымының базасында біл жылдық кәсіби дайындық бағдарламасы бойынша курстар немесе мекемеде оқу) практикалық тәжірибе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деңгейде 1 жылдан кем емес</w:t>
            </w:r>
          </w:p>
        </w:tc>
      </w:tr>
    </w:tbl>
    <w:p>
      <w:pPr>
        <w:spacing w:after="0"/>
        <w:ind w:left="0"/>
        <w:jc w:val="left"/>
      </w:pPr>
      <w:r>
        <w:br/>
      </w:r>
      <w:r>
        <w:rPr>
          <w:rFonts w:ascii="Times New Roman"/>
          <w:b w:val="false"/>
          <w:i w:val="false"/>
          <w:color w:val="000000"/>
          <w:sz w:val="28"/>
        </w:rPr>
        <w:t>
</w:t>
      </w:r>
    </w:p>
    <w:bookmarkStart w:name="z194" w:id="180"/>
    <w:p>
      <w:pPr>
        <w:spacing w:after="0"/>
        <w:ind w:left="0"/>
        <w:jc w:val="both"/>
      </w:pPr>
      <w:r>
        <w:rPr>
          <w:rFonts w:ascii="Times New Roman"/>
          <w:b w:val="false"/>
          <w:i w:val="false"/>
          <w:color w:val="000000"/>
          <w:sz w:val="28"/>
        </w:rPr>
        <w:t>
      3-кесте. Мақта тұқымдарын дәрілеуші орындайтын, еңбек функцияларын</w:t>
      </w:r>
    </w:p>
    <w:bookmarkEnd w:id="180"/>
    <w:p>
      <w:pPr>
        <w:spacing w:after="0"/>
        <w:ind w:left="0"/>
        <w:jc w:val="both"/>
      </w:pPr>
      <w:r>
        <w:rPr>
          <w:rFonts w:ascii="Times New Roman"/>
          <w:b w:val="false"/>
          <w:i w:val="false"/>
          <w:color w:val="000000"/>
          <w:sz w:val="28"/>
        </w:rPr>
        <w:t>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10122"/>
      </w:tblGrid>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арналған машинада мақта екпе тұқымдарын дәрілеу</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машинасының қоректендіргіш бункеріне улағыш заттарды салу; машинаға улағыш заттар мен тұқымдардың біркелкі түсуін реттеу</w:t>
            </w:r>
          </w:p>
        </w:tc>
      </w:tr>
    </w:tbl>
    <w:p>
      <w:pPr>
        <w:spacing w:after="0"/>
        <w:ind w:left="0"/>
        <w:jc w:val="left"/>
      </w:pPr>
      <w:r>
        <w:br/>
      </w:r>
      <w:r>
        <w:rPr>
          <w:rFonts w:ascii="Times New Roman"/>
          <w:b w:val="false"/>
          <w:i w:val="false"/>
          <w:color w:val="000000"/>
          <w:sz w:val="28"/>
        </w:rPr>
        <w:t>
</w:t>
      </w:r>
    </w:p>
    <w:bookmarkStart w:name="z195" w:id="181"/>
    <w:p>
      <w:pPr>
        <w:spacing w:after="0"/>
        <w:ind w:left="0"/>
        <w:jc w:val="both"/>
      </w:pPr>
      <w:r>
        <w:rPr>
          <w:rFonts w:ascii="Times New Roman"/>
          <w:b w:val="false"/>
          <w:i w:val="false"/>
          <w:color w:val="000000"/>
          <w:sz w:val="28"/>
        </w:rPr>
        <w:t>
      4-кесте. Мақта тұқымдарын дәрілеуші орындайтын КС бірліктерінің</w:t>
      </w:r>
    </w:p>
    <w:bookmarkEnd w:id="181"/>
    <w:p>
      <w:pPr>
        <w:spacing w:after="0"/>
        <w:ind w:left="0"/>
        <w:jc w:val="both"/>
      </w:pPr>
      <w:r>
        <w:rPr>
          <w:rFonts w:ascii="Times New Roman"/>
          <w:b w:val="false"/>
          <w:i w:val="false"/>
          <w:color w:val="000000"/>
          <w:sz w:val="28"/>
        </w:rPr>
        <w:t>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0"/>
        <w:gridCol w:w="1025"/>
        <w:gridCol w:w="1025"/>
        <w:gridCol w:w="8830"/>
      </w:tblGrid>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8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машинасы</w:t>
            </w:r>
          </w:p>
        </w:tc>
        <w:tc>
          <w:tcPr>
            <w:tcW w:w="8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Мақта екпе тұқымдарын дәрілеу</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машинасы</w:t>
            </w:r>
          </w:p>
        </w:tc>
        <w:tc>
          <w:tcPr>
            <w:tcW w:w="8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Өңдеу машинасының қоректендіргіш бункеріне улағыш заттарды салу; машинаға тұқымдардың біркелкі келіп түсуін реттеу</w:t>
            </w:r>
          </w:p>
        </w:tc>
      </w:tr>
    </w:tbl>
    <w:p>
      <w:pPr>
        <w:spacing w:after="0"/>
        <w:ind w:left="0"/>
        <w:jc w:val="left"/>
      </w:pPr>
      <w:r>
        <w:br/>
      </w:r>
      <w:r>
        <w:rPr>
          <w:rFonts w:ascii="Times New Roman"/>
          <w:b w:val="false"/>
          <w:i w:val="false"/>
          <w:color w:val="000000"/>
          <w:sz w:val="28"/>
        </w:rPr>
        <w:t>
</w:t>
      </w:r>
    </w:p>
    <w:bookmarkStart w:name="z196" w:id="182"/>
    <w:p>
      <w:pPr>
        <w:spacing w:after="0"/>
        <w:ind w:left="0"/>
        <w:jc w:val="both"/>
      </w:pPr>
      <w:r>
        <w:rPr>
          <w:rFonts w:ascii="Times New Roman"/>
          <w:b w:val="false"/>
          <w:i w:val="false"/>
          <w:color w:val="000000"/>
          <w:sz w:val="28"/>
        </w:rPr>
        <w:t>
      5-кесте. СБШ біліктіліктің 2-деңгейлі мақта тұқымдарын дәрілеушінің</w:t>
      </w:r>
    </w:p>
    <w:bookmarkEnd w:id="182"/>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1"/>
        <w:gridCol w:w="5771"/>
        <w:gridCol w:w="1495"/>
        <w:gridCol w:w="2833"/>
      </w:tblGrid>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нәтижелерге өздігімен қол жеткізу үшін қажетті ресурстарды, уақытты бағалау және анықтау бойынша мақта тұқымдарын дәрілеушінің қызметтік міндеттері аясындағы жауапкершілігі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практикалық міндеттерді шешу дағдысы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барысында алынған және белгілі ауыл шаруашылық саласындағы білім</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үрдісін жоспарлауды қоса алғанда, атқарушы қызметті түсіну</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машинасымен жұмыс істеу дағдысы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 қағидалары</w:t>
            </w:r>
          </w:p>
        </w:tc>
      </w:tr>
    </w:tbl>
    <w:p>
      <w:pPr>
        <w:spacing w:after="0"/>
        <w:ind w:left="0"/>
        <w:jc w:val="left"/>
      </w:pPr>
      <w:r>
        <w:br/>
      </w:r>
      <w:r>
        <w:rPr>
          <w:rFonts w:ascii="Times New Roman"/>
          <w:b w:val="false"/>
          <w:i w:val="false"/>
          <w:color w:val="000000"/>
          <w:sz w:val="28"/>
        </w:rPr>
        <w:t>
</w:t>
      </w:r>
    </w:p>
    <w:bookmarkStart w:name="z197" w:id="183"/>
    <w:p>
      <w:pPr>
        <w:spacing w:after="0"/>
        <w:ind w:left="0"/>
        <w:jc w:val="both"/>
      </w:pPr>
      <w:r>
        <w:rPr>
          <w:rFonts w:ascii="Times New Roman"/>
          <w:b w:val="false"/>
          <w:i w:val="false"/>
          <w:color w:val="000000"/>
          <w:sz w:val="28"/>
        </w:rPr>
        <w:t>
      6-кесте. СБШ біліктіліктің 3-деңгейлі мақта тұқымдарын дәрілеушінің</w:t>
      </w:r>
    </w:p>
    <w:bookmarkEnd w:id="183"/>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4148"/>
        <w:gridCol w:w="2996"/>
        <w:gridCol w:w="3574"/>
      </w:tblGrid>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нәтижелерге өздігімен қол жеткізу үшін қажетті ресурстарды, уақытты бағалау және анықтау бойынша мақта тұқымдарын дәрілеушінің қызметтік міндеттері аясындағы жауапкершілігі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практикалық міндеттерді шешу дағдысы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барысында алынған және белгілі ауыл шаруашылық саласындағы білім</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үрдісін жоспарлауды қоса алғанда, атқарушы қызметті түсіну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барысын және оның нәтижесін дербес жоспарлау, орындау және бағалау аясындағы дағдылар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 қағидалары</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Жұмыстағы мұқияттылық, ұқыптылық, жауапкершілік</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міндеттер шеңберінде жұмыстың нәтижесі мен сапасына жауапкершілік, техника жұмысының сенімділігіне қойылатын жоғары талаптар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құралдары мен бөлшектерін пайдалану, техникалық қызмет көрсету, көшіру, сақтау және қаттап тастаудың негізгі қағидаттары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өсіру қызметіндегі</w:t>
            </w:r>
            <w:r>
              <w:br/>
            </w:r>
            <w:r>
              <w:rPr>
                <w:rFonts w:ascii="Times New Roman"/>
                <w:b w:val="false"/>
                <w:i w:val="false"/>
                <w:color w:val="000000"/>
                <w:sz w:val="20"/>
              </w:rPr>
              <w:t>кәсіби стандартының</w:t>
            </w:r>
            <w:r>
              <w:br/>
            </w:r>
            <w:r>
              <w:rPr>
                <w:rFonts w:ascii="Times New Roman"/>
                <w:b w:val="false"/>
                <w:i w:val="false"/>
                <w:color w:val="000000"/>
                <w:sz w:val="20"/>
              </w:rPr>
              <w:t>11-қосымшасы</w:t>
            </w:r>
          </w:p>
        </w:tc>
      </w:tr>
    </w:tbl>
    <w:bookmarkStart w:name="z199" w:id="184"/>
    <w:p>
      <w:pPr>
        <w:spacing w:after="0"/>
        <w:ind w:left="0"/>
        <w:jc w:val="both"/>
      </w:pPr>
      <w:r>
        <w:rPr>
          <w:rFonts w:ascii="Times New Roman"/>
          <w:b w:val="false"/>
          <w:i w:val="false"/>
          <w:color w:val="000000"/>
          <w:sz w:val="28"/>
        </w:rPr>
        <w:t>
      1-кесте. Қолданыстағы нормативтік құжаттармен байланысы</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1011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кәсіптер жіктеуіші (МКЖ)</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10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Технологиялық жабдықтың жөндеушісі (мақта және тінті дақылдарын алғашқы өңдеу)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жұмысшылар кәсіптері мен жұмыстарының бірыңғай тарифтік-біліктілік анықтағышы (БТБА)</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тарауы</w:t>
            </w:r>
          </w:p>
        </w:tc>
        <w:tc>
          <w:tcPr>
            <w:tcW w:w="10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43-шығарылым, 2-тарау. Мақта мен тінті дақылдарын алғашқы өңдеу</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10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жабдықтың жөндеушісі</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10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200" w:id="185"/>
    <w:p>
      <w:pPr>
        <w:spacing w:after="0"/>
        <w:ind w:left="0"/>
        <w:jc w:val="both"/>
      </w:pPr>
      <w:r>
        <w:rPr>
          <w:rFonts w:ascii="Times New Roman"/>
          <w:b w:val="false"/>
          <w:i w:val="false"/>
          <w:color w:val="000000"/>
          <w:sz w:val="28"/>
        </w:rPr>
        <w:t>
      2-кесте. Технологиялық жабдықтың жөндеушісінің еңбек шарттарына,</w:t>
      </w:r>
    </w:p>
    <w:bookmarkEnd w:id="185"/>
    <w:p>
      <w:pPr>
        <w:spacing w:after="0"/>
        <w:ind w:left="0"/>
        <w:jc w:val="both"/>
      </w:pPr>
      <w:r>
        <w:rPr>
          <w:rFonts w:ascii="Times New Roman"/>
          <w:b w:val="false"/>
          <w:i w:val="false"/>
          <w:color w:val="000000"/>
          <w:sz w:val="28"/>
        </w:rPr>
        <w:t>
      біліміне және жұмыс тәжірибесіне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6038"/>
        <w:gridCol w:w="1523"/>
        <w:gridCol w:w="24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мүмкін жұмыс орындары (кәсіпорын,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шаруашылығы қызметіндегі ауыл шаруашылық ұйымдары, мемлекеттік 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Цехтегі жұмыс, аллергия, шаң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еңбек тәжірибесі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деңгейлі техникалық және кәсіби білім (қосымша кәсіби дайындық), практикалық тәжірибе</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деңгейде тәжірибесі 3 жылдан кем емес</w:t>
            </w:r>
          </w:p>
        </w:tc>
      </w:tr>
    </w:tbl>
    <w:p>
      <w:pPr>
        <w:spacing w:after="0"/>
        <w:ind w:left="0"/>
        <w:jc w:val="left"/>
      </w:pPr>
      <w:r>
        <w:br/>
      </w:r>
      <w:r>
        <w:rPr>
          <w:rFonts w:ascii="Times New Roman"/>
          <w:b w:val="false"/>
          <w:i w:val="false"/>
          <w:color w:val="000000"/>
          <w:sz w:val="28"/>
        </w:rPr>
        <w:t>
</w:t>
      </w:r>
    </w:p>
    <w:bookmarkStart w:name="z201" w:id="186"/>
    <w:p>
      <w:pPr>
        <w:spacing w:after="0"/>
        <w:ind w:left="0"/>
        <w:jc w:val="both"/>
      </w:pPr>
      <w:r>
        <w:rPr>
          <w:rFonts w:ascii="Times New Roman"/>
          <w:b w:val="false"/>
          <w:i w:val="false"/>
          <w:color w:val="000000"/>
          <w:sz w:val="28"/>
        </w:rPr>
        <w:t>
      3-кесте. Технологиялық жабдықтың жөндеушісі орындайтын, еңбек</w:t>
      </w:r>
    </w:p>
    <w:bookmarkEnd w:id="186"/>
    <w:p>
      <w:pPr>
        <w:spacing w:after="0"/>
        <w:ind w:left="0"/>
        <w:jc w:val="both"/>
      </w:pPr>
      <w:r>
        <w:rPr>
          <w:rFonts w:ascii="Times New Roman"/>
          <w:b w:val="false"/>
          <w:i w:val="false"/>
          <w:color w:val="000000"/>
          <w:sz w:val="28"/>
        </w:rPr>
        <w:t>
      функцияларын анықтайтын, КС бірліктерінің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11052"/>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бірлігі)</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машиналарды; қабықты дақылдардың қысқа талшықтарын өңдеу бойынша тасқынды желілердің құрамына енетін агрегаттарды, машиналар мен механизмдерді реттеу және ағымдағы жөндеу</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пневмокөлік жағдайының жарамдылығын бақылау және олардың жұмысының белгіленген режимін қамтамасыз ету; агрегаттар мен машиналардың тораптары мен жеке детальдарын ауыстыру; жабдықтың жұмысын реттеу, белдіктерді тігу және кигізу</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 машиналарына қызмет көрсету кезінде – ленталардың салынуын және бумалардың болуын қадағалау, оларды шешіп алу, тасымаладау және салу; ленталардың жыртылуын болдырмау</w:t>
            </w:r>
          </w:p>
        </w:tc>
      </w:tr>
    </w:tbl>
    <w:p>
      <w:pPr>
        <w:spacing w:after="0"/>
        <w:ind w:left="0"/>
        <w:jc w:val="left"/>
      </w:pPr>
      <w:r>
        <w:br/>
      </w:r>
      <w:r>
        <w:rPr>
          <w:rFonts w:ascii="Times New Roman"/>
          <w:b w:val="false"/>
          <w:i w:val="false"/>
          <w:color w:val="000000"/>
          <w:sz w:val="28"/>
        </w:rPr>
        <w:t>
</w:t>
      </w:r>
    </w:p>
    <w:bookmarkStart w:name="z202" w:id="187"/>
    <w:p>
      <w:pPr>
        <w:spacing w:after="0"/>
        <w:ind w:left="0"/>
        <w:jc w:val="both"/>
      </w:pPr>
      <w:r>
        <w:rPr>
          <w:rFonts w:ascii="Times New Roman"/>
          <w:b w:val="false"/>
          <w:i w:val="false"/>
          <w:color w:val="000000"/>
          <w:sz w:val="28"/>
        </w:rPr>
        <w:t>
      4-кесте. Технологиялық жабдықтың жөндеушісі орындайтын КС</w:t>
      </w:r>
    </w:p>
    <w:bookmarkEnd w:id="187"/>
    <w:p>
      <w:pPr>
        <w:spacing w:after="0"/>
        <w:ind w:left="0"/>
        <w:jc w:val="both"/>
      </w:pPr>
      <w:r>
        <w:rPr>
          <w:rFonts w:ascii="Times New Roman"/>
          <w:b w:val="false"/>
          <w:i w:val="false"/>
          <w:color w:val="000000"/>
          <w:sz w:val="28"/>
        </w:rPr>
        <w:t>
      бірліктерінің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1764"/>
        <w:gridCol w:w="2516"/>
        <w:gridCol w:w="6403"/>
      </w:tblGrid>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шифры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p>
            <w:pPr>
              <w:spacing w:after="20"/>
              <w:ind w:left="20"/>
              <w:jc w:val="both"/>
            </w:pPr>
            <w:r>
              <w:rPr>
                <w:rFonts w:ascii="Times New Roman"/>
                <w:b w:val="false"/>
                <w:i w:val="false"/>
                <w:color w:val="000000"/>
                <w:sz w:val="20"/>
              </w:rPr>
              <w:t>
(еңбек іс-әрекеттері)</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Кептіргіш-тазалау жабдықтары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жабдықтар</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Реттеу және ағымдағы жөндеуге жауап беру</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Кептіргіш-тазалау жабдықтары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жабдықтар</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Жабдық жағдайының жарамдылығын бақылау</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машина</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жабдықтар, қол еңбегі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түкті машинаға қызмет көрсету</w:t>
            </w:r>
          </w:p>
        </w:tc>
      </w:tr>
    </w:tbl>
    <w:p>
      <w:pPr>
        <w:spacing w:after="0"/>
        <w:ind w:left="0"/>
        <w:jc w:val="left"/>
      </w:pPr>
      <w:r>
        <w:br/>
      </w:r>
      <w:r>
        <w:rPr>
          <w:rFonts w:ascii="Times New Roman"/>
          <w:b w:val="false"/>
          <w:i w:val="false"/>
          <w:color w:val="000000"/>
          <w:sz w:val="28"/>
        </w:rPr>
        <w:t>
</w:t>
      </w:r>
    </w:p>
    <w:bookmarkStart w:name="z203" w:id="188"/>
    <w:p>
      <w:pPr>
        <w:spacing w:after="0"/>
        <w:ind w:left="0"/>
        <w:jc w:val="both"/>
      </w:pPr>
      <w:r>
        <w:rPr>
          <w:rFonts w:ascii="Times New Roman"/>
          <w:b w:val="false"/>
          <w:i w:val="false"/>
          <w:color w:val="000000"/>
          <w:sz w:val="28"/>
        </w:rPr>
        <w:t>
      5-кесте. СБШ біліктіліктің 3-деңгейлі технологиялық жөндеушісінің</w:t>
      </w:r>
    </w:p>
    <w:bookmarkEnd w:id="188"/>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5"/>
        <w:gridCol w:w="4916"/>
        <w:gridCol w:w="3096"/>
        <w:gridCol w:w="2413"/>
      </w:tblGrid>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нәтижелерге өздігімен қол жеткізу үшін қажетті ресурстарды, уақытты бағалау және анықтау бойынша технологиялық жабдықтың жөндеушісінің қызметтік міндеттері аясындағы жауапкершілігі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практикалық міндеттерді шешу дағдысы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барысында алынған және белгілі ауыл шаруашылық саласындағы білім</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үрдісін жоспарлауды қоса алғанда, атқарушы қызметті түсіну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барысын және оның нәтижесін дербес жоспарлау, орындау және бағалау аясындағы дағдылар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 қағидалары</w:t>
            </w:r>
          </w:p>
        </w:tc>
      </w:tr>
    </w:tbl>
    <w:p>
      <w:pPr>
        <w:spacing w:after="0"/>
        <w:ind w:left="0"/>
        <w:jc w:val="left"/>
      </w:pPr>
      <w:r>
        <w:br/>
      </w:r>
      <w:r>
        <w:rPr>
          <w:rFonts w:ascii="Times New Roman"/>
          <w:b w:val="false"/>
          <w:i w:val="false"/>
          <w:color w:val="000000"/>
          <w:sz w:val="28"/>
        </w:rPr>
        <w:t>
</w:t>
      </w:r>
    </w:p>
    <w:bookmarkStart w:name="z204" w:id="189"/>
    <w:p>
      <w:pPr>
        <w:spacing w:after="0"/>
        <w:ind w:left="0"/>
        <w:jc w:val="both"/>
      </w:pPr>
      <w:r>
        <w:rPr>
          <w:rFonts w:ascii="Times New Roman"/>
          <w:b w:val="false"/>
          <w:i w:val="false"/>
          <w:color w:val="000000"/>
          <w:sz w:val="28"/>
        </w:rPr>
        <w:t>
      6-кесте. СБШ біліктіліктің 4-деңгейлі технологиялық жөндеушісінің</w:t>
      </w:r>
    </w:p>
    <w:bookmarkEnd w:id="189"/>
    <w:p>
      <w:pPr>
        <w:spacing w:after="0"/>
        <w:ind w:left="0"/>
        <w:jc w:val="both"/>
      </w:pPr>
      <w:r>
        <w:rPr>
          <w:rFonts w:ascii="Times New Roman"/>
          <w:b w:val="false"/>
          <w:i w:val="false"/>
          <w:color w:val="000000"/>
          <w:sz w:val="28"/>
        </w:rPr>
        <w:t>
      құзыретіне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4148"/>
        <w:gridCol w:w="2996"/>
        <w:gridCol w:w="3574"/>
      </w:tblGrid>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шифры</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кәсіптік құзыреттіліктер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нәтижелерге өздігімен қол жеткізу үшін қажетті ресурстарды, уақытты бағалау және анықтау бойынша технологиялық жабдықтың жөндеушісінің қызметтік міндеттері аясындағы жауапкершілігі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практикалық міндеттерді шешу дағдысы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дайындық барысында алынған және белгілі ауыл шаруашылық саласындағы білім</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үрдісін жоспарлауды қоса алғанда, атқарушы қызметті түсіну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барысын және оның нәтижесін дербес жоспарлау, орындау және бағалау аясындағы дағдылар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және еңбекті қорғау қағидалары</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жүктелген міндеттерді шешу бойынша деңгейде шешім қабылдайды және жауапты болады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міндеттер шеңберінде жұмыстың нәтижесі мен сапасына жауапкершілік, техника жұмысының сенімділігіне қойылатын жоғары талаптар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құралдары мен бөлшектерін пайдалану, техникалық қызмет көрсету, көшіру, сақтау және қаттап тастаудың негізгі қағидаттары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өсіру қызметіндегі</w:t>
            </w:r>
            <w:r>
              <w:br/>
            </w:r>
            <w:r>
              <w:rPr>
                <w:rFonts w:ascii="Times New Roman"/>
                <w:b w:val="false"/>
                <w:i w:val="false"/>
                <w:color w:val="000000"/>
                <w:sz w:val="20"/>
              </w:rPr>
              <w:t>кәсіби стандартының</w:t>
            </w:r>
            <w:r>
              <w:br/>
            </w:r>
            <w:r>
              <w:rPr>
                <w:rFonts w:ascii="Times New Roman"/>
                <w:b w:val="false"/>
                <w:i w:val="false"/>
                <w:color w:val="000000"/>
                <w:sz w:val="20"/>
              </w:rPr>
              <w:t>12-қосымшасы</w:t>
            </w:r>
          </w:p>
        </w:tc>
      </w:tr>
    </w:tbl>
    <w:p>
      <w:pPr>
        <w:spacing w:after="0"/>
        <w:ind w:left="0"/>
        <w:jc w:val="both"/>
      </w:pPr>
      <w:r>
        <w:rPr>
          <w:rFonts w:ascii="Times New Roman"/>
          <w:b w:val="false"/>
          <w:i w:val="false"/>
          <w:color w:val="000000"/>
          <w:sz w:val="28"/>
        </w:rPr>
        <w:t>
      Келісу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тіркелді _____________________________________________________</w:t>
      </w:r>
    </w:p>
    <w:p>
      <w:pPr>
        <w:spacing w:after="0"/>
        <w:ind w:left="0"/>
        <w:jc w:val="both"/>
      </w:pPr>
      <w:r>
        <w:rPr>
          <w:rFonts w:ascii="Times New Roman"/>
          <w:b w:val="false"/>
          <w:i w:val="false"/>
          <w:color w:val="000000"/>
          <w:sz w:val="28"/>
        </w:rPr>
        <w:t>
      Кәсіби стандарттар Реестріне енгізілді, тіркеу № ____________________</w:t>
      </w:r>
    </w:p>
    <w:p>
      <w:pPr>
        <w:spacing w:after="0"/>
        <w:ind w:left="0"/>
        <w:jc w:val="both"/>
      </w:pPr>
      <w:r>
        <w:rPr>
          <w:rFonts w:ascii="Times New Roman"/>
          <w:b w:val="false"/>
          <w:i w:val="false"/>
          <w:color w:val="000000"/>
          <w:sz w:val="28"/>
        </w:rPr>
        <w:t>
      Хат (хаттама) № ____________________ Күні____________________________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