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05f3" w14:textId="a2b0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"Медициналық технологияларға клиникалық зерттеулер жүргізуге рұқсат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2014 жылғы 20 мамырдағы № 270 бұйрығы. Қазақстан Республикасының Әділет министрлігінде 2014 жылы 20 маусымда № 9533 тіркелді. Күші жойылды - Қазақстан Республикасы Денсаулық сақтау және әлеуметтік даму министрінің 2015 жылғы 28 мамырдағы № 401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Денсаулық сақтау және әлеуметтік даму министрінің 28.05.2015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«Мемлекеттік көрсетілетін қызметтер туралы» 2013 жылғы 15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«Медициналық технологияларға клиникалық зерттеулер жүргізуге рұқсат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«Медициналық технологияларға клиникалық зерттеулер жүргізуге рұқсат беру» мемлекеттік көрсетілетін қызмет регламентін бекіту туралы» Қазақстан Республикасы Денсаулық сақтау министрінің 2012 жылғы 5 қарашадағы № 767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тізімінде № 8117 болып тіркелді, «Казахстанская правда» газетінде 2013 жылғы 12 ақпанда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Ғылым және адами ресурстар департаменті (А.Ә. Сыздықова)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тіркелгеннен кейін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өзім бақылаймын.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Е. Байжүнісов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cақтау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«Медициналық технологияларға клиникалық зерттеулер жүргізуге</w:t>
      </w:r>
      <w:r>
        <w:br/>
      </w:r>
      <w:r>
        <w:rPr>
          <w:rFonts w:ascii="Times New Roman"/>
          <w:b/>
          <w:i w:val="false"/>
          <w:color w:val="000000"/>
        </w:rPr>
        <w:t>
рұқсат беру» мемлекеттік көрсетілетін қызмет регламенті 1. Жалпы ереже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«Медициналық технологияларға клиникалық зерттеулер жүргізуге рұқсат беру» мемлекеттік көрсетілетін қызметті (бұдан әрі - мемлекеттік көрсетілетін қызмет) Қазақстан Республикасы Денсаулық сақтау министрлігі (бұдан әрі - Көрсетілетін қызметті беруші) Қазақстан Республикасы Үкіметінің 2014 жылғы 24 ақпандағы № 141 қаулысымен бекітілген «Медициналық технологияларға клиникалық зерттеулер жүргізуге рұқсат беру» мемлекеттік көрсететін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сәйкес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көрсетілетін қызметті көрсету түрі: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көрсетілетін қызметті көрсетудің нәтижесі - медициналық технологияларға клиникалық зерттеулер жүргізуге рұқсат беру, не көрсетілетін мемлекеттік қызметтен бас тарту туралы дәлелді жауап.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көрсетілетін қызметті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(жұмысшылар) іс-қимыл әрекет тәртібінің сипаттамасы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қызметті көрсету бойынша рәсімдердің (іс-қимылдың) басталуына көрсетілетін қызметті берушіге көрсетілетін қызметті алушының қағаз түрінде қызметті берушіге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топтамасын ұсынуы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көрсетілетін қызмет көрсету процесінің құрамына кіретін әрбір процедура (іс-қимыл) мазмұны, орындау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көрсету үшін құжаттарды қабылдау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өтінімді кіріс хат-хабарларды тіркеу журналына тіркеу және Ғылым және адам ресурстар департаментінің басшысына беру - 15-20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келіп түскен құжаттарды бөлу және Ғылым және адам ресурстар департаменті басшысының бұрыштамасының қойылуы - 1-3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жауапты орындаушының құжаттар топтамасының толықтығын тексеруі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клиникалық зерттеулерді жүргізуге рұқсат беруден бас тарту туралы дәлелді жауапты дайындау, Ғылым және адами ресурстар департаменті басшысының ресми жауапқа қол қоюы - 1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кеңсе қызметкерінің жауап хаты шығыс хат-хабарды тіркеу журналында тіркеуі және өтініш берушінің мекенжайына жіберуі - 15-20 минутқа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Ғылыми кеңес мүшелерінің клиникалық зерттеулерді жүргізуге өтінім материалдарына сараптама өткізу - 21 күнтізбелік күнге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Ғылыми кеңес отырысында клиникалық зерттеулер жүргізуге өтінім материалдарын сараптау нәтижелерін талқылау және шешім қабылдау - 2 сағатқа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Көрсетілетін қызметті берушінің қызметті алушыға клиникалық зерттеулерді жүргізуге рұқсатты қолма-қол беруі - 10-15 минут.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көрсетілетін қызметті көрсету процесінде</w:t>
      </w:r>
      <w:r>
        <w:br/>
      </w:r>
      <w:r>
        <w:rPr>
          <w:rFonts w:ascii="Times New Roman"/>
          <w:b/>
          <w:i w:val="false"/>
          <w:color w:val="000000"/>
        </w:rPr>
        <w:t>
көрсетілетін 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
(жұмысшылар) өзара іс-қимыл тәртібінің сипаттамасы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қызметті көрсету процесіне көрсетілетін қызметті берушінің мынадай құрылымдық бөлімшелері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Бақылауды қамтамасыз ету және құжатайналым басқармасы;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Ғылым және адам ресурстар департаменті;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Денсаулық сақтау министрлігінің Ғылыми кеңесі (бұдан әрі - Ғылыми кеңес).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Көрсетілетін қызметті берушінің құрылымдық бөлімшелерінің (жұмысшылар) арасында рәсімдер бірізділігінің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1-рәсім - қызметті алушының (немесе оның сенім хат бойынша өкілі) мемлекеттік көрсетілетін қызметті көрсету үшін Қазақстан Республикасы Денсаулық сақтау министрлігінің кеңсесіне ұсынған құжаттарын қабылдау, мерзімі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2-рәсім - кеңсе қызметкерлерінің құжаттарды кіріс хат-хабарлар тіркеу журналына тіркеуі және көрсетілетін қызметті берушінің басшысына құжаттарды беруі, мерзімі - 15-20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3-рәсім - келіп түскен құжаттарды бөлу және көрсетілетін қызметті беруші басшысының бұрыштама қоюы, мерзімі - 1-3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4-рәсім - жауапты орындаушының құжаттар пакетінің толықтығын тексеруі, мерзімі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1-шарт - ұсынылған құжаттардың толық болмауы және (немесе) белгіленген талаптарға сәйкес келмеуі;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5-рәсім - кеңсе қызметкерінің жауап хатты шығыс хат-хабарды тіркеу журналында тіркеуі және өтініш берушінің мекенжайына жіберуі, мерзімі - 15-20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2-шарт - ұсынылған құжаттар бекітілген талаптарға сай және толық болған жағдайда жауапты орындаушы осы мемлекеттік көрсетілетін қызмет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клиникалық зерттеуді жүргізуге өтінім материалдарының электрондық нұсқаларын Ғылыми кеңес мүшелеріне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6-рәсім - Ғылыми кеңес мүшелерінің клиникалық зерттеулер жүргізуге өтінім материалдарына сараптама жүргізуі, мерзімі - 21 күнтізбелік күнге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7-рәсім - Ғылыми кеңес отырысында клиникалық зерттеулер жүргізуге өтінім материалдарын сараптау нәтижелерін талқылау және өтінім берушіге жеткізілетін шешімнің қабылдануы, мерзімі - 2 сағатқа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3-шарт - Ғылыми кеңестің клиникалық зерттеулердің жүргізілуін мақұлдауы;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8-рәсім - көрсетілетін қызметті берушінің қызметті алушыға клиникалық зерттеулерді жүргізуге рұқсатты қолма-қол беруі, мерзімі - 15-20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4-шарт - Ғылыми кеңестің қосымша клиникаға дейінгі (клиникалық емес) зерттеулерді жүргізудің орындалығы туралы шешім қабылдауы;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5-шарт - Ғылыми кеңестің клиникалық зерттеулерді жүргізудің орынсыздығы туралы шешім қабылдауы.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Құрылымдық бөлімшелердің (жұмысшылырдың) арасында процестің блок-схемасы (іс-қимылдар)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«Медициналық технологияларға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клиникалық зерттеулер жүргізуге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рұқсат беру» мемлекеттік көрсетілетін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көрсетілетін қызметті көрсету процесінің</w:t>
      </w:r>
      <w:r>
        <w:br/>
      </w:r>
      <w:r>
        <w:rPr>
          <w:rFonts w:ascii="Times New Roman"/>
          <w:b/>
          <w:i w:val="false"/>
          <w:color w:val="000000"/>
        </w:rPr>
        <w:t>
блок-схемасы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60452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