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11eb" w14:textId="5701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энергия үнемдеу және энергия тиімділігін арттыру саласында Қазақстан Республикасының Индустрия және жаңа технологиялар министрлігі көрсететін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Индустрия және жаңа технологиялар министрінің 2014 жылғы 2 маусымдағы № 192 бұйрығы. Қазақстан Республикасының Әділет министрлігінде 2014 жылы 3 шілдеде № 9556 тіркелді. Күші жойылды - Қазақстан Республикасы Энергетика министрінің 2015 жылғы 28 мамырдағы № 376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28.05.2015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көрсететін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«Тұтынушылардың белгіленген қуаты 100 кВт-тан жоғары электрлік қондырғыларын электр желілеріне қосуға рұқсат беру» мемлекеттік көрсетілетін қызмет регламенті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«Энергетикалық сараптама жүргізуге ұйымдарды аккредиттеу» мемлекеттік көрсетілетін қызмет регламенті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«Электрлік зертханаларды аккредиттеу» мемлекеттік көрсетілетін қызмет регламенті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«Белгіленген электр қуаты 5 МВт және одан төмен, 5 МВт жоғары немесе белгіленген жылу қуаты 100 Гкал/сағ және одан жоғары, сондай-ақ өз құрамында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әзірлігі паспортын беру» мемлекеттік көрсетілетін қызмет регламенті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«Энергетикалық ұйымдар басшылары мен мамандарын аттестаттау» мемлекеттік көрсетілетін қызмет регламенті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«Энергия үнемдеу және энергия тиімділігін арттыру саласындағы аккредиттеу» мемлекеттік көрсетілетін қызмет регламенті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«Инвестициялық міндеттемелерді орындау жөніндегі жылдық есепті ұсынуы кезіндегі энергия өндіруші ұйымдардың жабдықтың техникалық жай-күйі туралы қорытынды беру» мемлекеттік көрсетілетін қызмет регламенті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«Тұтынушылардың белгіленген қуаты 100 кВт-тан жоғары электрлік қондырғыларын электр желілеріне қосуға рұқсат беру» мемлекеттік көрсетілетін қызмет регламентін бекіту туралы» Қазақстан Республикасы Индустрия және жаңа технологиялар Министрінің 2012 жылғы 21 қыркүйектегі № 331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7972 тіркелді, 2012 жылғы 10 қарашадағы «Казахстанская правда» газетінің № 392 (27211); 2012 жылғы 10 қарашадағы, 2012 жылғы 14 қарашадағы «Егемен Қазақстан» газетінің № 739-743, 746-751 (27815, 27823) жарияланды).</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министрлігінің Мемлекеттік энергетикалық қадағалау және бақылау комитеті (А.А. Тұрлубек) заңмен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тіркелгеннен кейінгі күнтізбелік он күннің ішінде оны бұқаралық ақпарат құралдарында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Индустрия және жаңа технологиялар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тіркелгеннен кейінгі он жұмыс күнінің ішінде Қазақстан Республикасы Индустрия және жаңа технологиялар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Индустрия және жаңа технологиялар вице-министрі Б.М. Жақсалиевқа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w:t>
      </w:r>
      <w:r>
        <w:br/>
      </w:r>
      <w:r>
        <w:rPr>
          <w:rFonts w:ascii="Times New Roman"/>
          <w:b w:val="false"/>
          <w:i w:val="false"/>
          <w:color w:val="000000"/>
          <w:sz w:val="28"/>
        </w:rPr>
        <w:t>
</w:t>
      </w:r>
      <w:r>
        <w:rPr>
          <w:rFonts w:ascii="Times New Roman"/>
          <w:b w:val="false"/>
          <w:i/>
          <w:color w:val="000000"/>
          <w:sz w:val="28"/>
        </w:rPr>
        <w:t>      орынбасары – Қазақстан</w:t>
      </w:r>
      <w:r>
        <w:br/>
      </w:r>
      <w:r>
        <w:rPr>
          <w:rFonts w:ascii="Times New Roman"/>
          <w:b w:val="false"/>
          <w:i w:val="false"/>
          <w:color w:val="000000"/>
          <w:sz w:val="28"/>
        </w:rPr>
        <w:t>
</w:t>
      </w:r>
      <w:r>
        <w:rPr>
          <w:rFonts w:ascii="Times New Roman"/>
          <w:b w:val="false"/>
          <w:i/>
          <w:color w:val="000000"/>
          <w:sz w:val="28"/>
        </w:rPr>
        <w:t>      Республикасы Индустрия және</w:t>
      </w:r>
      <w:r>
        <w:br/>
      </w:r>
      <w:r>
        <w:rPr>
          <w:rFonts w:ascii="Times New Roman"/>
          <w:b w:val="false"/>
          <w:i w:val="false"/>
          <w:color w:val="000000"/>
          <w:sz w:val="28"/>
        </w:rPr>
        <w:t>
</w:t>
      </w:r>
      <w:r>
        <w:rPr>
          <w:rFonts w:ascii="Times New Roman"/>
          <w:b w:val="false"/>
          <w:i/>
          <w:color w:val="000000"/>
          <w:sz w:val="28"/>
        </w:rPr>
        <w:t>      жаңа технологиялар министрі                Ә.Исекешев</w:t>
      </w:r>
    </w:p>
    <w:bookmarkStart w:name="z18" w:id="1"/>
    <w:p>
      <w:pPr>
        <w:spacing w:after="0"/>
        <w:ind w:left="0"/>
        <w:jc w:val="both"/>
      </w:pPr>
      <w:r>
        <w:rPr>
          <w:rFonts w:ascii="Times New Roman"/>
          <w:b w:val="false"/>
          <w:i w:val="false"/>
          <w:color w:val="000000"/>
          <w:sz w:val="28"/>
        </w:rPr>
        <w:t xml:space="preserve">
Қазақстан Республикасы Премьер-   </w:t>
      </w:r>
      <w:r>
        <w:br/>
      </w:r>
      <w:r>
        <w:rPr>
          <w:rFonts w:ascii="Times New Roman"/>
          <w:b w:val="false"/>
          <w:i w:val="false"/>
          <w:color w:val="000000"/>
          <w:sz w:val="28"/>
        </w:rPr>
        <w:t xml:space="preserve">
Министрінің орынбасары – Қазақстан </w:t>
      </w:r>
      <w:r>
        <w:br/>
      </w:r>
      <w:r>
        <w:rPr>
          <w:rFonts w:ascii="Times New Roman"/>
          <w:b w:val="false"/>
          <w:i w:val="false"/>
          <w:color w:val="000000"/>
          <w:sz w:val="28"/>
        </w:rPr>
        <w:t xml:space="preserve">
Республикасының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2014 жылғы 2 маусымдағы       </w:t>
      </w:r>
      <w:r>
        <w:br/>
      </w:r>
      <w:r>
        <w:rPr>
          <w:rFonts w:ascii="Times New Roman"/>
          <w:b w:val="false"/>
          <w:i w:val="false"/>
          <w:color w:val="000000"/>
          <w:sz w:val="28"/>
        </w:rPr>
        <w:t xml:space="preserve">
№ 192 бұйрығына 1-қосымша      </w:t>
      </w:r>
    </w:p>
    <w:bookmarkEnd w:id="1"/>
    <w:bookmarkStart w:name="z19" w:id="2"/>
    <w:p>
      <w:pPr>
        <w:spacing w:after="0"/>
        <w:ind w:left="0"/>
        <w:jc w:val="left"/>
      </w:pPr>
      <w:r>
        <w:rPr>
          <w:rFonts w:ascii="Times New Roman"/>
          <w:b/>
          <w:i w:val="false"/>
          <w:color w:val="000000"/>
        </w:rPr>
        <w:t xml:space="preserve"> 
«Тұтынушылардың белгіленген қуаты 100 кВт-тан жоғары электрлік қондырғыларын электр желілеріне қосуға рұқсат беру» мемлекеттік көрсетілетін қызмет регламенті</w:t>
      </w:r>
    </w:p>
    <w:bookmarkEnd w:id="2"/>
    <w:bookmarkStart w:name="z20" w:id="3"/>
    <w:p>
      <w:pPr>
        <w:spacing w:after="0"/>
        <w:ind w:left="0"/>
        <w:jc w:val="left"/>
      </w:pPr>
      <w:r>
        <w:rPr>
          <w:rFonts w:ascii="Times New Roman"/>
          <w:b/>
          <w:i w:val="false"/>
          <w:color w:val="000000"/>
        </w:rPr>
        <w:t xml:space="preserve"> 
1. Жалпы ережелер</w:t>
      </w:r>
    </w:p>
    <w:bookmarkEnd w:id="3"/>
    <w:bookmarkStart w:name="z21" w:id="4"/>
    <w:p>
      <w:pPr>
        <w:spacing w:after="0"/>
        <w:ind w:left="0"/>
        <w:jc w:val="both"/>
      </w:pPr>
      <w:r>
        <w:rPr>
          <w:rFonts w:ascii="Times New Roman"/>
          <w:b w:val="false"/>
          <w:i w:val="false"/>
          <w:color w:val="000000"/>
          <w:sz w:val="28"/>
        </w:rPr>
        <w:t>
      1. Мемлекеттік көрсетілетін қызметті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Қазақстан Республикасы Индустрия және жаңа технологиялар министрлігі Мемлекеттік энергетикалық қадағалау және бақылау комитетінің облыстарының, Астана және Алматы қалаларының аумақтық департаменттері (бұдан әрі – көрсетілетін қызметті беруші) көрсетеді.</w:t>
      </w:r>
      <w:r>
        <w:br/>
      </w:r>
      <w:r>
        <w:rPr>
          <w:rFonts w:ascii="Times New Roman"/>
          <w:b w:val="false"/>
          <w:i w:val="false"/>
          <w:color w:val="000000"/>
          <w:sz w:val="28"/>
        </w:rPr>
        <w:t>
      Мемлекеттік қызметті көрсетуді жүзеге асыру үшін өтініш:</w:t>
      </w:r>
      <w:r>
        <w:br/>
      </w:r>
      <w:r>
        <w:rPr>
          <w:rFonts w:ascii="Times New Roman"/>
          <w:b w:val="false"/>
          <w:i w:val="false"/>
          <w:color w:val="000000"/>
          <w:sz w:val="28"/>
        </w:rPr>
        <w:t>
      көрсетілетін қызметті берушінің кеңсесі;</w:t>
      </w:r>
      <w:r>
        <w:br/>
      </w:r>
      <w:r>
        <w:rPr>
          <w:rFonts w:ascii="Times New Roman"/>
          <w:b w:val="false"/>
          <w:i w:val="false"/>
          <w:color w:val="000000"/>
          <w:sz w:val="28"/>
        </w:rPr>
        <w:t>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xml:space="preserve">
      «электрондық үкіметтің» www.egov.kz веб-порталы (бұдан әрі – портал) арқылы қабылданады. </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 электрондық (толық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тұтынушылардың белгіленген қуаты 100 кВт-тан жоғары электрлік қондырғыларын электр желілеріне қосуға рұқсат беру.</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4"/>
    <w:bookmarkStart w:name="z24" w:id="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құрылымдық бөлімшелерінің (қызметкерлерінің) өзара іс-қимылдары тәртібінің сипаттамасы</w:t>
      </w:r>
    </w:p>
    <w:bookmarkEnd w:id="5"/>
    <w:bookmarkStart w:name="z25" w:id="6"/>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 Қазақстан Республикасы Үкіметінің 2014 жылғы 13 наурыздағы № 235 </w:t>
      </w:r>
      <w:r>
        <w:rPr>
          <w:rFonts w:ascii="Times New Roman"/>
          <w:b w:val="false"/>
          <w:i w:val="false"/>
          <w:color w:val="000000"/>
          <w:sz w:val="28"/>
        </w:rPr>
        <w:t>қаулысымен</w:t>
      </w:r>
      <w:r>
        <w:rPr>
          <w:rFonts w:ascii="Times New Roman"/>
          <w:b w:val="false"/>
          <w:i w:val="false"/>
          <w:color w:val="000000"/>
          <w:sz w:val="28"/>
        </w:rPr>
        <w:t xml:space="preserve"> бекітілген «Тұтынушылардың белгіленген қуаты 100 кВт-тан жоғары электрлік қондырғыларын электр желілеріне қосуға рұқсат беру» мемлекеттік көрсетілетін қызмет стандартының 9-тармағына сәйкес құжаттарды қоса беру арқылы мемлекеттік көрсетілетін қызметті алушының өтініші немесе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орындалу ұзақтығы:</w:t>
      </w:r>
      <w:r>
        <w:br/>
      </w:r>
      <w:r>
        <w:rPr>
          <w:rFonts w:ascii="Times New Roman"/>
          <w:b w:val="false"/>
          <w:i w:val="false"/>
          <w:color w:val="000000"/>
          <w:sz w:val="28"/>
        </w:rPr>
        <w:t>
      1-рәсім – көрсетілетін қызметті беруші кеңсесінің маманы 15 минут ішінде құжаттарды қабылдауды және тіркеуді жүзеге асырады, оларды көрсетілетін қызметті берушінің басшылығына жібереді;</w:t>
      </w:r>
      <w:r>
        <w:br/>
      </w:r>
      <w:r>
        <w:rPr>
          <w:rFonts w:ascii="Times New Roman"/>
          <w:b w:val="false"/>
          <w:i w:val="false"/>
          <w:color w:val="000000"/>
          <w:sz w:val="28"/>
        </w:rPr>
        <w:t>
      2-рәсім – көрсетілетін қызметті берушінің басшылығы 1 жұмыс күнінің ішінде жауапты орындаушыны анықтайды және оған құжаттарды тапсырады;</w:t>
      </w:r>
      <w:r>
        <w:br/>
      </w:r>
      <w:r>
        <w:rPr>
          <w:rFonts w:ascii="Times New Roman"/>
          <w:b w:val="false"/>
          <w:i w:val="false"/>
          <w:color w:val="000000"/>
          <w:sz w:val="28"/>
        </w:rPr>
        <w:t>
      3-рәсім – жауапты орындаушы 12 жұмыс күннің ішінде көрсетілетін қызметті алушының құжаттарын ұсынылған құжаттар толықтығы мәніне қарап шығады, мемлекеттік қызметті көрсету нәтижесін дайындайды және оны көрсетілетін қызметті беруші басшылығының қарауына енгізеді;</w:t>
      </w:r>
      <w:r>
        <w:br/>
      </w:r>
      <w:r>
        <w:rPr>
          <w:rFonts w:ascii="Times New Roman"/>
          <w:b w:val="false"/>
          <w:i w:val="false"/>
          <w:color w:val="000000"/>
          <w:sz w:val="28"/>
        </w:rPr>
        <w:t>
      4-рәсім – көрсетілетін қызметті берушінің басшылығы 1 жұмыс күнінің ішінде мемлекеттік қызметті көрсету нәтижесіне қол қояды және оны көрсетілетін қызметті беруші кеңсесінің маманына тапсырады;</w:t>
      </w:r>
      <w:r>
        <w:br/>
      </w:r>
      <w:r>
        <w:rPr>
          <w:rFonts w:ascii="Times New Roman"/>
          <w:b w:val="false"/>
          <w:i w:val="false"/>
          <w:color w:val="000000"/>
          <w:sz w:val="28"/>
        </w:rPr>
        <w:t>
      5-рәсім – көрсетілетін қызметті беруші кеңсесінің маманы 1 жұмыс күнінен кешіктірмей мемлекеттік қызметті көрсету нәтижесін тіркейді және оны көрсетілетін қызметті алушыға қолма-қол, электрондық түрде не пошта арқылы жібереді.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ретінде қызмет ететін мемлекеттік қызметті көрсету бойынша рәсімдер (іс-қимылдар) нәтижесі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6"/>
    <w:bookmarkStart w:name="z28" w:id="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 құрылымдық бөлімшелерінің (қызметкерлерінің) өзара іс-қимыл тәртібі сипаттамасы</w:t>
      </w:r>
    </w:p>
    <w:bookmarkEnd w:id="7"/>
    <w:bookmarkStart w:name="z29" w:id="8"/>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кеңсесінің маманы.</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 көрсетілген құрылымдық бөлімшелер (қызметкерлер) арасындағы рәсімдер (іс-қимылдар) бірізділігінің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процесінде ХҚО-мен өзара іс-қимыл тәртібінің, сондай-ақ ақпараттық жүйелерді пайдалану тәртібінің сипаттамасы</w:t>
      </w:r>
      <w:r>
        <w:br/>
      </w:r>
      <w:r>
        <w:rPr>
          <w:rFonts w:ascii="Times New Roman"/>
          <w:b w:val="false"/>
          <w:i w:val="false"/>
          <w:color w:val="000000"/>
          <w:sz w:val="28"/>
        </w:rPr>
        <w:t>
</w:t>
      </w:r>
      <w:r>
        <w:rPr>
          <w:rFonts w:ascii="Times New Roman"/>
          <w:b w:val="false"/>
          <w:i w:val="false"/>
          <w:color w:val="000000"/>
          <w:sz w:val="28"/>
        </w:rPr>
        <w:t>
      9. ХҚО-ға жүгіну тәртібінің сипаттамасы, көрсетілетін қызметті алушының сұрауын өңдеу ұзақтығы:</w:t>
      </w:r>
      <w:r>
        <w:br/>
      </w:r>
      <w:r>
        <w:rPr>
          <w:rFonts w:ascii="Times New Roman"/>
          <w:b w:val="false"/>
          <w:i w:val="false"/>
          <w:color w:val="000000"/>
          <w:sz w:val="28"/>
        </w:rPr>
        <w:t>
      ХҚО қызметкері 15 минут ішінде көрсетілетін қызметті алушының өтінішін және мемлекеттік қызметті көрсетуге қажетті өзге де құжаттарын тіркеуді жүргізеді және көрсетілетін қызметті берушіге ХҚО қызметкерінің ЭЦҚ-мен куәландырылған ақпараттық жүйе арқылы құжаттардың электрондық көшірмелері нысанында жібереді.</w:t>
      </w:r>
      <w:r>
        <w:br/>
      </w:r>
      <w:r>
        <w:rPr>
          <w:rFonts w:ascii="Times New Roman"/>
          <w:b w:val="false"/>
          <w:i w:val="false"/>
          <w:color w:val="000000"/>
          <w:sz w:val="28"/>
        </w:rPr>
        <w:t>
</w:t>
      </w:r>
      <w:r>
        <w:rPr>
          <w:rFonts w:ascii="Times New Roman"/>
          <w:b w:val="false"/>
          <w:i w:val="false"/>
          <w:color w:val="000000"/>
          <w:sz w:val="28"/>
        </w:rPr>
        <w:t>
      10. ХҚО-ға құжаттар пакетін тапсыру үшін рұқсат етілетін ең ұзақ күту уақыты – 15 минут.</w:t>
      </w:r>
      <w:r>
        <w:br/>
      </w:r>
      <w:r>
        <w:rPr>
          <w:rFonts w:ascii="Times New Roman"/>
          <w:b w:val="false"/>
          <w:i w:val="false"/>
          <w:color w:val="000000"/>
          <w:sz w:val="28"/>
        </w:rPr>
        <w:t>
      ХҚО-да көрсетілетін қызметті алушыға қызмет көрсетудің ең ұзақ уақыты – 15 минут.</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көрсетуге қажетті құжаттар тізбесі:</w:t>
      </w:r>
      <w:r>
        <w:br/>
      </w:r>
      <w:r>
        <w:rPr>
          <w:rFonts w:ascii="Times New Roman"/>
          <w:b w:val="false"/>
          <w:i w:val="false"/>
          <w:color w:val="000000"/>
          <w:sz w:val="28"/>
        </w:rPr>
        <w:t>
      белгіленген үлгідегі өтініш;</w:t>
      </w:r>
      <w:r>
        <w:br/>
      </w:r>
      <w:r>
        <w:rPr>
          <w:rFonts w:ascii="Times New Roman"/>
          <w:b w:val="false"/>
          <w:i w:val="false"/>
          <w:color w:val="000000"/>
          <w:sz w:val="28"/>
        </w:rPr>
        <w:t>
      салыстырып тексеру үшін тұпнұсқаларын ұсына отырып, тұтынушылардың электр қондырғыларын энергия беруші (энергия өндіруші) ұйымның желілеріне қосудың техникалық шарттарының көшірмелері;</w:t>
      </w:r>
      <w:r>
        <w:br/>
      </w:r>
      <w:r>
        <w:rPr>
          <w:rFonts w:ascii="Times New Roman"/>
          <w:b w:val="false"/>
          <w:i w:val="false"/>
          <w:color w:val="000000"/>
          <w:sz w:val="28"/>
        </w:rPr>
        <w:t>
      салыстырып тексеру үшін тұпнұсқаларын ұсына отырып, техникалық шарттар талаптарының орындалуы туралы энергия беруші (энергия өндіруші) ұйымдар қорытындысының көшірмесі;</w:t>
      </w:r>
      <w:r>
        <w:br/>
      </w:r>
      <w:r>
        <w:rPr>
          <w:rFonts w:ascii="Times New Roman"/>
          <w:b w:val="false"/>
          <w:i w:val="false"/>
          <w:color w:val="000000"/>
          <w:sz w:val="28"/>
        </w:rPr>
        <w:t>
      салыстырып тексеру үшін тұпнұсқасын ұсына отырып, коммерциялық есепке алу, теңгерімдік тиесілікті шектеу және тараптардың пайдалану жауапкершілігі схемасын қабылдау актілерінің көшірмелері;</w:t>
      </w:r>
      <w:r>
        <w:br/>
      </w:r>
      <w:r>
        <w:rPr>
          <w:rFonts w:ascii="Times New Roman"/>
          <w:b w:val="false"/>
          <w:i w:val="false"/>
          <w:color w:val="000000"/>
          <w:sz w:val="28"/>
        </w:rPr>
        <w:t>
      салыстырып тексеру үшін түпнұсқасын ұсына отырып, </w:t>
      </w:r>
      <w:r>
        <w:rPr>
          <w:rFonts w:ascii="Times New Roman"/>
          <w:b w:val="false"/>
          <w:i w:val="false"/>
          <w:color w:val="000000"/>
          <w:sz w:val="28"/>
        </w:rPr>
        <w:t>энергетикалық сараптама</w:t>
      </w:r>
      <w:r>
        <w:rPr>
          <w:rFonts w:ascii="Times New Roman"/>
          <w:b w:val="false"/>
          <w:i w:val="false"/>
          <w:color w:val="000000"/>
          <w:sz w:val="28"/>
        </w:rPr>
        <w:t xml:space="preserve"> қорытындысының көшірмесі.</w:t>
      </w:r>
      <w:r>
        <w:br/>
      </w:r>
      <w:r>
        <w:rPr>
          <w:rFonts w:ascii="Times New Roman"/>
          <w:b w:val="false"/>
          <w:i w:val="false"/>
          <w:color w:val="000000"/>
          <w:sz w:val="28"/>
        </w:rPr>
        <w:t>
      Құжаттарды қабылдау кезінде ХҚО қызметкері тұпнұсқалардың көшірмелермен немесе құжаттардың қайта жасалған электрондық көшірмелермен түпнұсқалығын салыстырып тексереді, содан кейін түпнұсқаларды көрсетілетін қызметті алушыға қайтарады.</w:t>
      </w:r>
      <w:r>
        <w:br/>
      </w:r>
      <w:r>
        <w:rPr>
          <w:rFonts w:ascii="Times New Roman"/>
          <w:b w:val="false"/>
          <w:i w:val="false"/>
          <w:color w:val="000000"/>
          <w:sz w:val="28"/>
        </w:rPr>
        <w:t>
</w:t>
      </w:r>
      <w:r>
        <w:rPr>
          <w:rFonts w:ascii="Times New Roman"/>
          <w:b w:val="false"/>
          <w:i w:val="false"/>
          <w:color w:val="000000"/>
          <w:sz w:val="28"/>
        </w:rPr>
        <w:t>
      12. ХҚО-ға құжаттарды тапсыру кезінде ХҚО қызметкері көрсетілетін қызметті алушыға:</w:t>
      </w:r>
      <w:r>
        <w:br/>
      </w:r>
      <w:r>
        <w:rPr>
          <w:rFonts w:ascii="Times New Roman"/>
          <w:b w:val="false"/>
          <w:i w:val="false"/>
          <w:color w:val="000000"/>
          <w:sz w:val="28"/>
        </w:rPr>
        <w:t>
</w:t>
      </w:r>
      <w:r>
        <w:rPr>
          <w:rFonts w:ascii="Times New Roman"/>
          <w:b w:val="false"/>
          <w:i w:val="false"/>
          <w:color w:val="000000"/>
          <w:sz w:val="28"/>
        </w:rPr>
        <w:t>
      1) сұрауды қабылдау нөмірі мен күнін;</w:t>
      </w:r>
      <w:r>
        <w:br/>
      </w:r>
      <w:r>
        <w:rPr>
          <w:rFonts w:ascii="Times New Roman"/>
          <w:b w:val="false"/>
          <w:i w:val="false"/>
          <w:color w:val="000000"/>
          <w:sz w:val="28"/>
        </w:rPr>
        <w:t>
</w:t>
      </w:r>
      <w:r>
        <w:rPr>
          <w:rFonts w:ascii="Times New Roman"/>
          <w:b w:val="false"/>
          <w:i w:val="false"/>
          <w:color w:val="000000"/>
          <w:sz w:val="28"/>
        </w:rPr>
        <w:t>
      2) құжаттарды беру күнін (уақытын) және орнын;</w:t>
      </w:r>
      <w:r>
        <w:br/>
      </w:r>
      <w:r>
        <w:rPr>
          <w:rFonts w:ascii="Times New Roman"/>
          <w:b w:val="false"/>
          <w:i w:val="false"/>
          <w:color w:val="000000"/>
          <w:sz w:val="28"/>
        </w:rPr>
        <w:t>
</w:t>
      </w:r>
      <w:r>
        <w:rPr>
          <w:rFonts w:ascii="Times New Roman"/>
          <w:b w:val="false"/>
          <w:i w:val="false"/>
          <w:color w:val="000000"/>
          <w:sz w:val="28"/>
        </w:rPr>
        <w:t>
      3) құжаттарды рәсімдеуге өтінішті қабылдаған көрсетілетін қызметті беруші лауазымды адамының не ХҚО қызметкерінің тегін, атын, әкесінің атын;</w:t>
      </w:r>
      <w:r>
        <w:br/>
      </w:r>
      <w:r>
        <w:rPr>
          <w:rFonts w:ascii="Times New Roman"/>
          <w:b w:val="false"/>
          <w:i w:val="false"/>
          <w:color w:val="000000"/>
          <w:sz w:val="28"/>
        </w:rPr>
        <w:t>
</w:t>
      </w:r>
      <w:r>
        <w:rPr>
          <w:rFonts w:ascii="Times New Roman"/>
          <w:b w:val="false"/>
          <w:i w:val="false"/>
          <w:color w:val="000000"/>
          <w:sz w:val="28"/>
        </w:rPr>
        <w:t>
      4) көрсетілетін қызметті алушының тегін, атын, әкесінің атын (жеке тұлғалар үшін) немесе атауын (заңды тұлғалар үшін), байланыс деректерін көрсете отырып, тиісті құжаттарды қабылдау туралы қолхат береді.</w:t>
      </w:r>
      <w:r>
        <w:br/>
      </w:r>
      <w:r>
        <w:rPr>
          <w:rFonts w:ascii="Times New Roman"/>
          <w:b w:val="false"/>
          <w:i w:val="false"/>
          <w:color w:val="000000"/>
          <w:sz w:val="28"/>
        </w:rPr>
        <w:t>
</w:t>
      </w:r>
      <w:r>
        <w:rPr>
          <w:rFonts w:ascii="Times New Roman"/>
          <w:b w:val="false"/>
          <w:i w:val="false"/>
          <w:color w:val="000000"/>
          <w:sz w:val="28"/>
        </w:rPr>
        <w:t>
      13. ХҚО арқылы мемлекеттік қызметті көрсету нәтижесін алу процесінің сипаттамасы, оның ұзақтығы:</w:t>
      </w:r>
      <w:r>
        <w:br/>
      </w:r>
      <w:r>
        <w:rPr>
          <w:rFonts w:ascii="Times New Roman"/>
          <w:b w:val="false"/>
          <w:i w:val="false"/>
          <w:color w:val="000000"/>
          <w:sz w:val="28"/>
        </w:rPr>
        <w:t>
</w:t>
      </w:r>
      <w:r>
        <w:rPr>
          <w:rFonts w:ascii="Times New Roman"/>
          <w:b w:val="false"/>
          <w:i w:val="false"/>
          <w:color w:val="000000"/>
          <w:sz w:val="28"/>
        </w:rPr>
        <w:t>
      1) ХҚО қызметкері көрсетілетін қызметті алушы жүгінген сәттен 15 минут ішінде көрсетілетін қызметті алушыға мемлекеттік қызмет нәтижесін 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көрсетілетін қызметті берушіге жүгінген кезден мемлекеттік қызметті көрсету нәтижесі электрондық нысанда ресімделеді, басып шығарылады және көрсетілетін қызметті берушінің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14. Мемлекеттік ақпараттық жүйелердегі жеке басты куәландыратын құжат туралы, заңды тұлғаны мемлекеттік тіркеу (қайта тіркеу), жеке кәсіпкерді мемлекеттік тіркеу туралы құжат туралы мәліметтерді ХҚО қызметкері мемлекеттік қызметтерді көрсету мониторингінің ақпараттық жүйесі арқылы тиісті мемлекеттік ақпараттық жүйелерден мемлекеттік органдардың уәкілетті адамдарының ЭЦҚ-сымен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15. ХҚО-ға құжаттарды қабылдау операциялық залда жеделдетілген қызмет көрсетусіз «электрондық» кезек тәртібінде жүзеге асырылады, «электрондық үкімет» веб-порталы арқылы электрондық кезекті брондау мүмкіндігі бар.</w:t>
      </w:r>
      <w:r>
        <w:br/>
      </w:r>
      <w:r>
        <w:rPr>
          <w:rFonts w:ascii="Times New Roman"/>
          <w:b w:val="false"/>
          <w:i w:val="false"/>
          <w:color w:val="000000"/>
          <w:sz w:val="28"/>
        </w:rPr>
        <w:t>
</w:t>
      </w:r>
      <w:r>
        <w:rPr>
          <w:rFonts w:ascii="Times New Roman"/>
          <w:b w:val="false"/>
          <w:i w:val="false"/>
          <w:color w:val="000000"/>
          <w:sz w:val="28"/>
        </w:rPr>
        <w:t>
      16. Портал арқылы мемлекеттік қызметті көрсету кезінде көрсетілетін қызметті беруші мен көрсетілетін қызметті алушының жүгіну және рәсімдер (іс-қимылдар) бірізділігі тәртібінің сипаттамасы:</w:t>
      </w:r>
      <w:r>
        <w:br/>
      </w:r>
      <w:r>
        <w:rPr>
          <w:rFonts w:ascii="Times New Roman"/>
          <w:b w:val="false"/>
          <w:i w:val="false"/>
          <w:color w:val="000000"/>
          <w:sz w:val="28"/>
        </w:rPr>
        <w:t>
      Портал арқылы электрондық сұрауды беру кезінде көрсетілетін қызметті алушының «жеке кабинетінде» мемлекеттік қызмет нәтижесін алу күні көрсетілген мемлекеттік қызметті көрсетуге арналған сұрауды қабылдау туралы мәртебе көрсетіледі.</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нәтижесін беру көрсетілетін қызметті берушімен көрсетілетін қызметті алушыға көрсетілетін қызметті берушінің ЭЦҚ-сымен куәландырылған электрондық құжат нысанында «жеке кабинетке» жіберіледі.</w:t>
      </w:r>
      <w:r>
        <w:br/>
      </w:r>
      <w:r>
        <w:rPr>
          <w:rFonts w:ascii="Times New Roman"/>
          <w:b w:val="false"/>
          <w:i w:val="false"/>
          <w:color w:val="000000"/>
          <w:sz w:val="28"/>
        </w:rPr>
        <w:t>
      Мемлекеттік қызметті ХҚО арқылы көрсетуге қатысқан ақпараттық жүйелердің функционалдық өзара іс-қимыл диаграммасы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8"/>
    <w:bookmarkStart w:name="z50" w:id="9"/>
    <w:p>
      <w:pPr>
        <w:spacing w:after="0"/>
        <w:ind w:left="0"/>
        <w:jc w:val="both"/>
      </w:pPr>
      <w:r>
        <w:rPr>
          <w:rFonts w:ascii="Times New Roman"/>
          <w:b w:val="false"/>
          <w:i w:val="false"/>
          <w:color w:val="000000"/>
          <w:sz w:val="28"/>
        </w:rPr>
        <w:t xml:space="preserve">
«Тұтынушылардың белгіленген қуаты 100 </w:t>
      </w:r>
      <w:r>
        <w:br/>
      </w:r>
      <w:r>
        <w:rPr>
          <w:rFonts w:ascii="Times New Roman"/>
          <w:b w:val="false"/>
          <w:i w:val="false"/>
          <w:color w:val="000000"/>
          <w:sz w:val="28"/>
        </w:rPr>
        <w:t>
кВт-тан жоғары электрлік қондырғыларын</w:t>
      </w:r>
      <w:r>
        <w:br/>
      </w:r>
      <w:r>
        <w:rPr>
          <w:rFonts w:ascii="Times New Roman"/>
          <w:b w:val="false"/>
          <w:i w:val="false"/>
          <w:color w:val="000000"/>
          <w:sz w:val="28"/>
        </w:rPr>
        <w:t xml:space="preserve">
электр желілеріне қосуға рұқсат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1-қосымша       </w:t>
      </w:r>
    </w:p>
    <w:bookmarkEnd w:id="9"/>
    <w:bookmarkStart w:name="z51" w:id="10"/>
    <w:p>
      <w:pPr>
        <w:spacing w:after="0"/>
        <w:ind w:left="0"/>
        <w:jc w:val="left"/>
      </w:pPr>
      <w:r>
        <w:rPr>
          <w:rFonts w:ascii="Times New Roman"/>
          <w:b/>
          <w:i w:val="false"/>
          <w:color w:val="000000"/>
        </w:rPr>
        <w:t xml:space="preserve"> 
Келесі рәсімді орындауды бастау үшін негіз ретінде қызмет ететін мемлекеттік қызметті көрсету бойынша рәсім (іс-қимыл) нәтижесі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101"/>
        <w:gridCol w:w="1919"/>
        <w:gridCol w:w="2512"/>
        <w:gridCol w:w="2476"/>
        <w:gridCol w:w="3170"/>
      </w:tblGrid>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(жұмыс барысының, ағынының)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r>
      <w:tr>
        <w:trPr>
          <w:trHeight w:val="276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(іс-қимыл) атауы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оларды көрсетілетін қызметті берушінің басшылығына жіберу;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және құжаттарды тапсыру;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құжаттарын қарау;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нәтижесіне қол қою және оны көрсетілетін қызметті беруші кеңсесінің маманына тапсыру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тіркеу және беру</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салу үшін құжаттарды көрсетілетін қызметті берушінің басшылығына жіберу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көрсетілетін қызметті беруші басшылығының қол қоюына жіберу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қолма-қол, электрондық түрде не пошта арқылы жіберу</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іс-қимыл №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2" w:id="11"/>
    <w:p>
      <w:pPr>
        <w:spacing w:after="0"/>
        <w:ind w:left="0"/>
        <w:jc w:val="both"/>
      </w:pPr>
      <w:r>
        <w:rPr>
          <w:rFonts w:ascii="Times New Roman"/>
          <w:b w:val="false"/>
          <w:i w:val="false"/>
          <w:color w:val="000000"/>
          <w:sz w:val="28"/>
        </w:rPr>
        <w:t xml:space="preserve">
«Тұтынушылардың белгіленген қуаты 100 </w:t>
      </w:r>
      <w:r>
        <w:br/>
      </w:r>
      <w:r>
        <w:rPr>
          <w:rFonts w:ascii="Times New Roman"/>
          <w:b w:val="false"/>
          <w:i w:val="false"/>
          <w:color w:val="000000"/>
          <w:sz w:val="28"/>
        </w:rPr>
        <w:t>
кВт-тан жоғары электрлік қондырғыларын</w:t>
      </w:r>
      <w:r>
        <w:br/>
      </w:r>
      <w:r>
        <w:rPr>
          <w:rFonts w:ascii="Times New Roman"/>
          <w:b w:val="false"/>
          <w:i w:val="false"/>
          <w:color w:val="000000"/>
          <w:sz w:val="28"/>
        </w:rPr>
        <w:t xml:space="preserve">
электр желілеріне қосуға рұқсат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2-қосымша         </w:t>
      </w:r>
    </w:p>
    <w:bookmarkEnd w:id="11"/>
    <w:bookmarkStart w:name="z53" w:id="12"/>
    <w:p>
      <w:pPr>
        <w:spacing w:after="0"/>
        <w:ind w:left="0"/>
        <w:jc w:val="left"/>
      </w:pPr>
      <w:r>
        <w:rPr>
          <w:rFonts w:ascii="Times New Roman"/>
          <w:b/>
          <w:i w:val="false"/>
          <w:color w:val="000000"/>
        </w:rPr>
        <w:t xml:space="preserve"> 
Әрбір рәсімнің (іс-қимылдың) ұзақтығы көрсетілген құрылымдық бөлімшелер (қызметкерлер) арасындағы рәсімдер (іс-қимылдар) бірізділігінің сипаттамасы</w:t>
      </w:r>
    </w:p>
    <w:bookmarkEnd w:id="12"/>
    <w:p>
      <w:pPr>
        <w:spacing w:after="0"/>
        <w:ind w:left="0"/>
        <w:jc w:val="both"/>
      </w:pPr>
      <w:r>
        <w:drawing>
          <wp:inline distT="0" distB="0" distL="0" distR="0">
            <wp:extent cx="86741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74100" cy="33147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801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13700" cy="444500"/>
                    </a:xfrm>
                    <a:prstGeom prst="rect">
                      <a:avLst/>
                    </a:prstGeom>
                  </pic:spPr>
                </pic:pic>
              </a:graphicData>
            </a:graphic>
          </wp:inline>
        </w:drawing>
      </w:r>
    </w:p>
    <w:bookmarkStart w:name="z54" w:id="13"/>
    <w:p>
      <w:pPr>
        <w:spacing w:after="0"/>
        <w:ind w:left="0"/>
        <w:jc w:val="both"/>
      </w:pPr>
      <w:r>
        <w:rPr>
          <w:rFonts w:ascii="Times New Roman"/>
          <w:b w:val="false"/>
          <w:i w:val="false"/>
          <w:color w:val="000000"/>
          <w:sz w:val="28"/>
        </w:rPr>
        <w:t xml:space="preserve">
«Тұтынушылардың белгіленген қуаты 100 </w:t>
      </w:r>
      <w:r>
        <w:br/>
      </w:r>
      <w:r>
        <w:rPr>
          <w:rFonts w:ascii="Times New Roman"/>
          <w:b w:val="false"/>
          <w:i w:val="false"/>
          <w:color w:val="000000"/>
          <w:sz w:val="28"/>
        </w:rPr>
        <w:t>
кВт-тан жоғары электрлік қондырғыларын</w:t>
      </w:r>
      <w:r>
        <w:br/>
      </w:r>
      <w:r>
        <w:rPr>
          <w:rFonts w:ascii="Times New Roman"/>
          <w:b w:val="false"/>
          <w:i w:val="false"/>
          <w:color w:val="000000"/>
          <w:sz w:val="28"/>
        </w:rPr>
        <w:t xml:space="preserve">
электр желілеріне қосуға рұқсат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3-қосымша        </w:t>
      </w:r>
    </w:p>
    <w:bookmarkEnd w:id="13"/>
    <w:bookmarkStart w:name="z55" w:id="14"/>
    <w:p>
      <w:pPr>
        <w:spacing w:after="0"/>
        <w:ind w:left="0"/>
        <w:jc w:val="left"/>
      </w:pPr>
      <w:r>
        <w:rPr>
          <w:rFonts w:ascii="Times New Roman"/>
          <w:b/>
          <w:i w:val="false"/>
          <w:color w:val="000000"/>
        </w:rPr>
        <w:t xml:space="preserve"> 
ХҚО арқылы мемлекеттік қызметті көрсетуге қатысқан ақпараттық жүйелердің функционалдық іс-қимыл диаграммасы</w:t>
      </w:r>
    </w:p>
    <w:bookmarkEnd w:id="14"/>
    <w:p>
      <w:pPr>
        <w:spacing w:after="0"/>
        <w:ind w:left="0"/>
        <w:jc w:val="both"/>
      </w:pPr>
      <w:r>
        <w:drawing>
          <wp:inline distT="0" distB="0" distL="0" distR="0">
            <wp:extent cx="102616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261600" cy="3441700"/>
                    </a:xfrm>
                    <a:prstGeom prst="rect">
                      <a:avLst/>
                    </a:prstGeom>
                  </pic:spPr>
                </pic:pic>
              </a:graphicData>
            </a:graphic>
          </wp:inline>
        </w:drawing>
      </w:r>
    </w:p>
    <w:p>
      <w:pPr>
        <w:spacing w:after="0"/>
        <w:ind w:left="0"/>
        <w:jc w:val="both"/>
      </w:pPr>
      <w:r>
        <w:drawing>
          <wp:inline distT="0" distB="0" distL="0" distR="0">
            <wp:extent cx="48895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89500" cy="939800"/>
                    </a:xfrm>
                    <a:prstGeom prst="rect">
                      <a:avLst/>
                    </a:prstGeom>
                  </pic:spPr>
                </pic:pic>
              </a:graphicData>
            </a:graphic>
          </wp:inline>
        </w:drawing>
      </w:r>
    </w:p>
    <w:bookmarkStart w:name="z56" w:id="15"/>
    <w:p>
      <w:pPr>
        <w:spacing w:after="0"/>
        <w:ind w:left="0"/>
        <w:jc w:val="both"/>
      </w:pPr>
      <w:r>
        <w:rPr>
          <w:rFonts w:ascii="Times New Roman"/>
          <w:b w:val="false"/>
          <w:i w:val="false"/>
          <w:color w:val="000000"/>
          <w:sz w:val="28"/>
        </w:rPr>
        <w:t xml:space="preserve">
Қазақстан Республикасы Премьер-  </w:t>
      </w:r>
      <w:r>
        <w:br/>
      </w:r>
      <w:r>
        <w:rPr>
          <w:rFonts w:ascii="Times New Roman"/>
          <w:b w:val="false"/>
          <w:i w:val="false"/>
          <w:color w:val="000000"/>
          <w:sz w:val="28"/>
        </w:rPr>
        <w:t xml:space="preserve">
Министрінің орынбасары – Қазақстан </w:t>
      </w:r>
      <w:r>
        <w:br/>
      </w:r>
      <w:r>
        <w:rPr>
          <w:rFonts w:ascii="Times New Roman"/>
          <w:b w:val="false"/>
          <w:i w:val="false"/>
          <w:color w:val="000000"/>
          <w:sz w:val="28"/>
        </w:rPr>
        <w:t>
Республикасының Индустрия және жаңа</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2014 жылғы 2 маусымдағы       </w:t>
      </w:r>
      <w:r>
        <w:br/>
      </w:r>
      <w:r>
        <w:rPr>
          <w:rFonts w:ascii="Times New Roman"/>
          <w:b w:val="false"/>
          <w:i w:val="false"/>
          <w:color w:val="000000"/>
          <w:sz w:val="28"/>
        </w:rPr>
        <w:t xml:space="preserve">
№ 192 бұйрығына 2-қосымша      </w:t>
      </w:r>
    </w:p>
    <w:bookmarkEnd w:id="15"/>
    <w:bookmarkStart w:name="z57" w:id="16"/>
    <w:p>
      <w:pPr>
        <w:spacing w:after="0"/>
        <w:ind w:left="0"/>
        <w:jc w:val="left"/>
      </w:pPr>
      <w:r>
        <w:rPr>
          <w:rFonts w:ascii="Times New Roman"/>
          <w:b/>
          <w:i w:val="false"/>
          <w:color w:val="000000"/>
        </w:rPr>
        <w:t xml:space="preserve"> 
«Энергетикалық сараптама жүргізуге ұйымдарды аккредиттеу» мемлекеттік көрсетілетін қызмет регламенті</w:t>
      </w:r>
    </w:p>
    <w:bookmarkEnd w:id="16"/>
    <w:bookmarkStart w:name="z58" w:id="17"/>
    <w:p>
      <w:pPr>
        <w:spacing w:after="0"/>
        <w:ind w:left="0"/>
        <w:jc w:val="left"/>
      </w:pPr>
      <w:r>
        <w:rPr>
          <w:rFonts w:ascii="Times New Roman"/>
          <w:b/>
          <w:i w:val="false"/>
          <w:color w:val="000000"/>
        </w:rPr>
        <w:t xml:space="preserve"> 
1. Жалпы ережелер</w:t>
      </w:r>
    </w:p>
    <w:bookmarkEnd w:id="17"/>
    <w:bookmarkStart w:name="z59" w:id="18"/>
    <w:p>
      <w:pPr>
        <w:spacing w:after="0"/>
        <w:ind w:left="0"/>
        <w:jc w:val="both"/>
      </w:pPr>
      <w:r>
        <w:rPr>
          <w:rFonts w:ascii="Times New Roman"/>
          <w:b w:val="false"/>
          <w:i w:val="false"/>
          <w:color w:val="000000"/>
          <w:sz w:val="28"/>
        </w:rPr>
        <w:t>
      1. Мемлекеттік көрсетілетін қызметті «Мемлекеттік көрсетілетін қызметтер туралы» 2013 жылғы 15 сәуірдегі Қазақстан Республикасы Заңының 10-бабының 2-тармағына сәйкес Қазақстан Республикасы Индустрия және жаңа технологиялар министрлігінің Мемлекеттік энергетикалық қадағалау және бақылау комитеті (бұдан әрі – көрсетілетін қызметті беруші), оның ішінде «электрондық үкіметтің» www.egov.kz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энергетикалық сараптаманы жүргізуге аккредиттеу туралы куәлік.</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18"/>
    <w:bookmarkStart w:name="z62" w:id="1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құрылымдық бөлімшелерінің (қызметкерлерінің) іс-қимылдары тәртібінің сипаттамасы</w:t>
      </w:r>
    </w:p>
    <w:bookmarkEnd w:id="19"/>
    <w:bookmarkStart w:name="z63" w:id="20"/>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 Қазақстан Республикасы Үкіметінің 2014 жылғы 13 наурыздағы № 235 </w:t>
      </w:r>
      <w:r>
        <w:rPr>
          <w:rFonts w:ascii="Times New Roman"/>
          <w:b w:val="false"/>
          <w:i w:val="false"/>
          <w:color w:val="000000"/>
          <w:sz w:val="28"/>
        </w:rPr>
        <w:t>қаулысымен</w:t>
      </w:r>
      <w:r>
        <w:rPr>
          <w:rFonts w:ascii="Times New Roman"/>
          <w:b w:val="false"/>
          <w:i w:val="false"/>
          <w:color w:val="000000"/>
          <w:sz w:val="28"/>
        </w:rPr>
        <w:t xml:space="preserve"> бекітілген «Энергетикалық сараптама жүргізуге ұйымдарды аккредиттеу» мемлекеттік көрсетілетін қызмет стандартын 9-тармағына сәйкес құжаттарды қоса беру арқылы мемлекеттік көрсетілетін қызметті алушының өтініші немесе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орындалу ұзақтығы:</w:t>
      </w:r>
      <w:r>
        <w:br/>
      </w:r>
      <w:r>
        <w:rPr>
          <w:rFonts w:ascii="Times New Roman"/>
          <w:b w:val="false"/>
          <w:i w:val="false"/>
          <w:color w:val="000000"/>
          <w:sz w:val="28"/>
        </w:rPr>
        <w:t>
      1-рәсім – көрсетілетін қызметті беруші кеңсесінің маманы 15 минут ішінде құжаттарды қабылдауды және тіркеуді жүзеге асырады, оларды көрсетілетін қызметті берушінің басшылығына жібереді;</w:t>
      </w:r>
      <w:r>
        <w:br/>
      </w:r>
      <w:r>
        <w:rPr>
          <w:rFonts w:ascii="Times New Roman"/>
          <w:b w:val="false"/>
          <w:i w:val="false"/>
          <w:color w:val="000000"/>
          <w:sz w:val="28"/>
        </w:rPr>
        <w:t>
      2-рәсім – көрсетілетін қызметті берушінің басшылығы күнтізбелік 1 күннің ішінде қарар жазады және оларды көрсетілетін қызметті беруші басқармасы басшысының қарауына жібереді;</w:t>
      </w:r>
      <w:r>
        <w:br/>
      </w:r>
      <w:r>
        <w:rPr>
          <w:rFonts w:ascii="Times New Roman"/>
          <w:b w:val="false"/>
          <w:i w:val="false"/>
          <w:color w:val="000000"/>
          <w:sz w:val="28"/>
        </w:rPr>
        <w:t>
      3-рәсім – басқарма басшысы күнтізбелік 1 күннің ішінде көрсетілетін қызметті берушінің жауапты орындаушысын анықтайды және оған құжаттарды тапсырады;</w:t>
      </w:r>
      <w:r>
        <w:br/>
      </w:r>
      <w:r>
        <w:rPr>
          <w:rFonts w:ascii="Times New Roman"/>
          <w:b w:val="false"/>
          <w:i w:val="false"/>
          <w:color w:val="000000"/>
          <w:sz w:val="28"/>
        </w:rPr>
        <w:t>
      4-рәсім – жауапты орындаушы күнтізбелік 22 күннің ішінде көрсетілетін қызметті алушының құжаттарын ұсынылған құжаттар толықтығы нысанына және сәйкестігіне қарап шығады, мемлекеттік қызметті көрсету нәтижесін дайындайды және оны басқарма басшысының қарауына енгізеді;</w:t>
      </w:r>
      <w:r>
        <w:br/>
      </w:r>
      <w:r>
        <w:rPr>
          <w:rFonts w:ascii="Times New Roman"/>
          <w:b w:val="false"/>
          <w:i w:val="false"/>
          <w:color w:val="000000"/>
          <w:sz w:val="28"/>
        </w:rPr>
        <w:t>
      5-рәсім – басқарма басшысы 15 минут ішінде қол қояды және көрсетілетін қызметті берушінің басшылығына қол қоюға тапсырады, көрсетілетін қызметті берушінің басшылығы мемлекеттік қызметті көрсету нәтижесіне қол қояды және оны көрсетілетін қызметті берушінің жауапты орындаушысына тапсырады;</w:t>
      </w:r>
      <w:r>
        <w:br/>
      </w:r>
      <w:r>
        <w:rPr>
          <w:rFonts w:ascii="Times New Roman"/>
          <w:b w:val="false"/>
          <w:i w:val="false"/>
          <w:color w:val="000000"/>
          <w:sz w:val="28"/>
        </w:rPr>
        <w:t>
      6-рәсім – басшылық күнтізбелік 1 күннің ішінде мемлекеттік қызметті көрсету нәтижесіне қол қояды және оны көрсетілетін қызметті беруші кеңсесінің маманына жібереді;</w:t>
      </w:r>
      <w:r>
        <w:br/>
      </w:r>
      <w:r>
        <w:rPr>
          <w:rFonts w:ascii="Times New Roman"/>
          <w:b w:val="false"/>
          <w:i w:val="false"/>
          <w:color w:val="000000"/>
          <w:sz w:val="28"/>
        </w:rPr>
        <w:t>
      7-рәсім – көрсетілетін қызметті беруші кеңсесінің маманы күнтізбелік 5 күннен кешіктірмей мемлекеттік қызметті көрсету нәтижесін тіркейді және көрсетілетін қызметті алушыға қолма-қол, электрондық түрде не пошта арқылы жібереді.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ретінде қызмет ететін мемлекеттік қызметті көрсету бойынша рәсімдер (іс-қимылдар) нәтижесі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20"/>
    <w:bookmarkStart w:name="z66" w:id="2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 құрылымдық бөлімшелерінің (қызметкерлерінің) өзара іс-қимыл тәртібі сипаттамасы</w:t>
      </w:r>
    </w:p>
    <w:bookmarkEnd w:id="21"/>
    <w:bookmarkStart w:name="z67" w:id="2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2) басқарма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кеңсесінің маманы.</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 көрсетілген құрылымдық бөлімшелер (қызметкерлер) арасындағы рәсімдер (іс-қимылдар) бірізділігінің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процесінде ақпараттық жүйелерді пайдалану тәртібінің сипаттамасы</w:t>
      </w:r>
      <w:r>
        <w:br/>
      </w:r>
      <w:r>
        <w:rPr>
          <w:rFonts w:ascii="Times New Roman"/>
          <w:b w:val="false"/>
          <w:i w:val="false"/>
          <w:color w:val="000000"/>
          <w:sz w:val="28"/>
        </w:rPr>
        <w:t>
</w:t>
      </w:r>
      <w:r>
        <w:rPr>
          <w:rFonts w:ascii="Times New Roman"/>
          <w:b w:val="false"/>
          <w:i w:val="false"/>
          <w:color w:val="000000"/>
          <w:sz w:val="28"/>
        </w:rPr>
        <w:t>
      9. Мемлекеттік қызметті портал арқылы көрсету кезінде көрсетілетін қызметті беруші мен көрсетілетін қызметті алушының жүгіну және рәсімдер (іс-қимылдар) бірізділігі тәртібінің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рәсімдері (іс-қимылдары) бірізділігінің сипаттамасы:</w:t>
      </w:r>
      <w:r>
        <w:br/>
      </w:r>
      <w:r>
        <w:rPr>
          <w:rFonts w:ascii="Times New Roman"/>
          <w:b w:val="false"/>
          <w:i w:val="false"/>
          <w:color w:val="000000"/>
          <w:sz w:val="28"/>
        </w:rPr>
        <w:t>
      1-рәсім – мемлекеттік қызметті көрсету үшін көрсетілетін қызметті беруші қызметкерінің логин мен парольді енгізуі (авторизациялау рәсімі);</w:t>
      </w:r>
      <w:r>
        <w:br/>
      </w:r>
      <w:r>
        <w:rPr>
          <w:rFonts w:ascii="Times New Roman"/>
          <w:b w:val="false"/>
          <w:i w:val="false"/>
          <w:color w:val="000000"/>
          <w:sz w:val="28"/>
        </w:rPr>
        <w:t>
      1-шарт – көрсетілетін қызметті берушінің тіркелген қызметкері туралы деректердің түпнұсқалығын логин мен пароль арқылы тексеру;</w:t>
      </w:r>
      <w:r>
        <w:br/>
      </w:r>
      <w:r>
        <w:rPr>
          <w:rFonts w:ascii="Times New Roman"/>
          <w:b w:val="false"/>
          <w:i w:val="false"/>
          <w:color w:val="000000"/>
          <w:sz w:val="28"/>
        </w:rPr>
        <w:t>
      2-рәсім – көрсетілетін қызметті беруші қызметкерінің деректеріндегі бұзушылықтарға байланысты авторизациялаудан бас тарту туралы порталмен хабарламаны қалыптастыру;</w:t>
      </w:r>
      <w:r>
        <w:br/>
      </w:r>
      <w:r>
        <w:rPr>
          <w:rFonts w:ascii="Times New Roman"/>
          <w:b w:val="false"/>
          <w:i w:val="false"/>
          <w:color w:val="000000"/>
          <w:sz w:val="28"/>
        </w:rPr>
        <w:t>
      3-рәсім – көрсетілетін қызметті беруші қызметкерінің осы регламентте көрсетілген қызметін таңдау, қызметті көрсету үшін сұрау нысанын экранға шығару және көрсетілетін қызметті беруші қызметкерінің көрсетілетін қызметті алушы деректерін енгізуі;</w:t>
      </w:r>
      <w:r>
        <w:br/>
      </w:r>
      <w:r>
        <w:rPr>
          <w:rFonts w:ascii="Times New Roman"/>
          <w:b w:val="false"/>
          <w:i w:val="false"/>
          <w:color w:val="000000"/>
          <w:sz w:val="28"/>
        </w:rPr>
        <w:t>
      2-шарт – көрсетілетін қызметті беруші деректері туралы көрсетілетін қызметті беруші деректерінің «Заңды тұлғалар» мемлекеттік деректер қорында (бұдан әрі – ЗТ МДҚ) болуын тексеру;</w:t>
      </w:r>
      <w:r>
        <w:br/>
      </w:r>
      <w:r>
        <w:rPr>
          <w:rFonts w:ascii="Times New Roman"/>
          <w:b w:val="false"/>
          <w:i w:val="false"/>
          <w:color w:val="000000"/>
          <w:sz w:val="28"/>
        </w:rPr>
        <w:t>
      4-рәсім – көрсетілетін қызметті беруші деректерінің ЗТ МДҚ-да болмауына байланысты деректерді алу мүмкіндігінің жоқтығы туралы хабарламаны қалыптастыру;</w:t>
      </w:r>
      <w:r>
        <w:br/>
      </w:r>
      <w:r>
        <w:rPr>
          <w:rFonts w:ascii="Times New Roman"/>
          <w:b w:val="false"/>
          <w:i w:val="false"/>
          <w:color w:val="000000"/>
          <w:sz w:val="28"/>
        </w:rPr>
        <w:t>
      5-рәсім – құжаттардың қағаз түрінде болуы туралы белгі бөлігіндегі сұрау нысанын толтыру және көрсетілетін қызметті көрсетуші қызметкерлерінің көрсетілетін қызметті алушы ұсынған қажетті құжаттарды сканерлеуі және оларды сұрау нысанына бекітуі;</w:t>
      </w:r>
      <w:r>
        <w:br/>
      </w:r>
      <w:r>
        <w:rPr>
          <w:rFonts w:ascii="Times New Roman"/>
          <w:b w:val="false"/>
          <w:i w:val="false"/>
          <w:color w:val="000000"/>
          <w:sz w:val="28"/>
        </w:rPr>
        <w:t>
      6-рәсім – порталда сұрауды тіркеу және порталда қызметті өңдеу;</w:t>
      </w:r>
      <w:r>
        <w:br/>
      </w:r>
      <w:r>
        <w:rPr>
          <w:rFonts w:ascii="Times New Roman"/>
          <w:b w:val="false"/>
          <w:i w:val="false"/>
          <w:color w:val="000000"/>
          <w:sz w:val="28"/>
        </w:rPr>
        <w:t>
      3-шарт – көрсетілетін қызметті берушінің көрсетілетін қызметті алушының куәлікті беруге арналған талаптар мен негіздемелерге сәйкестігін тексеруі;</w:t>
      </w:r>
      <w:r>
        <w:br/>
      </w:r>
      <w:r>
        <w:rPr>
          <w:rFonts w:ascii="Times New Roman"/>
          <w:b w:val="false"/>
          <w:i w:val="false"/>
          <w:color w:val="000000"/>
          <w:sz w:val="28"/>
        </w:rPr>
        <w:t>
      7-рәсім – порталда көрсетілетін қызметті беруші деректерінде бұзушылықтардың болуына байланысты сұрау салынған қызметтен бас тарту туралы хабарламаны қалыптастыру;</w:t>
      </w:r>
      <w:r>
        <w:br/>
      </w:r>
      <w:r>
        <w:rPr>
          <w:rFonts w:ascii="Times New Roman"/>
          <w:b w:val="false"/>
          <w:i w:val="false"/>
          <w:color w:val="000000"/>
          <w:sz w:val="28"/>
        </w:rPr>
        <w:t>
      8-рәсім – көрсетілетін қызметті берушінің порталмен қалыптастырылған мемлекеттік қызмет нәтижесін алуы. Электрондық құжат көрсетілетін қызметті беруші уәкілетті тұлғасының электрондық цифрлық қолтаңбасын (бұдан әрі – ЭЦҚ) пайдалану арқылы қалыптасады.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жүгіну және рәсімдер (іс-қимылдар) бірізділігі тәртібінің сипаттамасы:</w:t>
      </w:r>
      <w:r>
        <w:br/>
      </w:r>
      <w:r>
        <w:rPr>
          <w:rFonts w:ascii="Times New Roman"/>
          <w:b w:val="false"/>
          <w:i w:val="false"/>
          <w:color w:val="000000"/>
          <w:sz w:val="28"/>
        </w:rPr>
        <w:t>
      көрсетілетін қызметті алушы порталда тіркеуді көрсетілетін қызметті алушы компьютерінің интернет-браузерінде сақталатын өзінің ЭЦҚ-ны тіркеу куәлігі арқылы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1-рәсім – көрсетілетін қызметті алушы компьютерінің интернет-браузеріне ЭЦҚ-ның тіркеу куәлігін бекіту, мемлекеттік қызметті алу үшін көрсетілетін қызметті алушының порталда парольді (авторизациялау процесін) енгізу процесі;</w:t>
      </w:r>
      <w:r>
        <w:br/>
      </w:r>
      <w:r>
        <w:rPr>
          <w:rFonts w:ascii="Times New Roman"/>
          <w:b w:val="false"/>
          <w:i w:val="false"/>
          <w:color w:val="000000"/>
          <w:sz w:val="28"/>
        </w:rPr>
        <w:t>
      1-шарт – порталда тіркелген тұтынушы туралы деректердің түпнұсқалығын логин бизнес сәйкестендіру нөмірі (бұдан әрі – БСН) мен пароль арқылы тексеру;</w:t>
      </w:r>
      <w:r>
        <w:br/>
      </w:r>
      <w:r>
        <w:rPr>
          <w:rFonts w:ascii="Times New Roman"/>
          <w:b w:val="false"/>
          <w:i w:val="false"/>
          <w:color w:val="000000"/>
          <w:sz w:val="28"/>
        </w:rPr>
        <w:t>
      2-рәсім – көрсетілетін қызметті алушы деректерінде бұзушылықтардың болуына байланысты хабарлама порталымен авторизациялаудан бас тарту туралы хабарламаны қалыптастыру;</w:t>
      </w:r>
      <w:r>
        <w:br/>
      </w:r>
      <w:r>
        <w:rPr>
          <w:rFonts w:ascii="Times New Roman"/>
          <w:b w:val="false"/>
          <w:i w:val="false"/>
          <w:color w:val="000000"/>
          <w:sz w:val="28"/>
        </w:rPr>
        <w:t>
      3-рәсім – көрсетілетін қызметті алушының осы регламентте көрсетілген қызметті таңдауы, қызметті көрсету үшін сұрау нысанын экранға шығару және көрсетілетін қызметті алушының сұрау нысанына электрондық түрдегі қажетті құжаттарды қосу арқылы оның құрылымы мен форматтық талаптары есебінен толтыруы (деректерді енгізуі);</w:t>
      </w:r>
      <w:r>
        <w:br/>
      </w:r>
      <w:r>
        <w:rPr>
          <w:rFonts w:ascii="Times New Roman"/>
          <w:b w:val="false"/>
          <w:i w:val="false"/>
          <w:color w:val="000000"/>
          <w:sz w:val="28"/>
        </w:rPr>
        <w:t>
      4-рәсім – көрсетілетін қызметті алушының сұрауды куәландыру (қол қою) үшін ЭЦҚ-ны тіркеу куәлігін таңдауы;</w:t>
      </w:r>
      <w:r>
        <w:br/>
      </w:r>
      <w:r>
        <w:rPr>
          <w:rFonts w:ascii="Times New Roman"/>
          <w:b w:val="false"/>
          <w:i w:val="false"/>
          <w:color w:val="000000"/>
          <w:sz w:val="28"/>
        </w:rPr>
        <w:t>
      2-шарт – порталда ЭЦҚ-ны тіркеу куәлігінің қолданылу мерзімін және қайтарылғандар (жойылғандар) тізімінде жоқтығын, сондай-ақ сұрауда көрсетілген БСН және ЭЦҚ-ны тіркеу куәлігінде көрсетілген БСН арасындағы сәйкестендіру деректерінің сәйкестігін тексеру;</w:t>
      </w:r>
      <w:r>
        <w:br/>
      </w:r>
      <w:r>
        <w:rPr>
          <w:rFonts w:ascii="Times New Roman"/>
          <w:b w:val="false"/>
          <w:i w:val="false"/>
          <w:color w:val="000000"/>
          <w:sz w:val="28"/>
        </w:rPr>
        <w:t>
      5-рәсім – көрсетілетін қызметті алушы ЭЦҚ түпнұсқалығының расталмауына байланысты сұрау салынған қызметтен бас тарту туралы хабарламаны қалыптастыру;</w:t>
      </w:r>
      <w:r>
        <w:br/>
      </w:r>
      <w:r>
        <w:rPr>
          <w:rFonts w:ascii="Times New Roman"/>
          <w:b w:val="false"/>
          <w:i w:val="false"/>
          <w:color w:val="000000"/>
          <w:sz w:val="28"/>
        </w:rPr>
        <w:t>
      6-рәсім – көрсетілетін қызметті алушының ЭЦҚ-сы арқылы қызметті көрсету сұрауының толтырылған нысанын (енгізілген деректерді) куәландыру (қол қою);</w:t>
      </w:r>
      <w:r>
        <w:br/>
      </w:r>
      <w:r>
        <w:rPr>
          <w:rFonts w:ascii="Times New Roman"/>
          <w:b w:val="false"/>
          <w:i w:val="false"/>
          <w:color w:val="000000"/>
          <w:sz w:val="28"/>
        </w:rPr>
        <w:t>
      7-рәсім – электрондық құжатты (көрсетілетін қызметті алушының сұрауын) порталда тіркеу және сұрауды порталда өңдеу;</w:t>
      </w:r>
      <w:r>
        <w:br/>
      </w:r>
      <w:r>
        <w:rPr>
          <w:rFonts w:ascii="Times New Roman"/>
          <w:b w:val="false"/>
          <w:i w:val="false"/>
          <w:color w:val="000000"/>
          <w:sz w:val="28"/>
        </w:rPr>
        <w:t>
      3-шарт – көрсетілетін қызметті берушінің көрсетілетін қызметті алушының рұқсатты беру шарттары мен талаптарына сәйкестігін тексеруі;</w:t>
      </w:r>
      <w:r>
        <w:br/>
      </w:r>
      <w:r>
        <w:rPr>
          <w:rFonts w:ascii="Times New Roman"/>
          <w:b w:val="false"/>
          <w:i w:val="false"/>
          <w:color w:val="000000"/>
          <w:sz w:val="28"/>
        </w:rPr>
        <w:t>
      8-рәсім – көрсетілетін қызметті алушының ЭЦҚ-сы арқылы қызметті көрсету сұрауының толтырылған нысанын (енгізілген деректерді) куәландыру (қол қою);</w:t>
      </w:r>
      <w:r>
        <w:br/>
      </w:r>
      <w:r>
        <w:rPr>
          <w:rFonts w:ascii="Times New Roman"/>
          <w:b w:val="false"/>
          <w:i w:val="false"/>
          <w:color w:val="000000"/>
          <w:sz w:val="28"/>
        </w:rPr>
        <w:t>
      9-рәсім – электрондық құжатты порталда (көрсетілетін қызметті алушының сұрауын) тіркеу және сұрауды порталда өңдеу;</w:t>
      </w:r>
      <w:r>
        <w:br/>
      </w:r>
      <w:r>
        <w:rPr>
          <w:rFonts w:ascii="Times New Roman"/>
          <w:b w:val="false"/>
          <w:i w:val="false"/>
          <w:color w:val="000000"/>
          <w:sz w:val="28"/>
        </w:rPr>
        <w:t>
      4-шарт – көрсетілетін қызметті берушінің көрсетілетін қызметті алушының куәлікті беру талаптары мен негіздемелерін сәйкестігін тексеру;</w:t>
      </w:r>
      <w:r>
        <w:br/>
      </w:r>
      <w:r>
        <w:rPr>
          <w:rFonts w:ascii="Times New Roman"/>
          <w:b w:val="false"/>
          <w:i w:val="false"/>
          <w:color w:val="000000"/>
          <w:sz w:val="28"/>
        </w:rPr>
        <w:t xml:space="preserve">
      10-рәсім – порталда көрсетілетін қызметті беруші деректеріндегі бұзушылықтардың болуына байланысты сұрау салынған мемлекеттік қызметтен бас тарту туралы хабарламаны қалыптастыру; </w:t>
      </w:r>
      <w:r>
        <w:br/>
      </w:r>
      <w:r>
        <w:rPr>
          <w:rFonts w:ascii="Times New Roman"/>
          <w:b w:val="false"/>
          <w:i w:val="false"/>
          <w:color w:val="000000"/>
          <w:sz w:val="28"/>
        </w:rPr>
        <w:t>
      11-рәсім – көрсетілетін қызметті берушінің порталмен қалыптастырылған мемлекеттік қызмет нәтижесін (электрондық лицензия) алуы. Электрондық құжат көрсетілетін қызметті беруші уәкілетті тұлғасының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Көрсетілетін қызметті беруші арқылы мемлекеттік қызметті көрсетуге қатысқан ақпараттық жүйелердің функционалдық өзара іс-қимыл диаграммасы және көрсетілетін қызметті алушы арқылы мемлекеттік қызметті көрсетуге қатысқан ақпараттық жүйелердің функционалдық өзара іс-қимыл диаграммасы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22"/>
    <w:bookmarkStart w:name="z78" w:id="23"/>
    <w:p>
      <w:pPr>
        <w:spacing w:after="0"/>
        <w:ind w:left="0"/>
        <w:jc w:val="both"/>
      </w:pPr>
      <w:r>
        <w:rPr>
          <w:rFonts w:ascii="Times New Roman"/>
          <w:b w:val="false"/>
          <w:i w:val="false"/>
          <w:color w:val="000000"/>
          <w:sz w:val="28"/>
        </w:rPr>
        <w:t>
«Энергетикалық сараптама жүргізуге ұйымдарды</w:t>
      </w:r>
      <w:r>
        <w:br/>
      </w:r>
      <w:r>
        <w:rPr>
          <w:rFonts w:ascii="Times New Roman"/>
          <w:b w:val="false"/>
          <w:i w:val="false"/>
          <w:color w:val="000000"/>
          <w:sz w:val="28"/>
        </w:rPr>
        <w:t xml:space="preserve">
аккредиттеу» мемлекеттік көрсетілетін    </w:t>
      </w:r>
      <w:r>
        <w:br/>
      </w:r>
      <w:r>
        <w:rPr>
          <w:rFonts w:ascii="Times New Roman"/>
          <w:b w:val="false"/>
          <w:i w:val="false"/>
          <w:color w:val="000000"/>
          <w:sz w:val="28"/>
        </w:rPr>
        <w:t xml:space="preserve">
қызмет регламентіне 1-қосымша        </w:t>
      </w:r>
    </w:p>
    <w:bookmarkEnd w:id="23"/>
    <w:bookmarkStart w:name="z79" w:id="24"/>
    <w:p>
      <w:pPr>
        <w:spacing w:after="0"/>
        <w:ind w:left="0"/>
        <w:jc w:val="left"/>
      </w:pPr>
      <w:r>
        <w:rPr>
          <w:rFonts w:ascii="Times New Roman"/>
          <w:b/>
          <w:i w:val="false"/>
          <w:color w:val="000000"/>
        </w:rPr>
        <w:t xml:space="preserve"> 
Келесі рәсімді орындауды бастау үшін негіз ретінде қызмет ететін мемлекеттік қызметті көрсету бойынша рәсім (іс-қимыл) нәтижесі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1369"/>
        <w:gridCol w:w="1315"/>
        <w:gridCol w:w="1456"/>
        <w:gridCol w:w="1889"/>
        <w:gridCol w:w="1889"/>
        <w:gridCol w:w="1989"/>
        <w:gridCol w:w="2234"/>
      </w:tblGrid>
      <w:tr>
        <w:trPr>
          <w:trHeight w:val="136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(жұмыс барысының, ағынының)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07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басқармасының басшысы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w:t>
            </w:r>
          </w:p>
          <w:p>
            <w:pPr>
              <w:spacing w:after="20"/>
              <w:ind w:left="20"/>
              <w:jc w:val="both"/>
            </w:pPr>
            <w:r>
              <w:rPr>
                <w:rFonts w:ascii="Times New Roman"/>
                <w:b w:val="false"/>
                <w:i w:val="false"/>
                <w:color w:val="000000"/>
                <w:sz w:val="20"/>
              </w:rPr>
              <w:t>басқармасының басшысы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 кеңсесінің маманы </w:t>
            </w:r>
          </w:p>
        </w:tc>
      </w:tr>
      <w:tr>
        <w:trPr>
          <w:trHeight w:val="13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(іс-қимыл) атауы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оларды көрсетілетін қызметті берушінің басшылығына жіберу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және оны көрсетілетін қызметті беруші басқармасы басшысының қарауына жіберу</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орындаушысын анықтау және оған құжаттарды тапсыру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құжаттарын ұсынылған құжаттар толықтығы нысанына қарап шығу, мемлекеттік қызметті көрсету нәтижесін дайындау және оны көрсетілетін қызметті беруші басқарма басшысының қарауына енгізу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нәтижесіне қол қою және оны көрсетілетін қызметті берушінің басшылығына жіберу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нәтижесіне қол қою және оны көрсетілетін қызметті берушінің жауапты орындаушысына тапсыру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көрсетілетін қызметті берушінің кеңсесіне тіркеуге жіберу, көрсетілетін қызметті беруші кеңсесінің маманы тіркейді және мемлекеттік қызметті көрсету нәтижесін көрсетілетін қызметті алушыға қолма-қол, электрондық түрде не немесе пошта арқылы жібереді</w:t>
            </w:r>
          </w:p>
        </w:tc>
      </w:tr>
      <w:tr>
        <w:trPr>
          <w:trHeight w:val="271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үшін құжаттарды көрсетілетін қызметті берушінің басшылығына жіберу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басқарма басшысына мемлекеттік қызметті көрсету нәтижесіне қол қоюға жіберу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басшылығына қол қоюға жіберу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көрсетілетін қызметті алушыға тапсыру</w:t>
            </w:r>
          </w:p>
        </w:tc>
      </w:tr>
      <w:tr>
        <w:trPr>
          <w:trHeight w:val="81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22 күн</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5 күн</w:t>
            </w:r>
          </w:p>
        </w:tc>
      </w:tr>
      <w:tr>
        <w:trPr>
          <w:trHeight w:val="76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0" w:id="25"/>
    <w:p>
      <w:pPr>
        <w:spacing w:after="0"/>
        <w:ind w:left="0"/>
        <w:jc w:val="both"/>
      </w:pPr>
      <w:r>
        <w:rPr>
          <w:rFonts w:ascii="Times New Roman"/>
          <w:b w:val="false"/>
          <w:i w:val="false"/>
          <w:color w:val="000000"/>
          <w:sz w:val="28"/>
        </w:rPr>
        <w:t>
«Энергетикалық сараптама жүргізуге ұйымдарды</w:t>
      </w:r>
      <w:r>
        <w:br/>
      </w:r>
      <w:r>
        <w:rPr>
          <w:rFonts w:ascii="Times New Roman"/>
          <w:b w:val="false"/>
          <w:i w:val="false"/>
          <w:color w:val="000000"/>
          <w:sz w:val="28"/>
        </w:rPr>
        <w:t xml:space="preserve">
аккредиттеу» мемлекеттік көрсетілетін    </w:t>
      </w:r>
      <w:r>
        <w:br/>
      </w:r>
      <w:r>
        <w:rPr>
          <w:rFonts w:ascii="Times New Roman"/>
          <w:b w:val="false"/>
          <w:i w:val="false"/>
          <w:color w:val="000000"/>
          <w:sz w:val="28"/>
        </w:rPr>
        <w:t xml:space="preserve">
қызмет регламентіне 2-қосымша       </w:t>
      </w:r>
    </w:p>
    <w:bookmarkEnd w:id="25"/>
    <w:bookmarkStart w:name="z81" w:id="26"/>
    <w:p>
      <w:pPr>
        <w:spacing w:after="0"/>
        <w:ind w:left="0"/>
        <w:jc w:val="left"/>
      </w:pPr>
      <w:r>
        <w:rPr>
          <w:rFonts w:ascii="Times New Roman"/>
          <w:b/>
          <w:i w:val="false"/>
          <w:color w:val="000000"/>
        </w:rPr>
        <w:t xml:space="preserve"> 
Әрбір рәсімнің (іс-қимылдың) ұзақтығы көрсетілген құрылымдық бөлімшелер (қызметкерлер) арасындағы рәсімдер (іс-қимылдар) бірізділігінің сипаттамасы</w:t>
      </w:r>
    </w:p>
    <w:bookmarkEnd w:id="26"/>
    <w:p>
      <w:pPr>
        <w:spacing w:after="0"/>
        <w:ind w:left="0"/>
        <w:jc w:val="both"/>
      </w:pPr>
      <w:r>
        <w:drawing>
          <wp:inline distT="0" distB="0" distL="0" distR="0">
            <wp:extent cx="87884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788400" cy="33655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8115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15300" cy="457200"/>
                    </a:xfrm>
                    <a:prstGeom prst="rect">
                      <a:avLst/>
                    </a:prstGeom>
                  </pic:spPr>
                </pic:pic>
              </a:graphicData>
            </a:graphic>
          </wp:inline>
        </w:drawing>
      </w:r>
    </w:p>
    <w:bookmarkStart w:name="z82" w:id="27"/>
    <w:p>
      <w:pPr>
        <w:spacing w:after="0"/>
        <w:ind w:left="0"/>
        <w:jc w:val="both"/>
      </w:pPr>
      <w:r>
        <w:rPr>
          <w:rFonts w:ascii="Times New Roman"/>
          <w:b w:val="false"/>
          <w:i w:val="false"/>
          <w:color w:val="000000"/>
          <w:sz w:val="28"/>
        </w:rPr>
        <w:t>
«Энергетикалық сараптама жүргізуге ұйымдарды</w:t>
      </w:r>
      <w:r>
        <w:br/>
      </w:r>
      <w:r>
        <w:rPr>
          <w:rFonts w:ascii="Times New Roman"/>
          <w:b w:val="false"/>
          <w:i w:val="false"/>
          <w:color w:val="000000"/>
          <w:sz w:val="28"/>
        </w:rPr>
        <w:t xml:space="preserve">
аккредиттеу» мемлекеттік көрсетілетін    </w:t>
      </w:r>
      <w:r>
        <w:br/>
      </w:r>
      <w:r>
        <w:rPr>
          <w:rFonts w:ascii="Times New Roman"/>
          <w:b w:val="false"/>
          <w:i w:val="false"/>
          <w:color w:val="000000"/>
          <w:sz w:val="28"/>
        </w:rPr>
        <w:t xml:space="preserve">
қызмет регламентіне 3-қосымша        </w:t>
      </w:r>
    </w:p>
    <w:bookmarkEnd w:id="27"/>
    <w:bookmarkStart w:name="z83" w:id="28"/>
    <w:p>
      <w:pPr>
        <w:spacing w:after="0"/>
        <w:ind w:left="0"/>
        <w:jc w:val="left"/>
      </w:pPr>
      <w:r>
        <w:rPr>
          <w:rFonts w:ascii="Times New Roman"/>
          <w:b/>
          <w:i w:val="false"/>
          <w:color w:val="000000"/>
        </w:rPr>
        <w:t xml:space="preserve"> 
Мемлекеттік қызметті көрсетілетін қызметті беруші арқылы көрсетуге ақпараттық жүйелердің функционалдық өзара іс-қимыл диаграммасы</w:t>
      </w:r>
    </w:p>
    <w:bookmarkEnd w:id="28"/>
    <w:p>
      <w:pPr>
        <w:spacing w:after="0"/>
        <w:ind w:left="0"/>
        <w:jc w:val="both"/>
      </w:pPr>
      <w:r>
        <w:drawing>
          <wp:inline distT="0" distB="0" distL="0" distR="0">
            <wp:extent cx="100711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071100" cy="3441700"/>
                    </a:xfrm>
                    <a:prstGeom prst="rect">
                      <a:avLst/>
                    </a:prstGeom>
                  </pic:spPr>
                </pic:pic>
              </a:graphicData>
            </a:graphic>
          </wp:inline>
        </w:drawing>
      </w:r>
    </w:p>
    <w:p>
      <w:pPr>
        <w:spacing w:after="0"/>
        <w:ind w:left="0"/>
        <w:jc w:val="both"/>
      </w:pPr>
      <w:r>
        <w:drawing>
          <wp:inline distT="0" distB="0" distL="0" distR="0">
            <wp:extent cx="100203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020300" cy="1117600"/>
                    </a:xfrm>
                    <a:prstGeom prst="rect">
                      <a:avLst/>
                    </a:prstGeom>
                  </pic:spPr>
                </pic:pic>
              </a:graphicData>
            </a:graphic>
          </wp:inline>
        </w:drawing>
      </w:r>
    </w:p>
    <w:p>
      <w:pPr>
        <w:spacing w:after="0"/>
        <w:ind w:left="0"/>
        <w:jc w:val="both"/>
      </w:pPr>
      <w:r>
        <w:drawing>
          <wp:inline distT="0" distB="0" distL="0" distR="0">
            <wp:extent cx="97790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779000" cy="4165600"/>
                    </a:xfrm>
                    <a:prstGeom prst="rect">
                      <a:avLst/>
                    </a:prstGeom>
                  </pic:spPr>
                </pic:pic>
              </a:graphicData>
            </a:graphic>
          </wp:inline>
        </w:drawing>
      </w:r>
    </w:p>
    <w:p>
      <w:pPr>
        <w:spacing w:after="0"/>
        <w:ind w:left="0"/>
        <w:jc w:val="both"/>
      </w:pPr>
      <w:r>
        <w:rPr>
          <w:rFonts w:ascii="Times New Roman"/>
          <w:b w:val="false"/>
          <w:i w:val="false"/>
          <w:color w:val="000000"/>
          <w:sz w:val="28"/>
        </w:rPr>
        <w:t> </w:t>
      </w:r>
      <w:r>
        <w:drawing>
          <wp:inline distT="0" distB="0" distL="0" distR="0">
            <wp:extent cx="95758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575800" cy="1181100"/>
                    </a:xfrm>
                    <a:prstGeom prst="rect">
                      <a:avLst/>
                    </a:prstGeom>
                  </pic:spPr>
                </pic:pic>
              </a:graphicData>
            </a:graphic>
          </wp:inline>
        </w:drawing>
      </w:r>
    </w:p>
    <w:bookmarkStart w:name="z84" w:id="29"/>
    <w:p>
      <w:pPr>
        <w:spacing w:after="0"/>
        <w:ind w:left="0"/>
        <w:jc w:val="both"/>
      </w:pPr>
      <w:r>
        <w:rPr>
          <w:rFonts w:ascii="Times New Roman"/>
          <w:b w:val="false"/>
          <w:i w:val="false"/>
          <w:color w:val="000000"/>
          <w:sz w:val="28"/>
        </w:rPr>
        <w:t xml:space="preserve">
Қазақстан Республикасы Премьер-   </w:t>
      </w:r>
      <w:r>
        <w:br/>
      </w:r>
      <w:r>
        <w:rPr>
          <w:rFonts w:ascii="Times New Roman"/>
          <w:b w:val="false"/>
          <w:i w:val="false"/>
          <w:color w:val="000000"/>
          <w:sz w:val="28"/>
        </w:rPr>
        <w:t xml:space="preserve">
Министрінің орынбасары – Қазақстан </w:t>
      </w:r>
      <w:r>
        <w:br/>
      </w:r>
      <w:r>
        <w:rPr>
          <w:rFonts w:ascii="Times New Roman"/>
          <w:b w:val="false"/>
          <w:i w:val="false"/>
          <w:color w:val="000000"/>
          <w:sz w:val="28"/>
        </w:rPr>
        <w:t xml:space="preserve">
Республикасының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2014 жылғы 2 маусымдағы        </w:t>
      </w:r>
      <w:r>
        <w:br/>
      </w:r>
      <w:r>
        <w:rPr>
          <w:rFonts w:ascii="Times New Roman"/>
          <w:b w:val="false"/>
          <w:i w:val="false"/>
          <w:color w:val="000000"/>
          <w:sz w:val="28"/>
        </w:rPr>
        <w:t xml:space="preserve">
№ 192 бұйрығына 3-қосымша       </w:t>
      </w:r>
    </w:p>
    <w:bookmarkEnd w:id="29"/>
    <w:bookmarkStart w:name="z85" w:id="30"/>
    <w:p>
      <w:pPr>
        <w:spacing w:after="0"/>
        <w:ind w:left="0"/>
        <w:jc w:val="left"/>
      </w:pPr>
      <w:r>
        <w:rPr>
          <w:rFonts w:ascii="Times New Roman"/>
          <w:b/>
          <w:i w:val="false"/>
          <w:color w:val="000000"/>
        </w:rPr>
        <w:t xml:space="preserve"> 
«Электрлік зертханаларды аккредиттеу»</w:t>
      </w:r>
      <w:r>
        <w:br/>
      </w:r>
      <w:r>
        <w:rPr>
          <w:rFonts w:ascii="Times New Roman"/>
          <w:b/>
          <w:i w:val="false"/>
          <w:color w:val="000000"/>
        </w:rPr>
        <w:t>
мемлекеттік көрсетілетін қызмет регламенті</w:t>
      </w:r>
    </w:p>
    <w:bookmarkEnd w:id="30"/>
    <w:bookmarkStart w:name="z86" w:id="31"/>
    <w:p>
      <w:pPr>
        <w:spacing w:after="0"/>
        <w:ind w:left="0"/>
        <w:jc w:val="left"/>
      </w:pPr>
      <w:r>
        <w:rPr>
          <w:rFonts w:ascii="Times New Roman"/>
          <w:b/>
          <w:i w:val="false"/>
          <w:color w:val="000000"/>
        </w:rPr>
        <w:t xml:space="preserve"> 
1. Жалпы ережелер</w:t>
      </w:r>
    </w:p>
    <w:bookmarkEnd w:id="31"/>
    <w:bookmarkStart w:name="z87" w:id="32"/>
    <w:p>
      <w:pPr>
        <w:spacing w:after="0"/>
        <w:ind w:left="0"/>
        <w:jc w:val="both"/>
      </w:pPr>
      <w:r>
        <w:rPr>
          <w:rFonts w:ascii="Times New Roman"/>
          <w:b w:val="false"/>
          <w:i w:val="false"/>
          <w:color w:val="000000"/>
          <w:sz w:val="28"/>
        </w:rPr>
        <w:t>
      1. Мемлекеттік көрсетілетін қызметті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Қазақстан Республикасы Индустрия және жаңа технологиялар министрлігі Мемлекеттік энергетикалық қадағалау және бақылау комитетінің облыстардың, Астана және Алматы қалаларының аумақтық департаменттері (бұдан әрі – көрсетілетін қызметті беруші), оның ішінде «электрондық үкіметтің» www.egov.kz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электрлік зертханаларды аккредиттеу туралы куәлік.</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32"/>
    <w:bookmarkStart w:name="z90" w:id="3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құрылымдық бөлімшелерінің (қызметкерлерінің) іс-қимылдары тәртібінің сипаттамасы</w:t>
      </w:r>
    </w:p>
    <w:bookmarkEnd w:id="33"/>
    <w:bookmarkStart w:name="z91" w:id="34"/>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 Қазақстан Республикасы Үкіметінің 2014 жылғы 13 наурыздағы № 235 </w:t>
      </w:r>
      <w:r>
        <w:rPr>
          <w:rFonts w:ascii="Times New Roman"/>
          <w:b w:val="false"/>
          <w:i w:val="false"/>
          <w:color w:val="000000"/>
          <w:sz w:val="28"/>
        </w:rPr>
        <w:t>қаулысымен</w:t>
      </w:r>
      <w:r>
        <w:rPr>
          <w:rFonts w:ascii="Times New Roman"/>
          <w:b w:val="false"/>
          <w:i w:val="false"/>
          <w:color w:val="000000"/>
          <w:sz w:val="28"/>
        </w:rPr>
        <w:t xml:space="preserve"> бекітілген «Электрлік зертханаларды аккредиттеу» мемлекеттік көрсетілетін қызмет стандартының 9-тармағына сәйкес құжаттарды қоса беру арқылы мемлекеттік көрсетілетін қызметті алушының өтініші немесе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орындалу ұзақтығы:</w:t>
      </w:r>
      <w:r>
        <w:br/>
      </w:r>
      <w:r>
        <w:rPr>
          <w:rFonts w:ascii="Times New Roman"/>
          <w:b w:val="false"/>
          <w:i w:val="false"/>
          <w:color w:val="000000"/>
          <w:sz w:val="28"/>
        </w:rPr>
        <w:t>
      1-рәсім – көрсетілетін қызметті беруші кеңсесінің маманы 15 минут ішінде құжаттарды қабылдауды және тіркеуді жүзеге асырады, оларды көрсетілетін қызметті берушінің басшылығына жібереді;</w:t>
      </w:r>
      <w:r>
        <w:br/>
      </w:r>
      <w:r>
        <w:rPr>
          <w:rFonts w:ascii="Times New Roman"/>
          <w:b w:val="false"/>
          <w:i w:val="false"/>
          <w:color w:val="000000"/>
          <w:sz w:val="28"/>
        </w:rPr>
        <w:t>
      2-рәсім – көрсетілетін қызметті берушінің басшысы күнтізбелік 1 күннің ішінде жауапты орындаушыны анықтайды және оған құжаттарды тапсырады;</w:t>
      </w:r>
      <w:r>
        <w:br/>
      </w:r>
      <w:r>
        <w:rPr>
          <w:rFonts w:ascii="Times New Roman"/>
          <w:b w:val="false"/>
          <w:i w:val="false"/>
          <w:color w:val="000000"/>
          <w:sz w:val="28"/>
        </w:rPr>
        <w:t>
      3-рәсім – жауапты орындаушы күнтізбелік 27 күннің ішінде көрсетілетін қызметті алушының құжаттарын қойылатын талаптарға оның сәйкестігі мәніне қарап шығады, мемлекеттік қызметті көрсету нәтижесін дайындайды және оны көрсетілетін қызметті беруші басшылығының қарауына енгізеді;</w:t>
      </w:r>
      <w:r>
        <w:br/>
      </w:r>
      <w:r>
        <w:rPr>
          <w:rFonts w:ascii="Times New Roman"/>
          <w:b w:val="false"/>
          <w:i w:val="false"/>
          <w:color w:val="000000"/>
          <w:sz w:val="28"/>
        </w:rPr>
        <w:t>
      4-рәсім – көрсетілетін қызметті берушінің басшылығы күнтізбелік 1 күннің ішінде мемлекеттік қызметті көрсету нәтижесіне қол қояды және оны көрсетілетін қызметті беруші кеңсесінің маманына тапсырады;</w:t>
      </w:r>
      <w:r>
        <w:br/>
      </w:r>
      <w:r>
        <w:rPr>
          <w:rFonts w:ascii="Times New Roman"/>
          <w:b w:val="false"/>
          <w:i w:val="false"/>
          <w:color w:val="000000"/>
          <w:sz w:val="28"/>
        </w:rPr>
        <w:t>
      5-рәсім – көрсетілетін қызметті беруші кеңсесінің маманы күнтізбелік 1 күннен кешіктірмей мемлекеттік қызметті көрсету нәтижесін тіркейді және көрсетілетін қызметті алушыға қолма-қол, электрондық түрде немесе пошта арқылы береді.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ретінде қызмет ететін мемлекеттік қызметті көрсету бойынша рәсімдер (іс-қимылдар) нәтижесі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34"/>
    <w:bookmarkStart w:name="z94" w:id="3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 құрылымдық бөлімшелерінің (қызметкерлерінің) өзара іс-қимыл тәртібі сипаттамасы</w:t>
      </w:r>
    </w:p>
    <w:bookmarkEnd w:id="35"/>
    <w:bookmarkStart w:name="z95" w:id="36"/>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берушінің жауапты орындаушысы; </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кеңсесінің маманы.</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 көрсетілген құрылымдық бөлімшелер (қызметкерлер) арасындағы рәсімдер (іс-қимылдар) бірізділігінің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36"/>
    <w:bookmarkStart w:name="z100" w:id="37"/>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тәртібінің сипаттамасы</w:t>
      </w:r>
    </w:p>
    <w:bookmarkEnd w:id="37"/>
    <w:bookmarkStart w:name="z101" w:id="38"/>
    <w:p>
      <w:pPr>
        <w:spacing w:after="0"/>
        <w:ind w:left="0"/>
        <w:jc w:val="both"/>
      </w:pPr>
      <w:r>
        <w:rPr>
          <w:rFonts w:ascii="Times New Roman"/>
          <w:b w:val="false"/>
          <w:i w:val="false"/>
          <w:color w:val="000000"/>
          <w:sz w:val="28"/>
        </w:rPr>
        <w:t>
      9. Мемлекеттік қызметті портал арқылы көрсету кезінде көрсетілетін қызметті беруші мен көрсетілетін қызметті алушының жүгіну және рәсімдер (іс-қимылдар) бірізділігі тәртібінің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рәсімдері (іс-қимылдары) бірізділігінің сипаттамасы:</w:t>
      </w:r>
      <w:r>
        <w:br/>
      </w:r>
      <w:r>
        <w:rPr>
          <w:rFonts w:ascii="Times New Roman"/>
          <w:b w:val="false"/>
          <w:i w:val="false"/>
          <w:color w:val="000000"/>
          <w:sz w:val="28"/>
        </w:rPr>
        <w:t>
      1-рәсім – мемлекеттік қызметті көрсету үшін көрсетілетін қызметті беруші қызметкерінің логин мен парольді енгізуі (авторизациялау процесі);</w:t>
      </w:r>
      <w:r>
        <w:br/>
      </w:r>
      <w:r>
        <w:rPr>
          <w:rFonts w:ascii="Times New Roman"/>
          <w:b w:val="false"/>
          <w:i w:val="false"/>
          <w:color w:val="000000"/>
          <w:sz w:val="28"/>
        </w:rPr>
        <w:t>
      1-шарт – көрсетілетін қызметті берушінің тіркелген қызметкері туралы деректердің түпнұсқалығын логин мен пароль арқылы тексеру;</w:t>
      </w:r>
      <w:r>
        <w:br/>
      </w:r>
      <w:r>
        <w:rPr>
          <w:rFonts w:ascii="Times New Roman"/>
          <w:b w:val="false"/>
          <w:i w:val="false"/>
          <w:color w:val="000000"/>
          <w:sz w:val="28"/>
        </w:rPr>
        <w:t>
      2-рәсім – көрсетілетін қызметті беруші қызметкерінің деректеріндегі бұзушылықтарға байланысты авторизациялаудан бас тарту туралы порталмен хабарламаны қалыптастыру;</w:t>
      </w:r>
      <w:r>
        <w:br/>
      </w:r>
      <w:r>
        <w:rPr>
          <w:rFonts w:ascii="Times New Roman"/>
          <w:b w:val="false"/>
          <w:i w:val="false"/>
          <w:color w:val="000000"/>
          <w:sz w:val="28"/>
        </w:rPr>
        <w:t>
      3-рәсім – көрсетілетін қызметті беруші қызметкерінің осы регламентте көрсетілген қызметін таңдау, қызметті көрсету үшін сұрау нысанын экранға шығару және көрсетілетін қызметті беруші қызметікерінің көрсетілетін қызметті алушы деректерін енгізуі;</w:t>
      </w:r>
      <w:r>
        <w:br/>
      </w:r>
      <w:r>
        <w:rPr>
          <w:rFonts w:ascii="Times New Roman"/>
          <w:b w:val="false"/>
          <w:i w:val="false"/>
          <w:color w:val="000000"/>
          <w:sz w:val="28"/>
        </w:rPr>
        <w:t>
      2-шарт – көрсетілетін қызметті беруші деректері туралы көрсетілетін қызметті беруші деректерінің «Заңды тұлғалар» мемлекеттік деректер қорында (бұдан әрі – ЗТ МДҚ) немесе «Жеке тұлғалар» мемлекеттік деректер қорында (бұдан әрі – ЖТ МДҚ) болуын тексеру;</w:t>
      </w:r>
      <w:r>
        <w:br/>
      </w:r>
      <w:r>
        <w:rPr>
          <w:rFonts w:ascii="Times New Roman"/>
          <w:b w:val="false"/>
          <w:i w:val="false"/>
          <w:color w:val="000000"/>
          <w:sz w:val="28"/>
        </w:rPr>
        <w:t>
      4-рәсім – көрсетілетін қызметті беруші деректерінің ЗТ МДҚ/ ЖТ МДҚ-да болмауына байланысты деректерді алу мүмкіндігінің болмауы туралы хабарламаны қалыптастыру;</w:t>
      </w:r>
      <w:r>
        <w:br/>
      </w:r>
      <w:r>
        <w:rPr>
          <w:rFonts w:ascii="Times New Roman"/>
          <w:b w:val="false"/>
          <w:i w:val="false"/>
          <w:color w:val="000000"/>
          <w:sz w:val="28"/>
        </w:rPr>
        <w:t>
      5-рәсім – құжаттардың қағаз түрінде болуы туралы белгі бөлігіндегі сұрау нысанын толтыру және көрсетілетін қызметті көрсетуші қызметкерлерінің көрсетілетін қызметті алушы ұсынған қажетті құжаттарды сканерлеуі және оларды сұрау нысанына бекітуі;</w:t>
      </w:r>
      <w:r>
        <w:br/>
      </w:r>
      <w:r>
        <w:rPr>
          <w:rFonts w:ascii="Times New Roman"/>
          <w:b w:val="false"/>
          <w:i w:val="false"/>
          <w:color w:val="000000"/>
          <w:sz w:val="28"/>
        </w:rPr>
        <w:t>
      6-рәсім – порталда сұрауды тіркеу және порталда қызметті өңдеу;</w:t>
      </w:r>
      <w:r>
        <w:br/>
      </w:r>
      <w:r>
        <w:rPr>
          <w:rFonts w:ascii="Times New Roman"/>
          <w:b w:val="false"/>
          <w:i w:val="false"/>
          <w:color w:val="000000"/>
          <w:sz w:val="28"/>
        </w:rPr>
        <w:t>
      3-шарт – көрсетілетін қызметті берушінің көрсетілетін қызметті алушының куәлікті беруге арналған талаптар мен негіздемелерге сәйкестігін тексеруі;</w:t>
      </w:r>
      <w:r>
        <w:br/>
      </w:r>
      <w:r>
        <w:rPr>
          <w:rFonts w:ascii="Times New Roman"/>
          <w:b w:val="false"/>
          <w:i w:val="false"/>
          <w:color w:val="000000"/>
          <w:sz w:val="28"/>
        </w:rPr>
        <w:t xml:space="preserve">
      7-рәсім – порталда көрсетілетін қызметті беруші деректерінде бұзушылықтардың болуына байланысты сұрау салынған қызметтен бас тарту туралы хабарламаны қалыптастыру; </w:t>
      </w:r>
      <w:r>
        <w:br/>
      </w:r>
      <w:r>
        <w:rPr>
          <w:rFonts w:ascii="Times New Roman"/>
          <w:b w:val="false"/>
          <w:i w:val="false"/>
          <w:color w:val="000000"/>
          <w:sz w:val="28"/>
        </w:rPr>
        <w:t>
      8-рәсім – көрсетілетін қызметті берушінің порталмен қалыптастырылған мемлекеттік қызмет нәтижесін алуы. Электрондық құжат көрсетілетін қызметті беруші уәкілетті тұлғасының электрондық цифрлық қолтаңбасын (бұдан әрі – ЭЦҚ) пайдалану арқылы қалыптасады.</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жүгіну және рәсімдер (іс-қимылдар) бірізділігі тәртібінің сипаттамасы:</w:t>
      </w:r>
      <w:r>
        <w:br/>
      </w:r>
      <w:r>
        <w:rPr>
          <w:rFonts w:ascii="Times New Roman"/>
          <w:b w:val="false"/>
          <w:i w:val="false"/>
          <w:color w:val="000000"/>
          <w:sz w:val="28"/>
        </w:rPr>
        <w:t>
      көрсетілетін қызметті алушы порталда тіркеуді көрсетілетін қызметті алушы компьютерінің интернет-браузерінде сақталатын өзінің ЭЦҚ-ны тіркеу куәлігі арқылы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1-рәсім – көрсетілетін қызметті алушы компьютерінің интернет-браузеріне ЭЦҚ-ның тіркеу куәлігін бекіту, мемлекеттік қызметті алу үшін көрсетілетін қызметті алушының порталда парольді (авторизациялау процесін) енгізу процесі;</w:t>
      </w:r>
      <w:r>
        <w:br/>
      </w:r>
      <w:r>
        <w:rPr>
          <w:rFonts w:ascii="Times New Roman"/>
          <w:b w:val="false"/>
          <w:i w:val="false"/>
          <w:color w:val="000000"/>
          <w:sz w:val="28"/>
        </w:rPr>
        <w:t>
      1-шарт – порталда тіркелген тұтынушы туралы деректердің түпнұсқалығын логин (жеке сәйкестендіру нөмірі/бизнес сәйкестендіру нөмірі) (бұдан әрі – ЖСН/БСН) мен пароль арқылы тексеру;</w:t>
      </w:r>
      <w:r>
        <w:br/>
      </w:r>
      <w:r>
        <w:rPr>
          <w:rFonts w:ascii="Times New Roman"/>
          <w:b w:val="false"/>
          <w:i w:val="false"/>
          <w:color w:val="000000"/>
          <w:sz w:val="28"/>
        </w:rPr>
        <w:t>
      2-рәсім – көрсетілетін қызметті алушы деректерінде бұзушылықтардың болуына байланысты хабарлама порталымен авторизациялаудан бас тарту туралы хабарламаны қалыптастыру;</w:t>
      </w:r>
      <w:r>
        <w:br/>
      </w:r>
      <w:r>
        <w:rPr>
          <w:rFonts w:ascii="Times New Roman"/>
          <w:b w:val="false"/>
          <w:i w:val="false"/>
          <w:color w:val="000000"/>
          <w:sz w:val="28"/>
        </w:rPr>
        <w:t>
      3-рәсім – көрсетілетін қызметті алушының осы регламентте көрсетілген қызметті таңдауы, қызметті көрсету үшін сұрау нысанын экранға шығару және көрсетілетін қызметті алушының сұрау нысанына электрондық түрдегі қажетті құжаттарды қосу арқылы оның құрылымы мен форматтық талаптары есебінен толтыруы (деректерді енгізуі);</w:t>
      </w:r>
      <w:r>
        <w:br/>
      </w:r>
      <w:r>
        <w:rPr>
          <w:rFonts w:ascii="Times New Roman"/>
          <w:b w:val="false"/>
          <w:i w:val="false"/>
          <w:color w:val="000000"/>
          <w:sz w:val="28"/>
        </w:rPr>
        <w:t>
      4-рәсім – көрсетілетін қызметті алушының сұрауды куәландыру (қол қою) үшін ЭЦҚ-ны тіркеу куәлігін таңдауы;</w:t>
      </w:r>
      <w:r>
        <w:br/>
      </w:r>
      <w:r>
        <w:rPr>
          <w:rFonts w:ascii="Times New Roman"/>
          <w:b w:val="false"/>
          <w:i w:val="false"/>
          <w:color w:val="000000"/>
          <w:sz w:val="28"/>
        </w:rPr>
        <w:t>
      2-шарт – порталда ЭЦҚ-ны тіркеу куәлігінің қолданылу мерзімін және қайтарылғандар (жойылғандар) тізімінде жоқтығын, сондай-ақ сұрауда көрсетілген ЖСН/БСН және ЭЦҚ-ны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5-рәсім – көрсетілетін қызметті алушы ЭЦҚ түпнұсқалығының расталмауына байланысты сұрау салынған қызметтен бас тарту туралы хабарламаны қалыптастыру;</w:t>
      </w:r>
      <w:r>
        <w:br/>
      </w:r>
      <w:r>
        <w:rPr>
          <w:rFonts w:ascii="Times New Roman"/>
          <w:b w:val="false"/>
          <w:i w:val="false"/>
          <w:color w:val="000000"/>
          <w:sz w:val="28"/>
        </w:rPr>
        <w:t>
      6-рәсім – көрсетілетін қызметті алушының ЭЦҚ-сы арқылы қызметті көрсету сұрауының толтырылған нысанын (енгізілген деректерді) куәландыру (қол қою);</w:t>
      </w:r>
      <w:r>
        <w:br/>
      </w:r>
      <w:r>
        <w:rPr>
          <w:rFonts w:ascii="Times New Roman"/>
          <w:b w:val="false"/>
          <w:i w:val="false"/>
          <w:color w:val="000000"/>
          <w:sz w:val="28"/>
        </w:rPr>
        <w:t>
      7-рәсім – электрондық құжатты (көрсетілетін қызметті алушының сұрауын) порталда тіркеу және сұрауды порталда өңдеу;</w:t>
      </w:r>
      <w:r>
        <w:br/>
      </w:r>
      <w:r>
        <w:rPr>
          <w:rFonts w:ascii="Times New Roman"/>
          <w:b w:val="false"/>
          <w:i w:val="false"/>
          <w:color w:val="000000"/>
          <w:sz w:val="28"/>
        </w:rPr>
        <w:t>
      3-шарт – көрсетілетін қызметті берушінің көрсетілетін қызметті алушының рұқсатты беру талаптары мен негіздеріне сәйкестігін тексеруі;</w:t>
      </w:r>
      <w:r>
        <w:br/>
      </w:r>
      <w:r>
        <w:rPr>
          <w:rFonts w:ascii="Times New Roman"/>
          <w:b w:val="false"/>
          <w:i w:val="false"/>
          <w:color w:val="000000"/>
          <w:sz w:val="28"/>
        </w:rPr>
        <w:t>
      8-рәсім – көрсетілетін қызметті алушының ЭЦҚ-сы арқылы қызметті көрсету сұрауының толтырылған нысанын (енгізілген деректерді) куәландыру (қол қою);</w:t>
      </w:r>
      <w:r>
        <w:br/>
      </w:r>
      <w:r>
        <w:rPr>
          <w:rFonts w:ascii="Times New Roman"/>
          <w:b w:val="false"/>
          <w:i w:val="false"/>
          <w:color w:val="000000"/>
          <w:sz w:val="28"/>
        </w:rPr>
        <w:t>
      9-рәсім – электрондық құжатты порталда (көрсетілетін қызметті алушының сұрауын) тіркеу және сұрауды порталда өңдеу;</w:t>
      </w:r>
      <w:r>
        <w:br/>
      </w:r>
      <w:r>
        <w:rPr>
          <w:rFonts w:ascii="Times New Roman"/>
          <w:b w:val="false"/>
          <w:i w:val="false"/>
          <w:color w:val="000000"/>
          <w:sz w:val="28"/>
        </w:rPr>
        <w:t>
      4-шарт – көрсетілетін қызметті берушінің көрсетілетін қызметті алушының куәлікті беру талаптары мен негіздеріне сәйкестігін тексеру;</w:t>
      </w:r>
      <w:r>
        <w:br/>
      </w:r>
      <w:r>
        <w:rPr>
          <w:rFonts w:ascii="Times New Roman"/>
          <w:b w:val="false"/>
          <w:i w:val="false"/>
          <w:color w:val="000000"/>
          <w:sz w:val="28"/>
        </w:rPr>
        <w:t xml:space="preserve">
      10-рәсім – порталда көрсетілетін қызметті алушы деректеріндегі бұзушылықтардың болуына байланысты сұрау салынған мемлекеттік қызметтен бас тарту туралы хабарламаны қалыптастыру; </w:t>
      </w:r>
      <w:r>
        <w:br/>
      </w:r>
      <w:r>
        <w:rPr>
          <w:rFonts w:ascii="Times New Roman"/>
          <w:b w:val="false"/>
          <w:i w:val="false"/>
          <w:color w:val="000000"/>
          <w:sz w:val="28"/>
        </w:rPr>
        <w:t>
      11-рәсім – көрсетілетін қызметті алушының порталмен қалыптастырылған мемлекеттік қызмет нәтижесін (электрондық лицензия) алуы. Электрондық құжат көрсетілетін қызметті беруші уәкілетті тұлғасының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Көрсетілетін қызметті беруші арқылы мемлекеттік қызметті көрсетуге қатысқан ақпараттық жүйелердің функционалдық өзара іс-қимыл диаграммасы және көрсетілетін қызметті алушы арқылы мемлекеттік қызметті көрсетуге қатысқан ақпараттық жүйелердің функционалдық өзара іс-қимыл диаграммасы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8"/>
    <w:bookmarkStart w:name="z105" w:id="39"/>
    <w:p>
      <w:pPr>
        <w:spacing w:after="0"/>
        <w:ind w:left="0"/>
        <w:jc w:val="both"/>
      </w:pPr>
      <w:r>
        <w:rPr>
          <w:rFonts w:ascii="Times New Roman"/>
          <w:b w:val="false"/>
          <w:i w:val="false"/>
          <w:color w:val="000000"/>
          <w:sz w:val="28"/>
        </w:rPr>
        <w:t>
«Электрлік зертханаларды аккредиттеу»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1-қосымша       </w:t>
      </w:r>
    </w:p>
    <w:bookmarkEnd w:id="39"/>
    <w:bookmarkStart w:name="z106" w:id="40"/>
    <w:p>
      <w:pPr>
        <w:spacing w:after="0"/>
        <w:ind w:left="0"/>
        <w:jc w:val="left"/>
      </w:pPr>
      <w:r>
        <w:rPr>
          <w:rFonts w:ascii="Times New Roman"/>
          <w:b/>
          <w:i w:val="false"/>
          <w:color w:val="000000"/>
        </w:rPr>
        <w:t xml:space="preserve"> 
Келесі рәсімді орындауды бастау үшін негіз ретінде қызмет ететін мемлекеттік қызметті көрсету бойынша рәсім (іс-қимыл) нәтижесі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101"/>
        <w:gridCol w:w="1919"/>
        <w:gridCol w:w="2512"/>
        <w:gridCol w:w="2476"/>
        <w:gridCol w:w="3170"/>
      </w:tblGrid>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(жұмыс барысының, ағынының)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r>
      <w:tr>
        <w:trPr>
          <w:trHeight w:val="276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(іс-қимыл) атауы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оларды көрсетілетін қызметті берушінің басшылығына жіберу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айқындау және құжаттарды тапсыру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құжаттарын қарау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нәтижесіне қол қою және көрсетілетін қызметті беруші кеңсесінің маманына тапсыру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тіркеу және беру</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үшін құжаттарды көрсетілетін қызметті берушінің басшылығына жіберу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 нәтижесін көрсетілетін қызметті берушінің басшылығына қол коюына жіберу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қолма-қол, электрондық түрде немесе пошта арқылы ұсыну</w:t>
            </w:r>
          </w:p>
        </w:tc>
      </w:tr>
      <w:tr>
        <w:trPr>
          <w:trHeight w:val="99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27 күн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r>
        <w:trPr>
          <w:trHeight w:val="114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7" w:id="41"/>
    <w:p>
      <w:pPr>
        <w:spacing w:after="0"/>
        <w:ind w:left="0"/>
        <w:jc w:val="both"/>
      </w:pPr>
      <w:r>
        <w:rPr>
          <w:rFonts w:ascii="Times New Roman"/>
          <w:b w:val="false"/>
          <w:i w:val="false"/>
          <w:color w:val="000000"/>
          <w:sz w:val="28"/>
        </w:rPr>
        <w:t>
«Электрлік зертханаларды аккредиттеу»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2-қосымша       </w:t>
      </w:r>
    </w:p>
    <w:bookmarkEnd w:id="41"/>
    <w:bookmarkStart w:name="z108" w:id="42"/>
    <w:p>
      <w:pPr>
        <w:spacing w:after="0"/>
        <w:ind w:left="0"/>
        <w:jc w:val="left"/>
      </w:pPr>
      <w:r>
        <w:rPr>
          <w:rFonts w:ascii="Times New Roman"/>
          <w:b/>
          <w:i w:val="false"/>
          <w:color w:val="000000"/>
        </w:rPr>
        <w:t xml:space="preserve"> 
Әрбір рәсімнің (іс-қимылдың) ұзақтығы көрсетілген құрылымдық бөлімшелер (қызметкерлер) арасындағы рәсімдер (іс-қимылдар) бірізділігінің сипаттамасы</w:t>
      </w:r>
    </w:p>
    <w:bookmarkEnd w:id="42"/>
    <w:p>
      <w:pPr>
        <w:spacing w:after="0"/>
        <w:ind w:left="0"/>
        <w:jc w:val="both"/>
      </w:pPr>
      <w:r>
        <w:drawing>
          <wp:inline distT="0" distB="0" distL="0" distR="0">
            <wp:extent cx="86741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674100" cy="33401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8039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039100" cy="444500"/>
                    </a:xfrm>
                    <a:prstGeom prst="rect">
                      <a:avLst/>
                    </a:prstGeom>
                  </pic:spPr>
                </pic:pic>
              </a:graphicData>
            </a:graphic>
          </wp:inline>
        </w:drawing>
      </w:r>
    </w:p>
    <w:bookmarkStart w:name="z109" w:id="43"/>
    <w:p>
      <w:pPr>
        <w:spacing w:after="0"/>
        <w:ind w:left="0"/>
        <w:jc w:val="both"/>
      </w:pPr>
      <w:r>
        <w:rPr>
          <w:rFonts w:ascii="Times New Roman"/>
          <w:b w:val="false"/>
          <w:i w:val="false"/>
          <w:color w:val="000000"/>
          <w:sz w:val="28"/>
        </w:rPr>
        <w:t>
«Электрлік зертханаларды аккредиттеу»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3-қосымша        </w:t>
      </w:r>
    </w:p>
    <w:bookmarkEnd w:id="43"/>
    <w:bookmarkStart w:name="z110" w:id="44"/>
    <w:p>
      <w:pPr>
        <w:spacing w:after="0"/>
        <w:ind w:left="0"/>
        <w:jc w:val="left"/>
      </w:pPr>
      <w:r>
        <w:rPr>
          <w:rFonts w:ascii="Times New Roman"/>
          <w:b/>
          <w:i w:val="false"/>
          <w:color w:val="000000"/>
        </w:rPr>
        <w:t xml:space="preserve"> 
Мемлекеттік қызметті көрсетілетін қызметті беруші арқылы көрсетуге тартылған ақпараттық жүйелердің функционалдық өзара іс-қимыл диаграммасы</w:t>
      </w:r>
    </w:p>
    <w:bookmarkEnd w:id="44"/>
    <w:p>
      <w:pPr>
        <w:spacing w:after="0"/>
        <w:ind w:left="0"/>
        <w:jc w:val="both"/>
      </w:pPr>
      <w:r>
        <w:drawing>
          <wp:inline distT="0" distB="0" distL="0" distR="0">
            <wp:extent cx="99314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931400" cy="3429000"/>
                    </a:xfrm>
                    <a:prstGeom prst="rect">
                      <a:avLst/>
                    </a:prstGeom>
                  </pic:spPr>
                </pic:pic>
              </a:graphicData>
            </a:graphic>
          </wp:inline>
        </w:drawing>
      </w:r>
    </w:p>
    <w:p>
      <w:pPr>
        <w:spacing w:after="0"/>
        <w:ind w:left="0"/>
        <w:jc w:val="both"/>
      </w:pPr>
      <w:r>
        <w:drawing>
          <wp:inline distT="0" distB="0" distL="0" distR="0">
            <wp:extent cx="98552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855200" cy="1155700"/>
                    </a:xfrm>
                    <a:prstGeom prst="rect">
                      <a:avLst/>
                    </a:prstGeom>
                  </pic:spPr>
                </pic:pic>
              </a:graphicData>
            </a:graphic>
          </wp:inline>
        </w:drawing>
      </w:r>
    </w:p>
    <w:p>
      <w:pPr>
        <w:spacing w:after="0"/>
        <w:ind w:left="0"/>
        <w:jc w:val="both"/>
      </w:pPr>
      <w:r>
        <w:drawing>
          <wp:inline distT="0" distB="0" distL="0" distR="0">
            <wp:extent cx="96393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9639300" cy="4064000"/>
                    </a:xfrm>
                    <a:prstGeom prst="rect">
                      <a:avLst/>
                    </a:prstGeom>
                  </pic:spPr>
                </pic:pic>
              </a:graphicData>
            </a:graphic>
          </wp:inline>
        </w:drawing>
      </w:r>
    </w:p>
    <w:p>
      <w:pPr>
        <w:spacing w:after="0"/>
        <w:ind w:left="0"/>
        <w:jc w:val="both"/>
      </w:pPr>
      <w:r>
        <w:drawing>
          <wp:inline distT="0" distB="0" distL="0" distR="0">
            <wp:extent cx="98679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9867900" cy="1079500"/>
                    </a:xfrm>
                    <a:prstGeom prst="rect">
                      <a:avLst/>
                    </a:prstGeom>
                  </pic:spPr>
                </pic:pic>
              </a:graphicData>
            </a:graphic>
          </wp:inline>
        </w:drawing>
      </w:r>
    </w:p>
    <w:bookmarkStart w:name="z111" w:id="45"/>
    <w:p>
      <w:pPr>
        <w:spacing w:after="0"/>
        <w:ind w:left="0"/>
        <w:jc w:val="both"/>
      </w:pPr>
      <w:r>
        <w:rPr>
          <w:rFonts w:ascii="Times New Roman"/>
          <w:b w:val="false"/>
          <w:i w:val="false"/>
          <w:color w:val="000000"/>
          <w:sz w:val="28"/>
        </w:rPr>
        <w:t xml:space="preserve">
Қазақстан Республикасы Премьер-  </w:t>
      </w:r>
      <w:r>
        <w:br/>
      </w:r>
      <w:r>
        <w:rPr>
          <w:rFonts w:ascii="Times New Roman"/>
          <w:b w:val="false"/>
          <w:i w:val="false"/>
          <w:color w:val="000000"/>
          <w:sz w:val="28"/>
        </w:rPr>
        <w:t xml:space="preserve">
Министрінің орынбасары – Қазақстан </w:t>
      </w:r>
      <w:r>
        <w:br/>
      </w:r>
      <w:r>
        <w:rPr>
          <w:rFonts w:ascii="Times New Roman"/>
          <w:b w:val="false"/>
          <w:i w:val="false"/>
          <w:color w:val="000000"/>
          <w:sz w:val="28"/>
        </w:rPr>
        <w:t>
Республикасының Индустрия және жаңа</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2014 жылғы 2 маусымдағы        </w:t>
      </w:r>
      <w:r>
        <w:br/>
      </w:r>
      <w:r>
        <w:rPr>
          <w:rFonts w:ascii="Times New Roman"/>
          <w:b w:val="false"/>
          <w:i w:val="false"/>
          <w:color w:val="000000"/>
          <w:sz w:val="28"/>
        </w:rPr>
        <w:t xml:space="preserve">
№ 192 бұйрығына 4-қосымша       </w:t>
      </w:r>
    </w:p>
    <w:bookmarkEnd w:id="45"/>
    <w:bookmarkStart w:name="z112" w:id="46"/>
    <w:p>
      <w:pPr>
        <w:spacing w:after="0"/>
        <w:ind w:left="0"/>
        <w:jc w:val="left"/>
      </w:pPr>
      <w:r>
        <w:rPr>
          <w:rFonts w:ascii="Times New Roman"/>
          <w:b/>
          <w:i w:val="false"/>
          <w:color w:val="000000"/>
        </w:rPr>
        <w:t xml:space="preserve">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w:t>
      </w:r>
    </w:p>
    <w:bookmarkEnd w:id="46"/>
    <w:bookmarkStart w:name="z113" w:id="47"/>
    <w:p>
      <w:pPr>
        <w:spacing w:after="0"/>
        <w:ind w:left="0"/>
        <w:jc w:val="left"/>
      </w:pPr>
      <w:r>
        <w:rPr>
          <w:rFonts w:ascii="Times New Roman"/>
          <w:b/>
          <w:i w:val="false"/>
          <w:color w:val="000000"/>
        </w:rPr>
        <w:t xml:space="preserve"> 
1. Жалпы ережелер</w:t>
      </w:r>
    </w:p>
    <w:bookmarkEnd w:id="47"/>
    <w:bookmarkStart w:name="z114" w:id="48"/>
    <w:p>
      <w:pPr>
        <w:spacing w:after="0"/>
        <w:ind w:left="0"/>
        <w:jc w:val="both"/>
      </w:pPr>
      <w:r>
        <w:rPr>
          <w:rFonts w:ascii="Times New Roman"/>
          <w:b w:val="false"/>
          <w:i w:val="false"/>
          <w:color w:val="000000"/>
          <w:sz w:val="28"/>
        </w:rPr>
        <w:t>
      1. Мемлекеттік көрсетілетін қызметті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Қазақстан Республикасы Индустрия және жаңа технологиялар министрлігі Мемлекеттік энергетикалық қадағалау және бақылау комитетінің облыстардың, Астана және Алматы қалаларының аумақтық департаменттері (бұдан әрі – көрсетілетін қызметті беруші), сондай-ақ «электрондық үкіметтің» www.egov.kz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48"/>
    <w:bookmarkStart w:name="z117" w:id="4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құрылымдық бөлімшелерінің (қызметкерлерінің) іс-қимылдары тәртібінің сипаттамасы</w:t>
      </w:r>
    </w:p>
    <w:bookmarkEnd w:id="49"/>
    <w:bookmarkStart w:name="z118" w:id="50"/>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 Қазақстан Республикасы Үкіметінің 2014 жылғы 13 наурыздағы № 235 </w:t>
      </w:r>
      <w:r>
        <w:rPr>
          <w:rFonts w:ascii="Times New Roman"/>
          <w:b w:val="false"/>
          <w:i w:val="false"/>
          <w:color w:val="000000"/>
          <w:sz w:val="28"/>
        </w:rPr>
        <w:t>қаулысымен</w:t>
      </w:r>
      <w:r>
        <w:rPr>
          <w:rFonts w:ascii="Times New Roman"/>
          <w:b w:val="false"/>
          <w:i w:val="false"/>
          <w:color w:val="000000"/>
          <w:sz w:val="28"/>
        </w:rPr>
        <w:t xml:space="preserve"> бекітілген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стандартының 9-тармағына сәйкес құжаттарды қоса беру арқылы мемлекеттік көрсетілетін қызметті алушының өтініші немесе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орындалу ұзақтығы (белгіленген электр қуаты 5 мегаваттан жоғары немесе белгіленген жылу қуаты сағатына 100 гигакалорий және одан жоғары, сондай-ақ өз балансында кернеуі 110 киловольт және одан жоғары электр желілері бар энергия өндіруші және энергия беруші ұйымдарға күзгі-қысқы жағдайлардағы жұмысқа әзірлік паспортын беру кезінде):</w:t>
      </w:r>
      <w:r>
        <w:br/>
      </w:r>
      <w:r>
        <w:rPr>
          <w:rFonts w:ascii="Times New Roman"/>
          <w:b w:val="false"/>
          <w:i w:val="false"/>
          <w:color w:val="000000"/>
          <w:sz w:val="28"/>
        </w:rPr>
        <w:t>
      1-рәсім – көрсетілетін қызметті беруші кеңсесінің маманы 15 минут ішінде құжаттарды қабылдауды және тіркеуді жүзеге асырады, оларды көрсетілетін қызметті берушінің басшылығына жолдайды;</w:t>
      </w:r>
      <w:r>
        <w:br/>
      </w:r>
      <w:r>
        <w:rPr>
          <w:rFonts w:ascii="Times New Roman"/>
          <w:b w:val="false"/>
          <w:i w:val="false"/>
          <w:color w:val="000000"/>
          <w:sz w:val="28"/>
        </w:rPr>
        <w:t>
      2-рәсім – көрсетілетін қызметті берушінің басшылығы 1 жұмыс күнінің ішінде қарар жазады және оларды көрсетілетін қызметті беруші басқармасы басшысының қарауына жібереді;</w:t>
      </w:r>
      <w:r>
        <w:br/>
      </w:r>
      <w:r>
        <w:rPr>
          <w:rFonts w:ascii="Times New Roman"/>
          <w:b w:val="false"/>
          <w:i w:val="false"/>
          <w:color w:val="000000"/>
          <w:sz w:val="28"/>
        </w:rPr>
        <w:t>
      3-рәсім – басқарма басшысы 1 жұмыс күнінің ішінде көрсетілетін қызметті берушінің жауапты орындаушысын айқындайды және оған құжаттарды тапсырады;</w:t>
      </w:r>
      <w:r>
        <w:br/>
      </w:r>
      <w:r>
        <w:rPr>
          <w:rFonts w:ascii="Times New Roman"/>
          <w:b w:val="false"/>
          <w:i w:val="false"/>
          <w:color w:val="000000"/>
          <w:sz w:val="28"/>
        </w:rPr>
        <w:t>
      4-рәсім – көрсетілетін қызметті берушінің жауапты орындаушысы 9 жұмыс күнінің ішінде көрсетілетін қызметті алушының құжаттарын ұсынылған құжаттар толықтығы нысанына қарап шығады, мемлекеттік қызметті көрсету нәтижесін дайындайды және оны басқарма басшысының қарауына енгізеді;</w:t>
      </w:r>
      <w:r>
        <w:br/>
      </w:r>
      <w:r>
        <w:rPr>
          <w:rFonts w:ascii="Times New Roman"/>
          <w:b w:val="false"/>
          <w:i w:val="false"/>
          <w:color w:val="000000"/>
          <w:sz w:val="28"/>
        </w:rPr>
        <w:t>
      5-рәсім – басқарма басшысы 15 минут ішінде қол қояды және көрсетілетін қызметті берушінің басшылығының қол қоюына жібереді;</w:t>
      </w:r>
      <w:r>
        <w:br/>
      </w:r>
      <w:r>
        <w:rPr>
          <w:rFonts w:ascii="Times New Roman"/>
          <w:b w:val="false"/>
          <w:i w:val="false"/>
          <w:color w:val="000000"/>
          <w:sz w:val="28"/>
        </w:rPr>
        <w:t>
      6-рәсім – көрсетілетін қызметті берушінің басшылығы 1 жұмыс күнінің ішінде мемлекеттік қызметті көрсету нәтижесіне қол қояды және көрсетілетін қызметті алушыға кеңсесінің маманына тапсырады;</w:t>
      </w:r>
      <w:r>
        <w:br/>
      </w:r>
      <w:r>
        <w:rPr>
          <w:rFonts w:ascii="Times New Roman"/>
          <w:b w:val="false"/>
          <w:i w:val="false"/>
          <w:color w:val="000000"/>
          <w:sz w:val="28"/>
        </w:rPr>
        <w:t>
      7-рәсім – көрсетілетін қызметті беруші кеңсесінің маманы 15 минут ішінде мемлекеттік қызметті көрсету нәтижесін тіркейді және оны көрсетілетін қызметті берушіге қолма-қол, электронды түрде не пошта арқылы береді.</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процесінің құрамына кіретін әрбір рәсімнің (іс-қимылдың) мазмұны, орындалу ұзақтығы (өз құрамында кернеуі 35 кВ және одан төмен электр желілері бар энергия өндіруші және энергия беруші ұйымдарға, сондай-ақ белгіленген электр қуаты 5 МВт және одан аз энергия өндіруші ұйымдарға күзгі-қысқы жағдайлардағы жұмысқа әзірлік паспортын беру кезінде):</w:t>
      </w:r>
      <w:r>
        <w:br/>
      </w:r>
      <w:r>
        <w:rPr>
          <w:rFonts w:ascii="Times New Roman"/>
          <w:b w:val="false"/>
          <w:i w:val="false"/>
          <w:color w:val="000000"/>
          <w:sz w:val="28"/>
        </w:rPr>
        <w:t>
      1-рәсім – көрсетілетін қызметті беруші кеңсесінің маманы 15 минут ішінде құжаттарды қабылдауды және тіркеуді жүзеге асырады, оларды көрсетілетін қызметті берушінің басшылығына жібереді;</w:t>
      </w:r>
      <w:r>
        <w:br/>
      </w:r>
      <w:r>
        <w:rPr>
          <w:rFonts w:ascii="Times New Roman"/>
          <w:b w:val="false"/>
          <w:i w:val="false"/>
          <w:color w:val="000000"/>
          <w:sz w:val="28"/>
        </w:rPr>
        <w:t>
      2-рәсім – көрсетілетін қызметті берушінің басшылығы 1 жұмыс күнінің ішінде жауапты орындаушысын анықтайды және оған құжаттарды тапсырады;</w:t>
      </w:r>
      <w:r>
        <w:br/>
      </w:r>
      <w:r>
        <w:rPr>
          <w:rFonts w:ascii="Times New Roman"/>
          <w:b w:val="false"/>
          <w:i w:val="false"/>
          <w:color w:val="000000"/>
          <w:sz w:val="28"/>
        </w:rPr>
        <w:t>
      3-рәсім – жауапты орындаушы 10 жұмыс күнінің ішінде көрсетілетін қызметті алушының құжаттарын ұсынылған құжаттар тиістілігі нысанына қарап шығады, мемлекеттік қызметті көрсету нәтижесін дайындайды және оны көрсетілетін қызметті берушінің басшылығының қарауына енгізеді;</w:t>
      </w:r>
      <w:r>
        <w:br/>
      </w:r>
      <w:r>
        <w:rPr>
          <w:rFonts w:ascii="Times New Roman"/>
          <w:b w:val="false"/>
          <w:i w:val="false"/>
          <w:color w:val="000000"/>
          <w:sz w:val="28"/>
        </w:rPr>
        <w:t>
      4-рәсім – көрсетілетін қызметті берушінің басшылығы 1 жұмыс күнінің ішінде мемлекеттік қызметті көрсету нәтижесіне қол қояды және көрсетілетін қызметті берушінің кеңсесінің маманына жібереді;</w:t>
      </w:r>
      <w:r>
        <w:br/>
      </w:r>
      <w:r>
        <w:rPr>
          <w:rFonts w:ascii="Times New Roman"/>
          <w:b w:val="false"/>
          <w:i w:val="false"/>
          <w:color w:val="000000"/>
          <w:sz w:val="28"/>
        </w:rPr>
        <w:t>
      5-рәсім – көрсетілетін қызметті беруші кеңсесінің маманы 15 минут ішінде мемлекеттік қызметті көрсету нәтижесін тіркейді және оны көрсетілетін қызметті алушыға қолма-қол, электронды түрде не пошта арқылы жібереді.</w:t>
      </w:r>
      <w:r>
        <w:br/>
      </w:r>
      <w:r>
        <w:rPr>
          <w:rFonts w:ascii="Times New Roman"/>
          <w:b w:val="false"/>
          <w:i w:val="false"/>
          <w:color w:val="000000"/>
          <w:sz w:val="28"/>
        </w:rPr>
        <w:t>
</w:t>
      </w:r>
      <w:r>
        <w:rPr>
          <w:rFonts w:ascii="Times New Roman"/>
          <w:b w:val="false"/>
          <w:i w:val="false"/>
          <w:color w:val="000000"/>
          <w:sz w:val="28"/>
        </w:rPr>
        <w:t>
      7. Келесі рәсімді (іс-қимылды) орындауды бастау үшін негіз ретінде қызмет ететін, көрсетілетін қызметті берушімен көрсетілетін белгіленген электр қуаты 5 мегаваттан жоғары немесе белгіленген жылу қуаты сағатына 100 гигакалорий және одан жоғары, сондай-ақ өз балансында кернеуі 110 киловольт және одан жоғары электр желілері бар энергия өндіруші және энергия беруші ұйымдарға күзгі-қысқы жағдайлардағы жұмысқа әзірлік паспортын беру кезінде мемлекеттік қызметті көрсету бойынша рәсімдер (іс-қимылдар) нәтижесі осы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Келесі рәсімді (іс-қимылды) орындауды бастау үшін негіз ретінде қызмет ететін, көрсетілетін қызметті берушімен көрсетілетін өз құрамында кернеуі 35 кВ және одан төмен электр желілері бар энергия өндіруші және энергия беруші ұйымдарға, сондай-ақ белгіленген электр қуаты 5 МВт және одан аз энергия өндіруші ұйымдарға күзгі-қысқы жағдайлардағы жұмысқа әзірлік паспортын беру кезінде мемлекеттік қызметті көрсету бойынша рәсімдер (іс-қимылдар) нәтижесі осы мемлекеттік көрсетілетін қызмет регламентіне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50"/>
    <w:bookmarkStart w:name="z123" w:id="51"/>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
қызметті беруші құрылымдық бөлімшелерінің (қызметкерлерінің)</w:t>
      </w:r>
      <w:r>
        <w:br/>
      </w:r>
      <w:r>
        <w:rPr>
          <w:rFonts w:ascii="Times New Roman"/>
          <w:b/>
          <w:i w:val="false"/>
          <w:color w:val="000000"/>
        </w:rPr>
        <w:t>
өзара іс-қимыл тәртібі сипаттамасы</w:t>
      </w:r>
    </w:p>
    <w:bookmarkEnd w:id="51"/>
    <w:bookmarkStart w:name="z124" w:id="52"/>
    <w:p>
      <w:pPr>
        <w:spacing w:after="0"/>
        <w:ind w:left="0"/>
        <w:jc w:val="both"/>
      </w:pPr>
      <w:r>
        <w:rPr>
          <w:rFonts w:ascii="Times New Roman"/>
          <w:b w:val="false"/>
          <w:i w:val="false"/>
          <w:color w:val="000000"/>
          <w:sz w:val="28"/>
        </w:rPr>
        <w:t>
      9. Белгіленген электр қуаты 5 мегаваттан жоғары немесе белгіленген жылу қуаты сағатына 100 гигакалорий және одан жоғары, сондай-ақ өз балансында кернеуі 110 киловольт және одан жоғары электр желілері бар энергия өндіруші және энергия беруші ұйымдарға күзгі-қысқы жағдайлардағы жұмысқа әзірлік паспортын беру кезінде мемлекеттік қызметті көрсету процесіне қатысатын көрсетілетін қызметті беруші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басқармасының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кеңсесінің маманы.</w:t>
      </w:r>
      <w:r>
        <w:br/>
      </w:r>
      <w:r>
        <w:rPr>
          <w:rFonts w:ascii="Times New Roman"/>
          <w:b w:val="false"/>
          <w:i w:val="false"/>
          <w:color w:val="000000"/>
          <w:sz w:val="28"/>
        </w:rPr>
        <w:t>
</w:t>
      </w:r>
      <w:r>
        <w:rPr>
          <w:rFonts w:ascii="Times New Roman"/>
          <w:b w:val="false"/>
          <w:i w:val="false"/>
          <w:color w:val="000000"/>
          <w:sz w:val="28"/>
        </w:rPr>
        <w:t>
      10. Өз құрамында кернеуі 35 кВ және одан төмен электр желілері бар энергия өндіруші және энергия беруші ұйымдарға, сондай-ақ белгіленген электр қуаты 5 МВт және одан аз энергия өндіруші ұйымдарға күзгі-қысқы жағдайлардағы жұмысқа әзірлік паспортын беру кезінде мемлекеттік қызметті көрсету процесіне қатысатын көрсетілетін қызметті беруші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кеңсесінің маманы.</w:t>
      </w:r>
      <w:r>
        <w:br/>
      </w:r>
      <w:r>
        <w:rPr>
          <w:rFonts w:ascii="Times New Roman"/>
          <w:b w:val="false"/>
          <w:i w:val="false"/>
          <w:color w:val="000000"/>
          <w:sz w:val="28"/>
        </w:rPr>
        <w:t>
</w:t>
      </w:r>
      <w:r>
        <w:rPr>
          <w:rFonts w:ascii="Times New Roman"/>
          <w:b w:val="false"/>
          <w:i w:val="false"/>
          <w:color w:val="000000"/>
          <w:sz w:val="28"/>
        </w:rPr>
        <w:t>
      11. Белгіленген электр қуаты 5 мегаваттан жоғары немесе белгіленген жылу қуаты сағатына 100 гигакалорий және одан жоғары, сондай-ақ өз балансында кернеуі 110 киловольт және одан жоғары электр желілері бар энергия өндіруші және энергия беруші ұйымдарға күзгі-қысқы жағдайлардағы жұмысқа әзірлік паспортын беру кезінде көрсетілетін қызметті беруші құрылымдық бөлімшелері (қызметкерлері) арасындағы рәсімдер (іс-қимылдар) бірізділігінің сипатамасы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Өз құрамында кернеуі 35 кВ және одан төмен электр желілері бар энергия өндіруші және энергия беруші ұйымдарға, сондай-ақ белгіленген электр қуаты 5 МВт және одан аз энергия өндіруші ұйымдарға күзгі-қысқы жағдайлардағы жұмысқа әзірлік паспортын беру кезінде құрылымдық бөлімшелері (қызметкерлері) арасындағы рәсімдер (іс-қимылдар) бірізділігінің сипатамасы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52"/>
    <w:bookmarkStart w:name="z135" w:id="53"/>
    <w:p>
      <w:pPr>
        <w:spacing w:after="0"/>
        <w:ind w:left="0"/>
        <w:jc w:val="left"/>
      </w:pPr>
      <w:r>
        <w:rPr>
          <w:rFonts w:ascii="Times New Roman"/>
          <w:b/>
          <w:i w:val="false"/>
          <w:color w:val="000000"/>
        </w:rPr>
        <w:t xml:space="preserve"> 
4. Мемлекеттік қызметті көрсету процесінде ақпараттық жүйелерді</w:t>
      </w:r>
      <w:r>
        <w:br/>
      </w:r>
      <w:r>
        <w:rPr>
          <w:rFonts w:ascii="Times New Roman"/>
          <w:b/>
          <w:i w:val="false"/>
          <w:color w:val="000000"/>
        </w:rPr>
        <w:t>
пайдалану тәртібінің сипаттамасы</w:t>
      </w:r>
    </w:p>
    <w:bookmarkEnd w:id="53"/>
    <w:bookmarkStart w:name="z136" w:id="54"/>
    <w:p>
      <w:pPr>
        <w:spacing w:after="0"/>
        <w:ind w:left="0"/>
        <w:jc w:val="both"/>
      </w:pPr>
      <w:r>
        <w:rPr>
          <w:rFonts w:ascii="Times New Roman"/>
          <w:b w:val="false"/>
          <w:i w:val="false"/>
          <w:color w:val="000000"/>
          <w:sz w:val="28"/>
        </w:rPr>
        <w:t>
      9. Мемлекеттік қызметті портал арқылы көрсету кезінде көрсетілетін қызметті беруші мен көрсетілетін қызметті алушының жүгіну және рәсім (іс-қимылдар) бірізділігі тәртібінің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рәсімдері (іс-қимылдары) бірізділігінің сипаттамасы:</w:t>
      </w:r>
      <w:r>
        <w:br/>
      </w:r>
      <w:r>
        <w:rPr>
          <w:rFonts w:ascii="Times New Roman"/>
          <w:b w:val="false"/>
          <w:i w:val="false"/>
          <w:color w:val="000000"/>
          <w:sz w:val="28"/>
        </w:rPr>
        <w:t>
      1-рәсім – мемлекеттік қызметті көрсету үшін көрсетілетін қызметті беруші қызметкерінің логин мен парольді енгізуі (авторизациялау процесі);</w:t>
      </w:r>
      <w:r>
        <w:br/>
      </w:r>
      <w:r>
        <w:rPr>
          <w:rFonts w:ascii="Times New Roman"/>
          <w:b w:val="false"/>
          <w:i w:val="false"/>
          <w:color w:val="000000"/>
          <w:sz w:val="28"/>
        </w:rPr>
        <w:t>
      1-шарт – көрсетілетін қызметті берушінің тіркелген қызметкері туралы деректердің түпнұсқалығын логин мен пароль арқылы тексеру;</w:t>
      </w:r>
      <w:r>
        <w:br/>
      </w:r>
      <w:r>
        <w:rPr>
          <w:rFonts w:ascii="Times New Roman"/>
          <w:b w:val="false"/>
          <w:i w:val="false"/>
          <w:color w:val="000000"/>
          <w:sz w:val="28"/>
        </w:rPr>
        <w:t>
      2-рәсім – көрсетілетін қызметті беруші қызметкерінің деректеріндегі бұзушылықтарға байланысты авторизациялаудан бас тарту туралы порталмен хабарламаны қалыптастыру;</w:t>
      </w:r>
      <w:r>
        <w:br/>
      </w:r>
      <w:r>
        <w:rPr>
          <w:rFonts w:ascii="Times New Roman"/>
          <w:b w:val="false"/>
          <w:i w:val="false"/>
          <w:color w:val="000000"/>
          <w:sz w:val="28"/>
        </w:rPr>
        <w:t>
      3-рәсім – көрсетілетін қызметті беруші қызметкерінің осы регламентте көрсетілген қызметті таңдауы, қызметті көрсету үшін сұрау нысанын экранға шығару және көрсетілетін қызметті беруші қызметкерінің көрсетілетін қызметті алушының деректерін енгізуі;</w:t>
      </w:r>
      <w:r>
        <w:br/>
      </w:r>
      <w:r>
        <w:rPr>
          <w:rFonts w:ascii="Times New Roman"/>
          <w:b w:val="false"/>
          <w:i w:val="false"/>
          <w:color w:val="000000"/>
          <w:sz w:val="28"/>
        </w:rPr>
        <w:t>
      2-шарт – көрсетілетін қызметті алушы деректері туралы көрсетілетін қызметті алушы деректерінің «Заңды тұлғалар» мемлекеттік деректер қорында (бұдан әрі – ЗТ МДҚ) немесе «Жеке тұлғалар» мемлекеттік деректер қорында (бұдан әрі – ЖТ МДҚ) болуын тексеру;</w:t>
      </w:r>
      <w:r>
        <w:br/>
      </w:r>
      <w:r>
        <w:rPr>
          <w:rFonts w:ascii="Times New Roman"/>
          <w:b w:val="false"/>
          <w:i w:val="false"/>
          <w:color w:val="000000"/>
          <w:sz w:val="28"/>
        </w:rPr>
        <w:t>
      4-рәсім – көрсетілетін қызметті беруші деректерінің ЗТ МДҚ/ ЖТ МДҚ-да болмауына байланысты деректерді алу мүмкіндігінің болмауы туралы хабарламаны қалыптастыру;</w:t>
      </w:r>
      <w:r>
        <w:br/>
      </w:r>
      <w:r>
        <w:rPr>
          <w:rFonts w:ascii="Times New Roman"/>
          <w:b w:val="false"/>
          <w:i w:val="false"/>
          <w:color w:val="000000"/>
          <w:sz w:val="28"/>
        </w:rPr>
        <w:t>
      5-рәсім – құжаттардың қағаз түрінде болуы туралы белгі бөлігіндегі сұрау нысанын толтыру және көрсетілетін қызметті беруші қызметкерінің көрсетілетін қызметті алушымен ұсынылған қажетті құжаттарды сканерлеуі және оларды сұрау нысанына бекітуі;</w:t>
      </w:r>
      <w:r>
        <w:br/>
      </w:r>
      <w:r>
        <w:rPr>
          <w:rFonts w:ascii="Times New Roman"/>
          <w:b w:val="false"/>
          <w:i w:val="false"/>
          <w:color w:val="000000"/>
          <w:sz w:val="28"/>
        </w:rPr>
        <w:t>
      6-рәсім – порталда сұрауды тіркеу және порталда қызметті өңдеу;</w:t>
      </w:r>
      <w:r>
        <w:br/>
      </w:r>
      <w:r>
        <w:rPr>
          <w:rFonts w:ascii="Times New Roman"/>
          <w:b w:val="false"/>
          <w:i w:val="false"/>
          <w:color w:val="000000"/>
          <w:sz w:val="28"/>
        </w:rPr>
        <w:t>
      3-шарт – көрсетілетін қызметті берушінің көрсетілетін қызметті алушының әзірлік паспортын беруге арналған 3 талап пен негіздемелерге сәйкестігін тексеруі;</w:t>
      </w:r>
      <w:r>
        <w:br/>
      </w:r>
      <w:r>
        <w:rPr>
          <w:rFonts w:ascii="Times New Roman"/>
          <w:b w:val="false"/>
          <w:i w:val="false"/>
          <w:color w:val="000000"/>
          <w:sz w:val="28"/>
        </w:rPr>
        <w:t xml:space="preserve">
      7-рәсім – порталда көрсетілетін қызметті беруші деректерінде бұзушылықтардың болуына байланысты сұрау салынған қызметтен бас тарту туралы хабарламаны қалыптастыру; </w:t>
      </w:r>
      <w:r>
        <w:br/>
      </w:r>
      <w:r>
        <w:rPr>
          <w:rFonts w:ascii="Times New Roman"/>
          <w:b w:val="false"/>
          <w:i w:val="false"/>
          <w:color w:val="000000"/>
          <w:sz w:val="28"/>
        </w:rPr>
        <w:t>
      8-рәсім – көрсетілетін қызметті берушінің порталмен қалыптастырылған мемлекеттік қызмет нәтижесін (электрондық лицензияны) алуы. Электрондық құжат көрсетілетін қызметті беруші уәкілетті тұлғасының электрондық цифрлық қолтаңбасын (бұдан әрі – ЭЦҚ) пайдалану арқылы қалыптасады.</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жүгіну және рәсімдер (іс-қимылдар) бірізділігі тәртібінің сипаттамасы:</w:t>
      </w:r>
      <w:r>
        <w:br/>
      </w:r>
      <w:r>
        <w:rPr>
          <w:rFonts w:ascii="Times New Roman"/>
          <w:b w:val="false"/>
          <w:i w:val="false"/>
          <w:color w:val="000000"/>
          <w:sz w:val="28"/>
        </w:rPr>
        <w:t>
      көрсетілетін қызметті алушы порталда тіркеуді көрсетілетін қызметті алушы компьютерінің интернет-браузерінде сақталатын өзінің ЭЦҚ-ны тіркеу куәлігі арқылы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1-рәсім – көрсетілетін қызметті алушы компьютерінің интернет-браузеріне ЭЦҚ-ның тіркеу куәлігін бекіту, мемлекеттік қызметті алу үшін көрсетілетін қызметті алушының порталда парольді (авторизациялау процесін) енгізу процесі;</w:t>
      </w:r>
      <w:r>
        <w:br/>
      </w:r>
      <w:r>
        <w:rPr>
          <w:rFonts w:ascii="Times New Roman"/>
          <w:b w:val="false"/>
          <w:i w:val="false"/>
          <w:color w:val="000000"/>
          <w:sz w:val="28"/>
        </w:rPr>
        <w:t>
      1-шарт – порталда тіркелген тұтынушы туралы деректердің түпнұсқалығын логин (жеке сәйкестендіру нөмірі/бизнес сәйкестендіру нөмірі бұдан әрі – ЖСН/БСН) мен пароль арқылы тексеру;</w:t>
      </w:r>
      <w:r>
        <w:br/>
      </w:r>
      <w:r>
        <w:rPr>
          <w:rFonts w:ascii="Times New Roman"/>
          <w:b w:val="false"/>
          <w:i w:val="false"/>
          <w:color w:val="000000"/>
          <w:sz w:val="28"/>
        </w:rPr>
        <w:t>
      2-рәсім – көрсетілетін қызметті алушы деректерінде бұзушылықтардың болуына байланысты хабарлама порталымен авторизациялаудан бас тарту туралы хабарламаны қалыптастыру;</w:t>
      </w:r>
      <w:r>
        <w:br/>
      </w:r>
      <w:r>
        <w:rPr>
          <w:rFonts w:ascii="Times New Roman"/>
          <w:b w:val="false"/>
          <w:i w:val="false"/>
          <w:color w:val="000000"/>
          <w:sz w:val="28"/>
        </w:rPr>
        <w:t>
      3-рәсім – көрсетілетін қызметті алушының осы регламентте көрсетілген қызметті таңдауы, қызметті көрсету үшін сұрау нысанын экранға шығару және көрсетілетін қызметті алушының сұрау нысанына электрондық түрдегі қажетті құжаттарды қосу арқылы оның құрылымы мен форматтық талаптары есебінен толтыруы (деректерді енгізуі);</w:t>
      </w:r>
      <w:r>
        <w:br/>
      </w:r>
      <w:r>
        <w:rPr>
          <w:rFonts w:ascii="Times New Roman"/>
          <w:b w:val="false"/>
          <w:i w:val="false"/>
          <w:color w:val="000000"/>
          <w:sz w:val="28"/>
        </w:rPr>
        <w:t>
      4-рәсім – көрсетілетін қызметті алушының сұрауды куәландыру (қол қою) үшін ЭЦҚ-ның тіркеу куәлігін таңдауы;</w:t>
      </w:r>
      <w:r>
        <w:br/>
      </w:r>
      <w:r>
        <w:rPr>
          <w:rFonts w:ascii="Times New Roman"/>
          <w:b w:val="false"/>
          <w:i w:val="false"/>
          <w:color w:val="000000"/>
          <w:sz w:val="28"/>
        </w:rPr>
        <w:t>
      2-шарт – порталда ЭЦҚ-ны тіркеу куәлігінің қолданылу мерзімін және қайтарылғандар (жойылғандар) тізімінде жоқтығын, сондай-ақ сұрауда көрсетілген ЖСН/БСН және ЭЦҚ-ны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5-рәсім – көрсетілетін қызметті алушы ЭЦҚ түпнұсқалығының расталмауына байланысты сұрау салынған қызметтен бас тарту туралы хабарламаны қалыптастыру;</w:t>
      </w:r>
      <w:r>
        <w:br/>
      </w:r>
      <w:r>
        <w:rPr>
          <w:rFonts w:ascii="Times New Roman"/>
          <w:b w:val="false"/>
          <w:i w:val="false"/>
          <w:color w:val="000000"/>
          <w:sz w:val="28"/>
        </w:rPr>
        <w:t>
      6-рәсім – көрсетілетін қызметті алушының ЭЦҚ-сы арқылы қызметті көрсету сұрауының толтырылған нысанын (енгізілген деректерді) куәландыру (қол қою);</w:t>
      </w:r>
      <w:r>
        <w:br/>
      </w:r>
      <w:r>
        <w:rPr>
          <w:rFonts w:ascii="Times New Roman"/>
          <w:b w:val="false"/>
          <w:i w:val="false"/>
          <w:color w:val="000000"/>
          <w:sz w:val="28"/>
        </w:rPr>
        <w:t>
      7-рәсім – электрондық құжатты (көрсетілетін қызметті алушының сұрауын) порталда тіркеу және сұрауды порталда өңдеу;</w:t>
      </w:r>
      <w:r>
        <w:br/>
      </w:r>
      <w:r>
        <w:rPr>
          <w:rFonts w:ascii="Times New Roman"/>
          <w:b w:val="false"/>
          <w:i w:val="false"/>
          <w:color w:val="000000"/>
          <w:sz w:val="28"/>
        </w:rPr>
        <w:t>
      3-шарт – көрсетілетін қызметті берушінің көрсетілетін қызметті алушының рұқсатты беру талаптары мен негіздеріне сәйкестігін тексеруі;</w:t>
      </w:r>
      <w:r>
        <w:br/>
      </w:r>
      <w:r>
        <w:rPr>
          <w:rFonts w:ascii="Times New Roman"/>
          <w:b w:val="false"/>
          <w:i w:val="false"/>
          <w:color w:val="000000"/>
          <w:sz w:val="28"/>
        </w:rPr>
        <w:t>
      8-рәсім – көрсетілетін қызметті алушының ЭЦҚ-сы арқылы қызметті көрсету сұрауының толтырылған нысанын (енгізілген деректерді) куәландыру (қол қою);</w:t>
      </w:r>
      <w:r>
        <w:br/>
      </w:r>
      <w:r>
        <w:rPr>
          <w:rFonts w:ascii="Times New Roman"/>
          <w:b w:val="false"/>
          <w:i w:val="false"/>
          <w:color w:val="000000"/>
          <w:sz w:val="28"/>
        </w:rPr>
        <w:t>
      9-рәсім – электрондық құжатты порталда (көрсетілетін қызметті алушының сұрауын) тіркеу және сұрауды порталда өңдеу;</w:t>
      </w:r>
      <w:r>
        <w:br/>
      </w:r>
      <w:r>
        <w:rPr>
          <w:rFonts w:ascii="Times New Roman"/>
          <w:b w:val="false"/>
          <w:i w:val="false"/>
          <w:color w:val="000000"/>
          <w:sz w:val="28"/>
        </w:rPr>
        <w:t>
      4-шарт – көрсетілетін қызметті берушінің көрсетілетін қызметті алушының беру талаптары мен негіздеріне сәйкестігін тексеру;</w:t>
      </w:r>
      <w:r>
        <w:br/>
      </w:r>
      <w:r>
        <w:rPr>
          <w:rFonts w:ascii="Times New Roman"/>
          <w:b w:val="false"/>
          <w:i w:val="false"/>
          <w:color w:val="000000"/>
          <w:sz w:val="28"/>
        </w:rPr>
        <w:t xml:space="preserve">
      10-рәсім – порталда көрсетілетін қызметті алушы деректеріндегі бұзушылықтардың болуына байланысты сұрау салынған мемлекеттік қызметтен бас тарту туралы хабарламаны қалыптастыру; </w:t>
      </w:r>
      <w:r>
        <w:br/>
      </w:r>
      <w:r>
        <w:rPr>
          <w:rFonts w:ascii="Times New Roman"/>
          <w:b w:val="false"/>
          <w:i w:val="false"/>
          <w:color w:val="000000"/>
          <w:sz w:val="28"/>
        </w:rPr>
        <w:t>
      11-рәсім – көрсетілетін қызметті алушының порталмен қалыптастырылған мемлекеттік қызмет нәтижесін (электрондық лицензия) алуы. Электрондық құжат көрсетілетін қызметті беруші уәкілетті тұлғасының ЭЦҚ-сын пайдалану арқылы қалыптастырылады.</w:t>
      </w:r>
      <w:r>
        <w:br/>
      </w:r>
      <w:r>
        <w:rPr>
          <w:rFonts w:ascii="Times New Roman"/>
          <w:b w:val="false"/>
          <w:i w:val="false"/>
          <w:color w:val="000000"/>
          <w:sz w:val="28"/>
        </w:rPr>
        <w:t>
      Көрсетілетін қызметті беруші арқылы мемлекеттік қызметті көрсетуге қатысқан ақпараттық жүйелердің функционалдық өзара іс-қимыл диаграммасы және көрсетілетін қызметті алушы арқылы мемлекеттік қызметті көрсетуге қатысқан ақпараттық жүйелердің функционалдық өзара іс-қимыл диаграммасы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54"/>
    <w:bookmarkStart w:name="z139" w:id="55"/>
    <w:p>
      <w:pPr>
        <w:spacing w:after="0"/>
        <w:ind w:left="0"/>
        <w:jc w:val="both"/>
      </w:pPr>
      <w:r>
        <w:rPr>
          <w:rFonts w:ascii="Times New Roman"/>
          <w:b w:val="false"/>
          <w:i w:val="false"/>
          <w:color w:val="000000"/>
          <w:sz w:val="28"/>
        </w:rPr>
        <w:t>
«Белгіленген электр қуаты 5 МВт және одан төмен,</w:t>
      </w:r>
      <w:r>
        <w:br/>
      </w:r>
      <w:r>
        <w:rPr>
          <w:rFonts w:ascii="Times New Roman"/>
          <w:b w:val="false"/>
          <w:i w:val="false"/>
          <w:color w:val="000000"/>
          <w:sz w:val="28"/>
        </w:rPr>
        <w:t xml:space="preserve">
5 МВт-тан жоғары немесе белгіленген жылу қуаты  </w:t>
      </w:r>
      <w:r>
        <w:br/>
      </w:r>
      <w:r>
        <w:rPr>
          <w:rFonts w:ascii="Times New Roman"/>
          <w:b w:val="false"/>
          <w:i w:val="false"/>
          <w:color w:val="000000"/>
          <w:sz w:val="28"/>
        </w:rPr>
        <w:t xml:space="preserve">
100 Гкал/сағ және одан жоғары, сондай-ақ өз    </w:t>
      </w:r>
      <w:r>
        <w:br/>
      </w:r>
      <w:r>
        <w:rPr>
          <w:rFonts w:ascii="Times New Roman"/>
          <w:b w:val="false"/>
          <w:i w:val="false"/>
          <w:color w:val="000000"/>
          <w:sz w:val="28"/>
        </w:rPr>
        <w:t xml:space="preserve">
балансында кернеуі 35 кВ және одан төмен, 110 кВ </w:t>
      </w:r>
      <w:r>
        <w:br/>
      </w:r>
      <w:r>
        <w:rPr>
          <w:rFonts w:ascii="Times New Roman"/>
          <w:b w:val="false"/>
          <w:i w:val="false"/>
          <w:color w:val="000000"/>
          <w:sz w:val="28"/>
        </w:rPr>
        <w:t xml:space="preserve">
және одан жоғары электр желілері бар энергия   </w:t>
      </w:r>
      <w:r>
        <w:br/>
      </w:r>
      <w:r>
        <w:rPr>
          <w:rFonts w:ascii="Times New Roman"/>
          <w:b w:val="false"/>
          <w:i w:val="false"/>
          <w:color w:val="000000"/>
          <w:sz w:val="28"/>
        </w:rPr>
        <w:t>
өндіруші және энергия беруші ұйымдарға күзгі-қысқы</w:t>
      </w:r>
      <w:r>
        <w:br/>
      </w:r>
      <w:r>
        <w:rPr>
          <w:rFonts w:ascii="Times New Roman"/>
          <w:b w:val="false"/>
          <w:i w:val="false"/>
          <w:color w:val="000000"/>
          <w:sz w:val="28"/>
        </w:rPr>
        <w:t xml:space="preserve">
жағдайларда жұмысқа әзірлік паспортын беру»    </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1-қосымша                     </w:t>
      </w:r>
    </w:p>
    <w:bookmarkEnd w:id="55"/>
    <w:bookmarkStart w:name="z140" w:id="56"/>
    <w:p>
      <w:pPr>
        <w:spacing w:after="0"/>
        <w:ind w:left="0"/>
        <w:jc w:val="left"/>
      </w:pPr>
      <w:r>
        <w:rPr>
          <w:rFonts w:ascii="Times New Roman"/>
          <w:b/>
          <w:i w:val="false"/>
          <w:color w:val="000000"/>
        </w:rPr>
        <w:t xml:space="preserve"> 
Келесі рәсімді орындауды бастау үшін негіз ретінде қызмет</w:t>
      </w:r>
      <w:r>
        <w:br/>
      </w:r>
      <w:r>
        <w:rPr>
          <w:rFonts w:ascii="Times New Roman"/>
          <w:b/>
          <w:i w:val="false"/>
          <w:color w:val="000000"/>
        </w:rPr>
        <w:t>
ететін, көрсетілетін қызметті берушімен көрсетілетін</w:t>
      </w:r>
      <w:r>
        <w:br/>
      </w:r>
      <w:r>
        <w:rPr>
          <w:rFonts w:ascii="Times New Roman"/>
          <w:b/>
          <w:i w:val="false"/>
          <w:color w:val="000000"/>
        </w:rPr>
        <w:t>
белгіленген электр қуаты 5 мегаваттан жоғары немесе белгіленген</w:t>
      </w:r>
      <w:r>
        <w:br/>
      </w:r>
      <w:r>
        <w:rPr>
          <w:rFonts w:ascii="Times New Roman"/>
          <w:b/>
          <w:i w:val="false"/>
          <w:color w:val="000000"/>
        </w:rPr>
        <w:t>
жылу қуаты сағатына 100 гигакалорий және одан жоғары, сондай-ақ</w:t>
      </w:r>
      <w:r>
        <w:br/>
      </w:r>
      <w:r>
        <w:rPr>
          <w:rFonts w:ascii="Times New Roman"/>
          <w:b/>
          <w:i w:val="false"/>
          <w:color w:val="000000"/>
        </w:rPr>
        <w:t>
өз балансында кернеуі 110 киловольт және одан жоғары электр</w:t>
      </w:r>
      <w:r>
        <w:br/>
      </w:r>
      <w:r>
        <w:rPr>
          <w:rFonts w:ascii="Times New Roman"/>
          <w:b/>
          <w:i w:val="false"/>
          <w:color w:val="000000"/>
        </w:rPr>
        <w:t>
желілері бар энергия өндіруші және энергия беруші ұйымдарға</w:t>
      </w:r>
      <w:r>
        <w:br/>
      </w:r>
      <w:r>
        <w:rPr>
          <w:rFonts w:ascii="Times New Roman"/>
          <w:b/>
          <w:i w:val="false"/>
          <w:color w:val="000000"/>
        </w:rPr>
        <w:t>
күзгі-қысқы жағдайлардағы жұмысқа әзірлік паспортын беру</w:t>
      </w:r>
      <w:r>
        <w:br/>
      </w:r>
      <w:r>
        <w:rPr>
          <w:rFonts w:ascii="Times New Roman"/>
          <w:b/>
          <w:i w:val="false"/>
          <w:color w:val="000000"/>
        </w:rPr>
        <w:t>
кезінде мемлекеттік қызметті көрсету бойынша рәсім (іс-қимыл)</w:t>
      </w:r>
      <w:r>
        <w:br/>
      </w:r>
      <w:r>
        <w:rPr>
          <w:rFonts w:ascii="Times New Roman"/>
          <w:b/>
          <w:i w:val="false"/>
          <w:color w:val="000000"/>
        </w:rPr>
        <w:t>
нәтижесі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587"/>
        <w:gridCol w:w="1409"/>
        <w:gridCol w:w="1666"/>
        <w:gridCol w:w="2044"/>
        <w:gridCol w:w="1575"/>
        <w:gridCol w:w="1923"/>
        <w:gridCol w:w="2088"/>
      </w:tblGrid>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(жұмыс барысының, ағынының) №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басқармасының басшысы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басқармасының басшысы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r>
      <w:tr>
        <w:trPr>
          <w:trHeight w:val="135"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(іс-қимыл) атауы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оларды көрсетілетін қызметті берушінің басшылығына жіберу;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және оларды көрсетілетін қызметті беруші басқармасы басшысының қарауына жіберу;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жауапты орындаушысын айқындау және оған құжаттарды тапсыру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құжаттарын қарау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 нәтижесіне қол қою және оны көрсетілетін қызметті берушінің басшылығына тапсыру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нәтижесіне қол қою және оны көрсетілетін қызметті беруші кеңсесінің маманына тапсыру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жіберу, тіркеу және беру</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үшін құжаттарды көрсетілетін қызметті берушінің басшылығына жіберу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басшысына қол қоюға жіберу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 нәтижесіне қол қою</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Әзірлік паспорты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Әзірлік паспортын қолма-қол, электрондық түрде не пошта арқылы ұсыну</w:t>
            </w:r>
          </w:p>
        </w:tc>
      </w:tr>
      <w:tr>
        <w:trPr>
          <w:trHeight w:val="1365"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14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іс-қимыл №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41" w:id="57"/>
    <w:p>
      <w:pPr>
        <w:spacing w:after="0"/>
        <w:ind w:left="0"/>
        <w:jc w:val="both"/>
      </w:pPr>
      <w:r>
        <w:rPr>
          <w:rFonts w:ascii="Times New Roman"/>
          <w:b w:val="false"/>
          <w:i w:val="false"/>
          <w:color w:val="000000"/>
          <w:sz w:val="28"/>
        </w:rPr>
        <w:t>
«Белгіленген электр қуаты 5 МВт және одан төмен,</w:t>
      </w:r>
      <w:r>
        <w:br/>
      </w:r>
      <w:r>
        <w:rPr>
          <w:rFonts w:ascii="Times New Roman"/>
          <w:b w:val="false"/>
          <w:i w:val="false"/>
          <w:color w:val="000000"/>
          <w:sz w:val="28"/>
        </w:rPr>
        <w:t xml:space="preserve">
5 МВт-тан жоғары немесе белгіленген жылу қуаты  </w:t>
      </w:r>
      <w:r>
        <w:br/>
      </w:r>
      <w:r>
        <w:rPr>
          <w:rFonts w:ascii="Times New Roman"/>
          <w:b w:val="false"/>
          <w:i w:val="false"/>
          <w:color w:val="000000"/>
          <w:sz w:val="28"/>
        </w:rPr>
        <w:t xml:space="preserve">
100 Гкал/сағ және одан жоғары, сондай-ақ өз    </w:t>
      </w:r>
      <w:r>
        <w:br/>
      </w:r>
      <w:r>
        <w:rPr>
          <w:rFonts w:ascii="Times New Roman"/>
          <w:b w:val="false"/>
          <w:i w:val="false"/>
          <w:color w:val="000000"/>
          <w:sz w:val="28"/>
        </w:rPr>
        <w:t xml:space="preserve">
балансында кернеуі 35 кВ және одан төмен, 110 кВ </w:t>
      </w:r>
      <w:r>
        <w:br/>
      </w:r>
      <w:r>
        <w:rPr>
          <w:rFonts w:ascii="Times New Roman"/>
          <w:b w:val="false"/>
          <w:i w:val="false"/>
          <w:color w:val="000000"/>
          <w:sz w:val="28"/>
        </w:rPr>
        <w:t xml:space="preserve">
және одан жоғары электр желілері бар энергия   </w:t>
      </w:r>
      <w:r>
        <w:br/>
      </w:r>
      <w:r>
        <w:rPr>
          <w:rFonts w:ascii="Times New Roman"/>
          <w:b w:val="false"/>
          <w:i w:val="false"/>
          <w:color w:val="000000"/>
          <w:sz w:val="28"/>
        </w:rPr>
        <w:t>
өндіруші және энергия беруші ұйымдарға күзгі-қысқы</w:t>
      </w:r>
      <w:r>
        <w:br/>
      </w:r>
      <w:r>
        <w:rPr>
          <w:rFonts w:ascii="Times New Roman"/>
          <w:b w:val="false"/>
          <w:i w:val="false"/>
          <w:color w:val="000000"/>
          <w:sz w:val="28"/>
        </w:rPr>
        <w:t xml:space="preserve">
жағдайларда жұмысқа әзірлік паспортын беру»    </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2-қосымша                    </w:t>
      </w:r>
    </w:p>
    <w:bookmarkEnd w:id="57"/>
    <w:bookmarkStart w:name="z142" w:id="58"/>
    <w:p>
      <w:pPr>
        <w:spacing w:after="0"/>
        <w:ind w:left="0"/>
        <w:jc w:val="left"/>
      </w:pPr>
      <w:r>
        <w:rPr>
          <w:rFonts w:ascii="Times New Roman"/>
          <w:b/>
          <w:i w:val="false"/>
          <w:color w:val="000000"/>
        </w:rPr>
        <w:t xml:space="preserve"> 
Келесі рәсімді орындауды бастау үшін негіз ретінде қызмет</w:t>
      </w:r>
      <w:r>
        <w:br/>
      </w:r>
      <w:r>
        <w:rPr>
          <w:rFonts w:ascii="Times New Roman"/>
          <w:b/>
          <w:i w:val="false"/>
          <w:color w:val="000000"/>
        </w:rPr>
        <w:t>
ететін, көрсетілетін қызметті берушімен көрсетілетін өз</w:t>
      </w:r>
      <w:r>
        <w:br/>
      </w:r>
      <w:r>
        <w:rPr>
          <w:rFonts w:ascii="Times New Roman"/>
          <w:b/>
          <w:i w:val="false"/>
          <w:color w:val="000000"/>
        </w:rPr>
        <w:t>
құрамында кернеуі 35 кВ және одан төмен электр желілері бар</w:t>
      </w:r>
      <w:r>
        <w:br/>
      </w:r>
      <w:r>
        <w:rPr>
          <w:rFonts w:ascii="Times New Roman"/>
          <w:b/>
          <w:i w:val="false"/>
          <w:color w:val="000000"/>
        </w:rPr>
        <w:t>
энергия өндіруші және энергия беруші ұйымдарға, сондай-ақ</w:t>
      </w:r>
      <w:r>
        <w:br/>
      </w:r>
      <w:r>
        <w:rPr>
          <w:rFonts w:ascii="Times New Roman"/>
          <w:b/>
          <w:i w:val="false"/>
          <w:color w:val="000000"/>
        </w:rPr>
        <w:t>
белгіленген электр қуаты 5 МВт және одан аз энергия өндіруші</w:t>
      </w:r>
      <w:r>
        <w:br/>
      </w:r>
      <w:r>
        <w:rPr>
          <w:rFonts w:ascii="Times New Roman"/>
          <w:b/>
          <w:i w:val="false"/>
          <w:color w:val="000000"/>
        </w:rPr>
        <w:t>
ұйымдарға күзгі-қысқы жағдайлардағы жұмысқа әзірлік паспортын</w:t>
      </w:r>
      <w:r>
        <w:br/>
      </w:r>
      <w:r>
        <w:rPr>
          <w:rFonts w:ascii="Times New Roman"/>
          <w:b/>
          <w:i w:val="false"/>
          <w:color w:val="000000"/>
        </w:rPr>
        <w:t>
беру кезінде мемлекеттік қызметті көрсету бойынша  рәсім</w:t>
      </w:r>
      <w:r>
        <w:br/>
      </w:r>
      <w:r>
        <w:rPr>
          <w:rFonts w:ascii="Times New Roman"/>
          <w:b/>
          <w:i w:val="false"/>
          <w:color w:val="000000"/>
        </w:rPr>
        <w:t>
(іс-қимыл) нәтижесі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2155"/>
        <w:gridCol w:w="1836"/>
        <w:gridCol w:w="2578"/>
        <w:gridCol w:w="2833"/>
        <w:gridCol w:w="2730"/>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(жұмыс барысының, ағынының)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r>
      <w:tr>
        <w:trPr>
          <w:trHeight w:val="135"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(іс-қимыл) атауы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оларды көрсетілетін қызметті берушінің басшылығына жіберу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және оларды көрсетілетін қызметті берушінің жауапты орындаушысының қарауына жіберу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құжаттарын қарау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нәтижесіне қол қою және оны көрсетілетін қызметті беруші кеңсесінің маманына жіберу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жіберу, тіркеу және беру</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үшін құжаттарды көрсетілетін қызметті берушінің басшылығына жіберу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басшысына жіберу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Әзірлік паспорты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Әзірлік паспортын қолма-қол, электрондық түрде не пошта арқылы ұсыну</w:t>
            </w:r>
          </w:p>
        </w:tc>
      </w:tr>
      <w:tr>
        <w:trPr>
          <w:trHeight w:val="1365"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14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іс-қимыл №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43" w:id="59"/>
    <w:p>
      <w:pPr>
        <w:spacing w:after="0"/>
        <w:ind w:left="0"/>
        <w:jc w:val="both"/>
      </w:pPr>
      <w:r>
        <w:rPr>
          <w:rFonts w:ascii="Times New Roman"/>
          <w:b w:val="false"/>
          <w:i w:val="false"/>
          <w:color w:val="000000"/>
          <w:sz w:val="28"/>
        </w:rPr>
        <w:t>
«Белгіленген электр қуаты 5 МВт және одан төмен,</w:t>
      </w:r>
      <w:r>
        <w:br/>
      </w:r>
      <w:r>
        <w:rPr>
          <w:rFonts w:ascii="Times New Roman"/>
          <w:b w:val="false"/>
          <w:i w:val="false"/>
          <w:color w:val="000000"/>
          <w:sz w:val="28"/>
        </w:rPr>
        <w:t xml:space="preserve">
5 МВт-тан жоғары немесе белгіленген жылу қуаты  </w:t>
      </w:r>
      <w:r>
        <w:br/>
      </w:r>
      <w:r>
        <w:rPr>
          <w:rFonts w:ascii="Times New Roman"/>
          <w:b w:val="false"/>
          <w:i w:val="false"/>
          <w:color w:val="000000"/>
          <w:sz w:val="28"/>
        </w:rPr>
        <w:t xml:space="preserve">
100 Гкал/сағ және одан жоғары, сондай-ақ өз    </w:t>
      </w:r>
      <w:r>
        <w:br/>
      </w:r>
      <w:r>
        <w:rPr>
          <w:rFonts w:ascii="Times New Roman"/>
          <w:b w:val="false"/>
          <w:i w:val="false"/>
          <w:color w:val="000000"/>
          <w:sz w:val="28"/>
        </w:rPr>
        <w:t xml:space="preserve">
балансында кернеуі 35 кВ және одан төмен, 110 кВ </w:t>
      </w:r>
      <w:r>
        <w:br/>
      </w:r>
      <w:r>
        <w:rPr>
          <w:rFonts w:ascii="Times New Roman"/>
          <w:b w:val="false"/>
          <w:i w:val="false"/>
          <w:color w:val="000000"/>
          <w:sz w:val="28"/>
        </w:rPr>
        <w:t xml:space="preserve">
және одан жоғары электр желілері бар энергия   </w:t>
      </w:r>
      <w:r>
        <w:br/>
      </w:r>
      <w:r>
        <w:rPr>
          <w:rFonts w:ascii="Times New Roman"/>
          <w:b w:val="false"/>
          <w:i w:val="false"/>
          <w:color w:val="000000"/>
          <w:sz w:val="28"/>
        </w:rPr>
        <w:t>
өндіруші және энергия беруші ұйымдарға күзгі-қысқы</w:t>
      </w:r>
      <w:r>
        <w:br/>
      </w:r>
      <w:r>
        <w:rPr>
          <w:rFonts w:ascii="Times New Roman"/>
          <w:b w:val="false"/>
          <w:i w:val="false"/>
          <w:color w:val="000000"/>
          <w:sz w:val="28"/>
        </w:rPr>
        <w:t xml:space="preserve">
жағдайларда жұмысқа әзірлік паспортын беру»    </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3-қосымша                      </w:t>
      </w:r>
    </w:p>
    <w:bookmarkEnd w:id="59"/>
    <w:bookmarkStart w:name="z144" w:id="60"/>
    <w:p>
      <w:pPr>
        <w:spacing w:after="0"/>
        <w:ind w:left="0"/>
        <w:jc w:val="left"/>
      </w:pPr>
      <w:r>
        <w:rPr>
          <w:rFonts w:ascii="Times New Roman"/>
          <w:b/>
          <w:i w:val="false"/>
          <w:color w:val="000000"/>
        </w:rPr>
        <w:t xml:space="preserve"> 
Белгіленген электр қуаты 5 мегаваттан жоғары немесе белгіленген</w:t>
      </w:r>
      <w:r>
        <w:br/>
      </w:r>
      <w:r>
        <w:rPr>
          <w:rFonts w:ascii="Times New Roman"/>
          <w:b/>
          <w:i w:val="false"/>
          <w:color w:val="000000"/>
        </w:rPr>
        <w:t>
жылу қуаты сағатына 100 гигакалорий және одан жоғары, сондай-ақ</w:t>
      </w:r>
      <w:r>
        <w:br/>
      </w:r>
      <w:r>
        <w:rPr>
          <w:rFonts w:ascii="Times New Roman"/>
          <w:b/>
          <w:i w:val="false"/>
          <w:color w:val="000000"/>
        </w:rPr>
        <w:t>
өз балансында кернеуі 110 киловольт және одан жоғары электр</w:t>
      </w:r>
      <w:r>
        <w:br/>
      </w:r>
      <w:r>
        <w:rPr>
          <w:rFonts w:ascii="Times New Roman"/>
          <w:b/>
          <w:i w:val="false"/>
          <w:color w:val="000000"/>
        </w:rPr>
        <w:t>
желілері бар энергия өндіруші және энергия беруші ұйымдарға</w:t>
      </w:r>
      <w:r>
        <w:br/>
      </w:r>
      <w:r>
        <w:rPr>
          <w:rFonts w:ascii="Times New Roman"/>
          <w:b/>
          <w:i w:val="false"/>
          <w:color w:val="000000"/>
        </w:rPr>
        <w:t>
күзгі-қысқы жағдайлардағы жұмысқа әзірлік паспортын беру</w:t>
      </w:r>
      <w:r>
        <w:br/>
      </w:r>
      <w:r>
        <w:rPr>
          <w:rFonts w:ascii="Times New Roman"/>
          <w:b/>
          <w:i w:val="false"/>
          <w:color w:val="000000"/>
        </w:rPr>
        <w:t>
кезінде көрсетілетін қызметті беруші құрылымдық бөлімшелері</w:t>
      </w:r>
      <w:r>
        <w:br/>
      </w:r>
      <w:r>
        <w:rPr>
          <w:rFonts w:ascii="Times New Roman"/>
          <w:b/>
          <w:i w:val="false"/>
          <w:color w:val="000000"/>
        </w:rPr>
        <w:t>
(қызметкерлері) арасындағы рәсімдер (іс-қимылдар)</w:t>
      </w:r>
      <w:r>
        <w:br/>
      </w:r>
      <w:r>
        <w:rPr>
          <w:rFonts w:ascii="Times New Roman"/>
          <w:b/>
          <w:i w:val="false"/>
          <w:color w:val="000000"/>
        </w:rPr>
        <w:t>
бірізділігінің сипатамасы</w:t>
      </w:r>
    </w:p>
    <w:bookmarkEnd w:id="60"/>
    <w:p>
      <w:pPr>
        <w:spacing w:after="0"/>
        <w:ind w:left="0"/>
        <w:jc w:val="both"/>
      </w:pPr>
      <w:r>
        <w:drawing>
          <wp:inline distT="0" distB="0" distL="0" distR="0">
            <wp:extent cx="84328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432800" cy="30480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7785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85100" cy="457200"/>
                    </a:xfrm>
                    <a:prstGeom prst="rect">
                      <a:avLst/>
                    </a:prstGeom>
                  </pic:spPr>
                </pic:pic>
              </a:graphicData>
            </a:graphic>
          </wp:inline>
        </w:drawing>
      </w:r>
    </w:p>
    <w:bookmarkStart w:name="z145" w:id="61"/>
    <w:p>
      <w:pPr>
        <w:spacing w:after="0"/>
        <w:ind w:left="0"/>
        <w:jc w:val="both"/>
      </w:pPr>
      <w:r>
        <w:rPr>
          <w:rFonts w:ascii="Times New Roman"/>
          <w:b w:val="false"/>
          <w:i w:val="false"/>
          <w:color w:val="000000"/>
          <w:sz w:val="28"/>
        </w:rPr>
        <w:t>
«Белгіленген электр қуаты 5 МВт және одан төмен,</w:t>
      </w:r>
      <w:r>
        <w:br/>
      </w:r>
      <w:r>
        <w:rPr>
          <w:rFonts w:ascii="Times New Roman"/>
          <w:b w:val="false"/>
          <w:i w:val="false"/>
          <w:color w:val="000000"/>
          <w:sz w:val="28"/>
        </w:rPr>
        <w:t xml:space="preserve">
5 МВт-тан жоғары немесе белгіленген жылу қуаты  </w:t>
      </w:r>
      <w:r>
        <w:br/>
      </w:r>
      <w:r>
        <w:rPr>
          <w:rFonts w:ascii="Times New Roman"/>
          <w:b w:val="false"/>
          <w:i w:val="false"/>
          <w:color w:val="000000"/>
          <w:sz w:val="28"/>
        </w:rPr>
        <w:t xml:space="preserve">
100 Гкал/сағ және одан жоғары, сондай-ақ өз    </w:t>
      </w:r>
      <w:r>
        <w:br/>
      </w:r>
      <w:r>
        <w:rPr>
          <w:rFonts w:ascii="Times New Roman"/>
          <w:b w:val="false"/>
          <w:i w:val="false"/>
          <w:color w:val="000000"/>
          <w:sz w:val="28"/>
        </w:rPr>
        <w:t xml:space="preserve">
балансында кернеуі 35 кВ және одан төмен, 110 кВ </w:t>
      </w:r>
      <w:r>
        <w:br/>
      </w:r>
      <w:r>
        <w:rPr>
          <w:rFonts w:ascii="Times New Roman"/>
          <w:b w:val="false"/>
          <w:i w:val="false"/>
          <w:color w:val="000000"/>
          <w:sz w:val="28"/>
        </w:rPr>
        <w:t xml:space="preserve">
және одан жоғары электр желілері бар энергия   </w:t>
      </w:r>
      <w:r>
        <w:br/>
      </w:r>
      <w:r>
        <w:rPr>
          <w:rFonts w:ascii="Times New Roman"/>
          <w:b w:val="false"/>
          <w:i w:val="false"/>
          <w:color w:val="000000"/>
          <w:sz w:val="28"/>
        </w:rPr>
        <w:t>
өндіруші және энергия беруші ұйымдарға күзгі-қысқы</w:t>
      </w:r>
      <w:r>
        <w:br/>
      </w:r>
      <w:r>
        <w:rPr>
          <w:rFonts w:ascii="Times New Roman"/>
          <w:b w:val="false"/>
          <w:i w:val="false"/>
          <w:color w:val="000000"/>
          <w:sz w:val="28"/>
        </w:rPr>
        <w:t xml:space="preserve">
жағдайларда жұмысқа әзірлік паспортын беру»    </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4-қосымша                      </w:t>
      </w:r>
    </w:p>
    <w:bookmarkEnd w:id="61"/>
    <w:bookmarkStart w:name="z146" w:id="62"/>
    <w:p>
      <w:pPr>
        <w:spacing w:after="0"/>
        <w:ind w:left="0"/>
        <w:jc w:val="left"/>
      </w:pPr>
      <w:r>
        <w:rPr>
          <w:rFonts w:ascii="Times New Roman"/>
          <w:b/>
          <w:i w:val="false"/>
          <w:color w:val="000000"/>
        </w:rPr>
        <w:t xml:space="preserve"> 
Өз құрамында кернеуі 35 кВ және одан төмен электр желілері бар</w:t>
      </w:r>
      <w:r>
        <w:br/>
      </w:r>
      <w:r>
        <w:rPr>
          <w:rFonts w:ascii="Times New Roman"/>
          <w:b/>
          <w:i w:val="false"/>
          <w:color w:val="000000"/>
        </w:rPr>
        <w:t>
энергия өндіруші және энергия беруші ұйымдарға, сондай-ақ</w:t>
      </w:r>
      <w:r>
        <w:br/>
      </w:r>
      <w:r>
        <w:rPr>
          <w:rFonts w:ascii="Times New Roman"/>
          <w:b/>
          <w:i w:val="false"/>
          <w:color w:val="000000"/>
        </w:rPr>
        <w:t>
белгіленген электр қуаты 5 МВт және одан аз энергия өндіруші</w:t>
      </w:r>
      <w:r>
        <w:br/>
      </w:r>
      <w:r>
        <w:rPr>
          <w:rFonts w:ascii="Times New Roman"/>
          <w:b/>
          <w:i w:val="false"/>
          <w:color w:val="000000"/>
        </w:rPr>
        <w:t>
ұйымдарға күзгі-қысқы жағдайлардағы жұмысқа әзірлік паспортын</w:t>
      </w:r>
      <w:r>
        <w:br/>
      </w:r>
      <w:r>
        <w:rPr>
          <w:rFonts w:ascii="Times New Roman"/>
          <w:b/>
          <w:i w:val="false"/>
          <w:color w:val="000000"/>
        </w:rPr>
        <w:t>
беру кезінде құрылымдық бөлімшелері (қызметкерлері) арасындағы</w:t>
      </w:r>
      <w:r>
        <w:br/>
      </w:r>
      <w:r>
        <w:rPr>
          <w:rFonts w:ascii="Times New Roman"/>
          <w:b/>
          <w:i w:val="false"/>
          <w:color w:val="000000"/>
        </w:rPr>
        <w:t>
рәсімдер (іс-қимылдар) бірізділігінің сипаттамасы</w:t>
      </w:r>
    </w:p>
    <w:bookmarkEnd w:id="62"/>
    <w:p>
      <w:pPr>
        <w:spacing w:after="0"/>
        <w:ind w:left="0"/>
        <w:jc w:val="both"/>
      </w:pPr>
      <w:r>
        <w:drawing>
          <wp:inline distT="0" distB="0" distL="0" distR="0">
            <wp:extent cx="84074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407400" cy="32004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7772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772400" cy="457200"/>
                    </a:xfrm>
                    <a:prstGeom prst="rect">
                      <a:avLst/>
                    </a:prstGeom>
                  </pic:spPr>
                </pic:pic>
              </a:graphicData>
            </a:graphic>
          </wp:inline>
        </w:drawing>
      </w:r>
    </w:p>
    <w:bookmarkStart w:name="z147" w:id="63"/>
    <w:p>
      <w:pPr>
        <w:spacing w:after="0"/>
        <w:ind w:left="0"/>
        <w:jc w:val="both"/>
      </w:pPr>
      <w:r>
        <w:rPr>
          <w:rFonts w:ascii="Times New Roman"/>
          <w:b w:val="false"/>
          <w:i w:val="false"/>
          <w:color w:val="000000"/>
          <w:sz w:val="28"/>
        </w:rPr>
        <w:t>
«Белгіленген электр қуаты 5 МВт және одан төмен,</w:t>
      </w:r>
      <w:r>
        <w:br/>
      </w:r>
      <w:r>
        <w:rPr>
          <w:rFonts w:ascii="Times New Roman"/>
          <w:b w:val="false"/>
          <w:i w:val="false"/>
          <w:color w:val="000000"/>
          <w:sz w:val="28"/>
        </w:rPr>
        <w:t xml:space="preserve">
5 МВт-тан жоғары немесе белгіленген жылу қуаты  </w:t>
      </w:r>
      <w:r>
        <w:br/>
      </w:r>
      <w:r>
        <w:rPr>
          <w:rFonts w:ascii="Times New Roman"/>
          <w:b w:val="false"/>
          <w:i w:val="false"/>
          <w:color w:val="000000"/>
          <w:sz w:val="28"/>
        </w:rPr>
        <w:t xml:space="preserve">
100 Гкал/сағ және одан жоғары, сондай-ақ өз    </w:t>
      </w:r>
      <w:r>
        <w:br/>
      </w:r>
      <w:r>
        <w:rPr>
          <w:rFonts w:ascii="Times New Roman"/>
          <w:b w:val="false"/>
          <w:i w:val="false"/>
          <w:color w:val="000000"/>
          <w:sz w:val="28"/>
        </w:rPr>
        <w:t xml:space="preserve">
балансында кернеуі 35 кВ және одан төмен, 110 кВ </w:t>
      </w:r>
      <w:r>
        <w:br/>
      </w:r>
      <w:r>
        <w:rPr>
          <w:rFonts w:ascii="Times New Roman"/>
          <w:b w:val="false"/>
          <w:i w:val="false"/>
          <w:color w:val="000000"/>
          <w:sz w:val="28"/>
        </w:rPr>
        <w:t xml:space="preserve">
және одан жоғары электр желілері бар энергия   </w:t>
      </w:r>
      <w:r>
        <w:br/>
      </w:r>
      <w:r>
        <w:rPr>
          <w:rFonts w:ascii="Times New Roman"/>
          <w:b w:val="false"/>
          <w:i w:val="false"/>
          <w:color w:val="000000"/>
          <w:sz w:val="28"/>
        </w:rPr>
        <w:t>
өндіруші және энергия беруші ұйымдарға күзгі-қысқы</w:t>
      </w:r>
      <w:r>
        <w:br/>
      </w:r>
      <w:r>
        <w:rPr>
          <w:rFonts w:ascii="Times New Roman"/>
          <w:b w:val="false"/>
          <w:i w:val="false"/>
          <w:color w:val="000000"/>
          <w:sz w:val="28"/>
        </w:rPr>
        <w:t xml:space="preserve">
жағдайларда жұмысқа әзірлік паспортын беру»    </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5-қосымша                   </w:t>
      </w:r>
    </w:p>
    <w:bookmarkEnd w:id="63"/>
    <w:bookmarkStart w:name="z148" w:id="64"/>
    <w:p>
      <w:pPr>
        <w:spacing w:after="0"/>
        <w:ind w:left="0"/>
        <w:jc w:val="left"/>
      </w:pPr>
      <w:r>
        <w:rPr>
          <w:rFonts w:ascii="Times New Roman"/>
          <w:b/>
          <w:i w:val="false"/>
          <w:color w:val="000000"/>
        </w:rPr>
        <w:t xml:space="preserve"> 
Мемлекеттік қызметті көрсетілетін қызметті беруші арқылы</w:t>
      </w:r>
      <w:r>
        <w:br/>
      </w:r>
      <w:r>
        <w:rPr>
          <w:rFonts w:ascii="Times New Roman"/>
          <w:b/>
          <w:i w:val="false"/>
          <w:color w:val="000000"/>
        </w:rPr>
        <w:t>
көрсету кезінде қатысқан ақпараттық жүйелердің функционалдық</w:t>
      </w:r>
      <w:r>
        <w:br/>
      </w:r>
      <w:r>
        <w:rPr>
          <w:rFonts w:ascii="Times New Roman"/>
          <w:b/>
          <w:i w:val="false"/>
          <w:color w:val="000000"/>
        </w:rPr>
        <w:t>
өзара іс-қимыл диаграммасы</w:t>
      </w:r>
    </w:p>
    <w:bookmarkEnd w:id="64"/>
    <w:p>
      <w:pPr>
        <w:spacing w:after="0"/>
        <w:ind w:left="0"/>
        <w:jc w:val="both"/>
      </w:pPr>
      <w:r>
        <w:drawing>
          <wp:inline distT="0" distB="0" distL="0" distR="0">
            <wp:extent cx="97409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9740900" cy="2946400"/>
                    </a:xfrm>
                    <a:prstGeom prst="rect">
                      <a:avLst/>
                    </a:prstGeom>
                  </pic:spPr>
                </pic:pic>
              </a:graphicData>
            </a:graphic>
          </wp:inline>
        </w:drawing>
      </w:r>
    </w:p>
    <w:p>
      <w:pPr>
        <w:spacing w:after="0"/>
        <w:ind w:left="0"/>
        <w:jc w:val="both"/>
      </w:pPr>
      <w:r>
        <w:drawing>
          <wp:inline distT="0" distB="0" distL="0" distR="0">
            <wp:extent cx="96139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9613900" cy="1066800"/>
                    </a:xfrm>
                    <a:prstGeom prst="rect">
                      <a:avLst/>
                    </a:prstGeom>
                  </pic:spPr>
                </pic:pic>
              </a:graphicData>
            </a:graphic>
          </wp:inline>
        </w:drawing>
      </w:r>
    </w:p>
    <w:bookmarkStart w:name="z149" w:id="65"/>
    <w:p>
      <w:pPr>
        <w:spacing w:after="0"/>
        <w:ind w:left="0"/>
        <w:jc w:val="left"/>
      </w:pPr>
      <w:r>
        <w:rPr>
          <w:rFonts w:ascii="Times New Roman"/>
          <w:b/>
          <w:i w:val="false"/>
          <w:color w:val="000000"/>
        </w:rPr>
        <w:t xml:space="preserve"> 
Мемлекеттік қызметті көрсетілетін қызметті алушы арқылы көрсету</w:t>
      </w:r>
      <w:r>
        <w:br/>
      </w:r>
      <w:r>
        <w:rPr>
          <w:rFonts w:ascii="Times New Roman"/>
          <w:b/>
          <w:i w:val="false"/>
          <w:color w:val="000000"/>
        </w:rPr>
        <w:t>
кезінде қатысқан ақпараттық жүйелердің функционалдық өзара</w:t>
      </w:r>
      <w:r>
        <w:br/>
      </w:r>
      <w:r>
        <w:rPr>
          <w:rFonts w:ascii="Times New Roman"/>
          <w:b/>
          <w:i w:val="false"/>
          <w:color w:val="000000"/>
        </w:rPr>
        <w:t>
іс-қимыл диаграммасы</w:t>
      </w:r>
    </w:p>
    <w:bookmarkEnd w:id="65"/>
    <w:p>
      <w:pPr>
        <w:spacing w:after="0"/>
        <w:ind w:left="0"/>
        <w:jc w:val="both"/>
      </w:pPr>
      <w:r>
        <w:drawing>
          <wp:inline distT="0" distB="0" distL="0" distR="0">
            <wp:extent cx="93472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9347200" cy="3937000"/>
                    </a:xfrm>
                    <a:prstGeom prst="rect">
                      <a:avLst/>
                    </a:prstGeom>
                  </pic:spPr>
                </pic:pic>
              </a:graphicData>
            </a:graphic>
          </wp:inline>
        </w:drawing>
      </w:r>
    </w:p>
    <w:p>
      <w:pPr>
        <w:spacing w:after="0"/>
        <w:ind w:left="0"/>
        <w:jc w:val="both"/>
      </w:pPr>
      <w:r>
        <w:drawing>
          <wp:inline distT="0" distB="0" distL="0" distR="0">
            <wp:extent cx="96139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613900" cy="1041400"/>
                    </a:xfrm>
                    <a:prstGeom prst="rect">
                      <a:avLst/>
                    </a:prstGeom>
                  </pic:spPr>
                </pic:pic>
              </a:graphicData>
            </a:graphic>
          </wp:inline>
        </w:drawing>
      </w:r>
    </w:p>
    <w:bookmarkStart w:name="z150" w:id="66"/>
    <w:p>
      <w:pPr>
        <w:spacing w:after="0"/>
        <w:ind w:left="0"/>
        <w:jc w:val="both"/>
      </w:pPr>
      <w:r>
        <w:rPr>
          <w:rFonts w:ascii="Times New Roman"/>
          <w:b w:val="false"/>
          <w:i w:val="false"/>
          <w:color w:val="000000"/>
          <w:sz w:val="28"/>
        </w:rPr>
        <w:t xml:space="preserve">
Қазақстан Республикасы Премьер-  </w:t>
      </w:r>
      <w:r>
        <w:br/>
      </w:r>
      <w:r>
        <w:rPr>
          <w:rFonts w:ascii="Times New Roman"/>
          <w:b w:val="false"/>
          <w:i w:val="false"/>
          <w:color w:val="000000"/>
          <w:sz w:val="28"/>
        </w:rPr>
        <w:t xml:space="preserve">
Министрінің орынбасары Қазақстан  </w:t>
      </w:r>
      <w:r>
        <w:br/>
      </w:r>
      <w:r>
        <w:rPr>
          <w:rFonts w:ascii="Times New Roman"/>
          <w:b w:val="false"/>
          <w:i w:val="false"/>
          <w:color w:val="000000"/>
          <w:sz w:val="28"/>
        </w:rPr>
        <w:t>
Республикасының Индустрия және жаңа</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2014 жылғы 2 маусымдағы       </w:t>
      </w:r>
      <w:r>
        <w:br/>
      </w:r>
      <w:r>
        <w:rPr>
          <w:rFonts w:ascii="Times New Roman"/>
          <w:b w:val="false"/>
          <w:i w:val="false"/>
          <w:color w:val="000000"/>
          <w:sz w:val="28"/>
        </w:rPr>
        <w:t xml:space="preserve">
№ 192 бұйрығына 5-қосымша      </w:t>
      </w:r>
    </w:p>
    <w:bookmarkEnd w:id="66"/>
    <w:bookmarkStart w:name="z151" w:id="67"/>
    <w:p>
      <w:pPr>
        <w:spacing w:after="0"/>
        <w:ind w:left="0"/>
        <w:jc w:val="left"/>
      </w:pPr>
      <w:r>
        <w:rPr>
          <w:rFonts w:ascii="Times New Roman"/>
          <w:b/>
          <w:i w:val="false"/>
          <w:color w:val="000000"/>
        </w:rPr>
        <w:t xml:space="preserve"> 
«Энергетикалық ұйымдардың басшылары мен мамандарын</w:t>
      </w:r>
      <w:r>
        <w:br/>
      </w:r>
      <w:r>
        <w:rPr>
          <w:rFonts w:ascii="Times New Roman"/>
          <w:b/>
          <w:i w:val="false"/>
          <w:color w:val="000000"/>
        </w:rPr>
        <w:t>
аттестаттау» мемлекеттік көрсетілетін қызмет регламенті</w:t>
      </w:r>
    </w:p>
    <w:bookmarkEnd w:id="67"/>
    <w:bookmarkStart w:name="z152" w:id="68"/>
    <w:p>
      <w:pPr>
        <w:spacing w:after="0"/>
        <w:ind w:left="0"/>
        <w:jc w:val="left"/>
      </w:pPr>
      <w:r>
        <w:rPr>
          <w:rFonts w:ascii="Times New Roman"/>
          <w:b/>
          <w:i w:val="false"/>
          <w:color w:val="000000"/>
        </w:rPr>
        <w:t xml:space="preserve"> 
1. Жалпы ережелер</w:t>
      </w:r>
    </w:p>
    <w:bookmarkEnd w:id="68"/>
    <w:bookmarkStart w:name="z153" w:id="69"/>
    <w:p>
      <w:pPr>
        <w:spacing w:after="0"/>
        <w:ind w:left="0"/>
        <w:jc w:val="both"/>
      </w:pPr>
      <w:r>
        <w:rPr>
          <w:rFonts w:ascii="Times New Roman"/>
          <w:b w:val="false"/>
          <w:i w:val="false"/>
          <w:color w:val="000000"/>
          <w:sz w:val="28"/>
        </w:rPr>
        <w:t>
      1. Мемлекеттік көрсетілетін қызметті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Қазақстан Республикасы Индустрия және жаңа технологиялар министрлігінің Мемлекеттік энергетикалық қадағалау және бақылау комитеті (бұдан әрі – көрсетілетін қызметті беруші), оның ішінде «электрондық үкіметтің» www.egov.kz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аттестаттау парағы.</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69"/>
    <w:bookmarkStart w:name="z156" w:id="70"/>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
қызметті беруші құрылымдық бөлімшелерінің (қызметкерлерінің)</w:t>
      </w:r>
      <w:r>
        <w:br/>
      </w:r>
      <w:r>
        <w:rPr>
          <w:rFonts w:ascii="Times New Roman"/>
          <w:b/>
          <w:i w:val="false"/>
          <w:color w:val="000000"/>
        </w:rPr>
        <w:t>
іс-қимылдары тәртібінің сипаттамасы</w:t>
      </w:r>
    </w:p>
    <w:bookmarkEnd w:id="70"/>
    <w:bookmarkStart w:name="z157" w:id="71"/>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 Қазақстан Республикасы Үкіметінің 2014 жылғы 13 наурыздағы № 235 </w:t>
      </w:r>
      <w:r>
        <w:rPr>
          <w:rFonts w:ascii="Times New Roman"/>
          <w:b w:val="false"/>
          <w:i w:val="false"/>
          <w:color w:val="000000"/>
          <w:sz w:val="28"/>
        </w:rPr>
        <w:t>қаулысымен</w:t>
      </w:r>
      <w:r>
        <w:rPr>
          <w:rFonts w:ascii="Times New Roman"/>
          <w:b w:val="false"/>
          <w:i w:val="false"/>
          <w:color w:val="000000"/>
          <w:sz w:val="28"/>
        </w:rPr>
        <w:t xml:space="preserve"> бекітілген «Энергетикалық ұйымдардың басшылары мен мамандарын аттестаттау» мемлекеттік көрсетілетін қызмет стандартын 9-тармағына сәйкес құжаттарды қоса беру арқылы мемлекеттік көрсетілетін қызметті алушының өтініші немесе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орындалу ұзақтығы:</w:t>
      </w:r>
      <w:r>
        <w:br/>
      </w:r>
      <w:r>
        <w:rPr>
          <w:rFonts w:ascii="Times New Roman"/>
          <w:b w:val="false"/>
          <w:i w:val="false"/>
          <w:color w:val="000000"/>
          <w:sz w:val="28"/>
        </w:rPr>
        <w:t>
      1-рәсім – көрсетілетін қызметті берушінің басшылығы 1 жұмыс күннің ішінде аттестаттауға жататын тұлғалар тізімін, аттестаттау комисиясының мерзімдері мен құрамы бекітілетін бұйрықты шығарады, сондай-ақ қарар жазады және бұйрықты көрсетілетін қызметті беруші басқармасының басшысына жібереді;</w:t>
      </w:r>
      <w:r>
        <w:br/>
      </w:r>
      <w:r>
        <w:rPr>
          <w:rFonts w:ascii="Times New Roman"/>
          <w:b w:val="false"/>
          <w:i w:val="false"/>
          <w:color w:val="000000"/>
          <w:sz w:val="28"/>
        </w:rPr>
        <w:t>
      2-рәсім – көрсетілетін қызметті берушінің басқармасының басшысы аттестаттауға жататын бұйрық тізімінде бекітілген басшылар мен мамандарға аттестаттауды өткізу мерзімдері туралы оны өткізу басталғанға дейін күнтізбелік 20 күннен кешіктірмей жазбаша хабарлайды;</w:t>
      </w:r>
      <w:r>
        <w:br/>
      </w:r>
      <w:r>
        <w:rPr>
          <w:rFonts w:ascii="Times New Roman"/>
          <w:b w:val="false"/>
          <w:i w:val="false"/>
          <w:color w:val="000000"/>
          <w:sz w:val="28"/>
        </w:rPr>
        <w:t>
      3-рәсім – көрсетілетін қызметті беруші кеңсесінің маманы 15 минут ішінде құжаттарды қабылдауды және тіркеуді жүзеге асырады, оларды көрсетілетін қызметті берушінің басшылығына жібереді;</w:t>
      </w:r>
      <w:r>
        <w:br/>
      </w:r>
      <w:r>
        <w:rPr>
          <w:rFonts w:ascii="Times New Roman"/>
          <w:b w:val="false"/>
          <w:i w:val="false"/>
          <w:color w:val="000000"/>
          <w:sz w:val="28"/>
        </w:rPr>
        <w:t>
      4-рәсім – көрсетілетін қызметті беруші басқармасының басшысы 2 жұмыс күнінің ішінде автоматтандырылған компьютерлік тәсілмен немесе қағаз тасығышта тестілеуді өткізеді;</w:t>
      </w:r>
      <w:r>
        <w:br/>
      </w:r>
      <w:r>
        <w:rPr>
          <w:rFonts w:ascii="Times New Roman"/>
          <w:b w:val="false"/>
          <w:i w:val="false"/>
          <w:color w:val="000000"/>
          <w:sz w:val="28"/>
        </w:rPr>
        <w:t>
      5-рәсім – көрсетілетін қызметті беруші басқармасының басшысы 1 жұмыс күнінің ішінде аттестатталушыға тестілеу нәтижелерін береді;</w:t>
      </w:r>
      <w:r>
        <w:br/>
      </w:r>
      <w:r>
        <w:rPr>
          <w:rFonts w:ascii="Times New Roman"/>
          <w:b w:val="false"/>
          <w:i w:val="false"/>
          <w:color w:val="000000"/>
          <w:sz w:val="28"/>
        </w:rPr>
        <w:t>
      6-рәсім – аттестаттау комисиясы ұсынылған материалдарды зерттеп, 2 жұмыс күнінің ішінде әңгімелеу өткізеді және хаттамамен рәсімделетін шешімді қабылдайды;</w:t>
      </w:r>
      <w:r>
        <w:br/>
      </w:r>
      <w:r>
        <w:rPr>
          <w:rFonts w:ascii="Times New Roman"/>
          <w:b w:val="false"/>
          <w:i w:val="false"/>
          <w:color w:val="000000"/>
          <w:sz w:val="28"/>
        </w:rPr>
        <w:t>
      7-рәсім – көрсетілетін қызметті беруші басқармасының басшысы 1 жұмыс күнінің ішінде мемлекеттік қызметті көрсету нәтижесін дайындайды және оны көрсетілетін қызметті беруші басшылығының қол қоюына енгізеді;</w:t>
      </w:r>
      <w:r>
        <w:br/>
      </w:r>
      <w:r>
        <w:rPr>
          <w:rFonts w:ascii="Times New Roman"/>
          <w:b w:val="false"/>
          <w:i w:val="false"/>
          <w:color w:val="000000"/>
          <w:sz w:val="28"/>
        </w:rPr>
        <w:t>
      8-рәсім – көрсетілетін қызметті беруші басшылығы 1 жұмыс күнінің ішінде мемлекеттік қызметті көрсету нәтижесіне қол қояды және көрсетілетін қызметті беруші кеңсесінің маманына тапсырады;</w:t>
      </w:r>
      <w:r>
        <w:br/>
      </w:r>
      <w:r>
        <w:rPr>
          <w:rFonts w:ascii="Times New Roman"/>
          <w:b w:val="false"/>
          <w:i w:val="false"/>
          <w:color w:val="000000"/>
          <w:sz w:val="28"/>
        </w:rPr>
        <w:t>
      9-рәсім – көрсетілетін қызметті беруші кеңсесінің маманы 2 жұмыс күнінен кешіктірмей мемлекеттік қызметті көрсету нәтижесін тіркейді және көрсетілетін қызметті алушыға қолма-қол, электрондық түрде немесе пошта арқылы жібереді.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ретінде қызмет ететін мемлекеттік қызметті көрсету бойынша рәсімдер (іс-қимылдар) нәтижесі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71"/>
    <w:bookmarkStart w:name="z160" w:id="72"/>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
қызметті беруші құрылымдық бөлімшелерінің (қызметкерлерінің)</w:t>
      </w:r>
      <w:r>
        <w:br/>
      </w:r>
      <w:r>
        <w:rPr>
          <w:rFonts w:ascii="Times New Roman"/>
          <w:b/>
          <w:i w:val="false"/>
          <w:color w:val="000000"/>
        </w:rPr>
        <w:t>
өзара іс-қимыл тәртібінің сипаттамасы</w:t>
      </w:r>
    </w:p>
    <w:bookmarkEnd w:id="72"/>
    <w:bookmarkStart w:name="z161" w:id="7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басқарма басшысы;</w:t>
      </w:r>
      <w:r>
        <w:br/>
      </w:r>
      <w:r>
        <w:rPr>
          <w:rFonts w:ascii="Times New Roman"/>
          <w:b w:val="false"/>
          <w:i w:val="false"/>
          <w:color w:val="000000"/>
          <w:sz w:val="28"/>
        </w:rPr>
        <w:t>
</w:t>
      </w:r>
      <w:r>
        <w:rPr>
          <w:rFonts w:ascii="Times New Roman"/>
          <w:b w:val="false"/>
          <w:i w:val="false"/>
          <w:color w:val="000000"/>
          <w:sz w:val="28"/>
        </w:rPr>
        <w:t>
      3) аттестаттау комиссиясы;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кеңсесінің маманы.</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 көрсетілген құрылымдық бөлімшелер (қызметкерлер) арасындағы рәсімдер (іс-қимылдар) бірізділігінің сипатамасы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73"/>
    <w:bookmarkStart w:name="z167" w:id="74"/>
    <w:p>
      <w:pPr>
        <w:spacing w:after="0"/>
        <w:ind w:left="0"/>
        <w:jc w:val="left"/>
      </w:pPr>
      <w:r>
        <w:rPr>
          <w:rFonts w:ascii="Times New Roman"/>
          <w:b/>
          <w:i w:val="false"/>
          <w:color w:val="000000"/>
        </w:rPr>
        <w:t xml:space="preserve"> 
4. Мемлекеттік қызметті көрсету процесінде ақпараттық жүйелерді</w:t>
      </w:r>
      <w:r>
        <w:br/>
      </w:r>
      <w:r>
        <w:rPr>
          <w:rFonts w:ascii="Times New Roman"/>
          <w:b/>
          <w:i w:val="false"/>
          <w:color w:val="000000"/>
        </w:rPr>
        <w:t>
пайдалану тәртібінің сипаттамасы</w:t>
      </w:r>
    </w:p>
    <w:bookmarkEnd w:id="74"/>
    <w:bookmarkStart w:name="z168" w:id="75"/>
    <w:p>
      <w:pPr>
        <w:spacing w:after="0"/>
        <w:ind w:left="0"/>
        <w:jc w:val="both"/>
      </w:pPr>
      <w:r>
        <w:rPr>
          <w:rFonts w:ascii="Times New Roman"/>
          <w:b w:val="false"/>
          <w:i w:val="false"/>
          <w:color w:val="000000"/>
          <w:sz w:val="28"/>
        </w:rPr>
        <w:t>
      9. Мемлекеттік қызметті портал арқылы көрсету кезінде көрсетілетін қызметті беруші мен көрсетілетін қызметті алушының жүгіну және рәсімдер (іс-қимылдар) бірізділігі тәртібінің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рәсімдері (іс-қимылдары) бірізділігінің сипаттамасы:</w:t>
      </w:r>
      <w:r>
        <w:br/>
      </w:r>
      <w:r>
        <w:rPr>
          <w:rFonts w:ascii="Times New Roman"/>
          <w:b w:val="false"/>
          <w:i w:val="false"/>
          <w:color w:val="000000"/>
          <w:sz w:val="28"/>
        </w:rPr>
        <w:t>
      1-рәсім – мемлекеттік қызметті көрсету үшін көрсетілетін қызметті беруші қызметкерінің логин мен парольді енгізуі (авторизациялау рәсімі);</w:t>
      </w:r>
      <w:r>
        <w:br/>
      </w:r>
      <w:r>
        <w:rPr>
          <w:rFonts w:ascii="Times New Roman"/>
          <w:b w:val="false"/>
          <w:i w:val="false"/>
          <w:color w:val="000000"/>
          <w:sz w:val="28"/>
        </w:rPr>
        <w:t>
      1-шарт – көрсетілетін қызметті берушінің тіркелген қызметкері туралы деректердің түпнұсқалығын логин мен пароль арқылы тексеру;</w:t>
      </w:r>
      <w:r>
        <w:br/>
      </w:r>
      <w:r>
        <w:rPr>
          <w:rFonts w:ascii="Times New Roman"/>
          <w:b w:val="false"/>
          <w:i w:val="false"/>
          <w:color w:val="000000"/>
          <w:sz w:val="28"/>
        </w:rPr>
        <w:t>
      2-рәсім – көрсетілетін қызметті беруші қызметкерінің деректеріндегі бұзушылықтарға байланысты авторизациялаудан бас тарту туралы порталмен хабарламаны қалыптастыру;</w:t>
      </w:r>
      <w:r>
        <w:br/>
      </w:r>
      <w:r>
        <w:rPr>
          <w:rFonts w:ascii="Times New Roman"/>
          <w:b w:val="false"/>
          <w:i w:val="false"/>
          <w:color w:val="000000"/>
          <w:sz w:val="28"/>
        </w:rPr>
        <w:t>
      3-рәсім – көрсетілетін қызметті беруші қызметкерінің осы регламентте көрсетілген қызметін таңдау, қызметті көрсету үшін сұрау нысанын экранға шығару және көрсетілетін қызметті беруші қызметкерінің көрсетілетін қызметті алушы деректерін енгізуі;</w:t>
      </w:r>
      <w:r>
        <w:br/>
      </w:r>
      <w:r>
        <w:rPr>
          <w:rFonts w:ascii="Times New Roman"/>
          <w:b w:val="false"/>
          <w:i w:val="false"/>
          <w:color w:val="000000"/>
          <w:sz w:val="28"/>
        </w:rPr>
        <w:t>
      2-шарт – көрсетілетін қызметті беруші деректері туралы көрсетілетін қызметті беруші деректерінің «Жеке тұлғалар» мемлекеттік деректер қорында (бұдан әрі – ЖТ МДҚ) болуын тексеру;</w:t>
      </w:r>
      <w:r>
        <w:br/>
      </w:r>
      <w:r>
        <w:rPr>
          <w:rFonts w:ascii="Times New Roman"/>
          <w:b w:val="false"/>
          <w:i w:val="false"/>
          <w:color w:val="000000"/>
          <w:sz w:val="28"/>
        </w:rPr>
        <w:t>
      4-рәсім – көрсетілетін қызметті беруші деректерінің ЖТ МДҚ-да болмауына байланысты деректерді алу мүмкіндігінің жоқтығы туралы хабарламаны қалыптастыру;</w:t>
      </w:r>
      <w:r>
        <w:br/>
      </w:r>
      <w:r>
        <w:rPr>
          <w:rFonts w:ascii="Times New Roman"/>
          <w:b w:val="false"/>
          <w:i w:val="false"/>
          <w:color w:val="000000"/>
          <w:sz w:val="28"/>
        </w:rPr>
        <w:t>
      5-рәсім – құжаттардың қағаз түрінде болуы туралы белгі бөлігіндегі сұрау нысанын толтыру және көрсетілетін қызметті көрсетуші қызметкерлерінің көрсетілетін қызметті алушы ұсынған қажетті құжаттарды сканерлеуі және оларды сұрау нысанына бекітуі;</w:t>
      </w:r>
      <w:r>
        <w:br/>
      </w:r>
      <w:r>
        <w:rPr>
          <w:rFonts w:ascii="Times New Roman"/>
          <w:b w:val="false"/>
          <w:i w:val="false"/>
          <w:color w:val="000000"/>
          <w:sz w:val="28"/>
        </w:rPr>
        <w:t>
      6-рәсім – порталда сұрауды тіркеу және порталда қызметті өңдеу;</w:t>
      </w:r>
      <w:r>
        <w:br/>
      </w:r>
      <w:r>
        <w:rPr>
          <w:rFonts w:ascii="Times New Roman"/>
          <w:b w:val="false"/>
          <w:i w:val="false"/>
          <w:color w:val="000000"/>
          <w:sz w:val="28"/>
        </w:rPr>
        <w:t>
      3-шарт – көрсетілетін қызметті берушінің көрсетілетін қызметті алушының куәлікті беруге арналған талаптар мен негіздемелерге сәйкестігін тексеруі;</w:t>
      </w:r>
      <w:r>
        <w:br/>
      </w:r>
      <w:r>
        <w:rPr>
          <w:rFonts w:ascii="Times New Roman"/>
          <w:b w:val="false"/>
          <w:i w:val="false"/>
          <w:color w:val="000000"/>
          <w:sz w:val="28"/>
        </w:rPr>
        <w:t xml:space="preserve">
      7-рәсім – порталда көрсетілетін қызметті беруші деректерінде бұзушылықтардың болуына байланысты сұрау салынған қызметтен бас тарту туралы хабарламаны қалыптастыру; </w:t>
      </w:r>
      <w:r>
        <w:br/>
      </w:r>
      <w:r>
        <w:rPr>
          <w:rFonts w:ascii="Times New Roman"/>
          <w:b w:val="false"/>
          <w:i w:val="false"/>
          <w:color w:val="000000"/>
          <w:sz w:val="28"/>
        </w:rPr>
        <w:t>
      8-рәсім – көрсетілетін қызметті берушінің порталмен қалыптастырылған мемлекеттік қызмет нәтижесін алуы. Электрондық құжат көрсетілетін қызметті беруші уәкілетті тұлғасының электрондық цифрлық қолтаңбасын (бұдан әрі – ЭЦҚ) пайдалану арқылы қалыптасады.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жүгіну және рәсімдер (іс-қимылдар) бірізділігі тәртібінің сипаттамасы:</w:t>
      </w:r>
      <w:r>
        <w:br/>
      </w:r>
      <w:r>
        <w:rPr>
          <w:rFonts w:ascii="Times New Roman"/>
          <w:b w:val="false"/>
          <w:i w:val="false"/>
          <w:color w:val="000000"/>
          <w:sz w:val="28"/>
        </w:rPr>
        <w:t>
      көрсетілетін қызметті алушы порталда тіркеуді көрсетілетін қызметті алушы компьютерінің интернет-браузерінде сақталатын өзінің ЭЦҚ-ны тіркеу куәлігі арқылы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1-рәсім – көрсетілетін қызметті алушы компьютерінің интернет-браузеріне ЭЦҚ-ның тіркеу куәлігін бекіту, мемлекеттік қызметті алу үшін көрсетілетін қызметті алушының порталда парольді (авторизациялау процесін) енгізу процесі;</w:t>
      </w:r>
      <w:r>
        <w:br/>
      </w:r>
      <w:r>
        <w:rPr>
          <w:rFonts w:ascii="Times New Roman"/>
          <w:b w:val="false"/>
          <w:i w:val="false"/>
          <w:color w:val="000000"/>
          <w:sz w:val="28"/>
        </w:rPr>
        <w:t>
      1-шарт – порталда тіркелген тұтынушы туралы деректердің түпнұсқалығын логин жеке сәйкестендіру нөмірі (бұдан әрі – ЖСН) мен пароль арқылы тексеру;</w:t>
      </w:r>
      <w:r>
        <w:br/>
      </w:r>
      <w:r>
        <w:rPr>
          <w:rFonts w:ascii="Times New Roman"/>
          <w:b w:val="false"/>
          <w:i w:val="false"/>
          <w:color w:val="000000"/>
          <w:sz w:val="28"/>
        </w:rPr>
        <w:t>
      2-рәсім – көрсетілетін қызметті алушы деректерінде бұзушылықтардың болуына байланысты хабарлама порталымен авторизациялаудан бас тарту туралы хабарламаны қалыптастыру;</w:t>
      </w:r>
      <w:r>
        <w:br/>
      </w:r>
      <w:r>
        <w:rPr>
          <w:rFonts w:ascii="Times New Roman"/>
          <w:b w:val="false"/>
          <w:i w:val="false"/>
          <w:color w:val="000000"/>
          <w:sz w:val="28"/>
        </w:rPr>
        <w:t>
      3-рәсім – көрсетілетін қызметті алушының осы регламентте көрсетілген қызметті таңдауы, қызметті көрсету үшін сұрау нысанын экранға шығару және көрсетілетін қызметті алушының сұрау нысанына электрондық түрдегі қажетті құжаттарды қосу арқылы оның құрылымы мен форматтық талаптары есебінен толтыруы (деректерді енгізуі);</w:t>
      </w:r>
      <w:r>
        <w:br/>
      </w:r>
      <w:r>
        <w:rPr>
          <w:rFonts w:ascii="Times New Roman"/>
          <w:b w:val="false"/>
          <w:i w:val="false"/>
          <w:color w:val="000000"/>
          <w:sz w:val="28"/>
        </w:rPr>
        <w:t>
      4-рәсім – көрсетілетін қызметті алушының сұрауды куәландыру (қол қою) үшін ЭЦҚ-ны тіркеу куәлігін таңдауы;</w:t>
      </w:r>
      <w:r>
        <w:br/>
      </w:r>
      <w:r>
        <w:rPr>
          <w:rFonts w:ascii="Times New Roman"/>
          <w:b w:val="false"/>
          <w:i w:val="false"/>
          <w:color w:val="000000"/>
          <w:sz w:val="28"/>
        </w:rPr>
        <w:t>
      2-шарт – порталда ЭЦҚ-ны тіркеу куәлігінің қолданылу мерзімін және қайтарылғандар (жойылғандар) тізімінде жоқтығын, сондай-ақ сұрауда көрсетілген ЖСН және ЭЦҚ-ны тіркеу куәлігінде көрсетілген ЖСН арасындағы сәйкестендіру деректерінің сәйкестігін тексеру;</w:t>
      </w:r>
      <w:r>
        <w:br/>
      </w:r>
      <w:r>
        <w:rPr>
          <w:rFonts w:ascii="Times New Roman"/>
          <w:b w:val="false"/>
          <w:i w:val="false"/>
          <w:color w:val="000000"/>
          <w:sz w:val="28"/>
        </w:rPr>
        <w:t>
      5-рәсім – көрсетілетін қызметті алушы ЭЦҚ түпнұсқалығының расталмауына байланысты сұрау салынған қызметтен бас тарту туралы хабарламаны қалыптастыру;</w:t>
      </w:r>
      <w:r>
        <w:br/>
      </w:r>
      <w:r>
        <w:rPr>
          <w:rFonts w:ascii="Times New Roman"/>
          <w:b w:val="false"/>
          <w:i w:val="false"/>
          <w:color w:val="000000"/>
          <w:sz w:val="28"/>
        </w:rPr>
        <w:t>
      6-рәсім – көрсетілетін қызметті алушының ЭЦҚ-сы арқылы қызметті көрсету сұрауының толтырылған нысанын (енгізілген деректерді) куәландыру (қол қою);</w:t>
      </w:r>
      <w:r>
        <w:br/>
      </w:r>
      <w:r>
        <w:rPr>
          <w:rFonts w:ascii="Times New Roman"/>
          <w:b w:val="false"/>
          <w:i w:val="false"/>
          <w:color w:val="000000"/>
          <w:sz w:val="28"/>
        </w:rPr>
        <w:t>
      7-рәсім – электрондық құжатты (көрсетілетін қызметті алушының сұрауын) порталда тіркеу және сұрауды порталда өңдеу;</w:t>
      </w:r>
      <w:r>
        <w:br/>
      </w:r>
      <w:r>
        <w:rPr>
          <w:rFonts w:ascii="Times New Roman"/>
          <w:b w:val="false"/>
          <w:i w:val="false"/>
          <w:color w:val="000000"/>
          <w:sz w:val="28"/>
        </w:rPr>
        <w:t>
      3-шарт – көрсетілетін қызметті берушінің көрсетілетін қызметті алушының рұқсатты беру шарттары мен талаптарына сәйкестігін тексеруі;</w:t>
      </w:r>
      <w:r>
        <w:br/>
      </w:r>
      <w:r>
        <w:rPr>
          <w:rFonts w:ascii="Times New Roman"/>
          <w:b w:val="false"/>
          <w:i w:val="false"/>
          <w:color w:val="000000"/>
          <w:sz w:val="28"/>
        </w:rPr>
        <w:t>
      8-рәсім – көрсетілетін қызметті алушының ЭЦҚ-сы арқылы қызметті көрсету сұрауының толтырылған нысанын (енгізілген деректерді) куәландыру (қол қою);</w:t>
      </w:r>
      <w:r>
        <w:br/>
      </w:r>
      <w:r>
        <w:rPr>
          <w:rFonts w:ascii="Times New Roman"/>
          <w:b w:val="false"/>
          <w:i w:val="false"/>
          <w:color w:val="000000"/>
          <w:sz w:val="28"/>
        </w:rPr>
        <w:t>
      9-рәсім – электрондық құжатты порталда (көрсетілетін қызметті алушының сұрауын) тіркеу және сұрауды порталда өңдеу;</w:t>
      </w:r>
      <w:r>
        <w:br/>
      </w:r>
      <w:r>
        <w:rPr>
          <w:rFonts w:ascii="Times New Roman"/>
          <w:b w:val="false"/>
          <w:i w:val="false"/>
          <w:color w:val="000000"/>
          <w:sz w:val="28"/>
        </w:rPr>
        <w:t>
      4-шарт – көрсетілетін қызметті берушінің көрсетілетін қызметті алушының куәлікті беру талаптары мен негіздемелерін сәйкестігін тексеру;</w:t>
      </w:r>
      <w:r>
        <w:br/>
      </w:r>
      <w:r>
        <w:rPr>
          <w:rFonts w:ascii="Times New Roman"/>
          <w:b w:val="false"/>
          <w:i w:val="false"/>
          <w:color w:val="000000"/>
          <w:sz w:val="28"/>
        </w:rPr>
        <w:t xml:space="preserve">
      10-рәсім – порталда көрсетілетін қызметті беруші деректеріндегі бұзушылықтардың болуына байланысты сұрау салынған мемлекеттік қызметтен бас тарту туралы хабарламаны қалыптастыру; </w:t>
      </w:r>
      <w:r>
        <w:br/>
      </w:r>
      <w:r>
        <w:rPr>
          <w:rFonts w:ascii="Times New Roman"/>
          <w:b w:val="false"/>
          <w:i w:val="false"/>
          <w:color w:val="000000"/>
          <w:sz w:val="28"/>
        </w:rPr>
        <w:t>
      11-рәсім – көрсетілетін қызметті берушінің порталмен қалыптастырылған мемлекеттік қызмет нәтижесін (электрондық лицензия) алуы. Электрондық құжат көрсетілетін қызметті беруші уәкілетті тұлғасының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Көрсетілетін қызметті беруші арқылы мемлекеттік қызметті көрсетуге қатысқан ақпараттық жүйелердің функционалдық өзара іс-қимыл диаграммасы және көрсетілетін қызметті алушы арқылы мемлекеттік қызметті көрсетуге қатысқан ақпараттық жүйелердің функционалдық өзара іс-қимыл диаграммасы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75"/>
    <w:bookmarkStart w:name="z172" w:id="76"/>
    <w:p>
      <w:pPr>
        <w:spacing w:after="0"/>
        <w:ind w:left="0"/>
        <w:jc w:val="both"/>
      </w:pPr>
      <w:r>
        <w:rPr>
          <w:rFonts w:ascii="Times New Roman"/>
          <w:b w:val="false"/>
          <w:i w:val="false"/>
          <w:color w:val="000000"/>
          <w:sz w:val="28"/>
        </w:rPr>
        <w:t>
«Энергетикалық ұйымдардың басшылары мен</w:t>
      </w:r>
      <w:r>
        <w:br/>
      </w:r>
      <w:r>
        <w:rPr>
          <w:rFonts w:ascii="Times New Roman"/>
          <w:b w:val="false"/>
          <w:i w:val="false"/>
          <w:color w:val="000000"/>
          <w:sz w:val="28"/>
        </w:rPr>
        <w:t xml:space="preserve">
мамандарын аттестаттау»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1-қосымша               </w:t>
      </w:r>
    </w:p>
    <w:bookmarkEnd w:id="76"/>
    <w:bookmarkStart w:name="z173" w:id="77"/>
    <w:p>
      <w:pPr>
        <w:spacing w:after="0"/>
        <w:ind w:left="0"/>
        <w:jc w:val="left"/>
      </w:pPr>
      <w:r>
        <w:rPr>
          <w:rFonts w:ascii="Times New Roman"/>
          <w:b/>
          <w:i w:val="false"/>
          <w:color w:val="000000"/>
        </w:rPr>
        <w:t xml:space="preserve"> 
Келесі рәсімді орындауды бастау үшін негіз ретінде қызмет</w:t>
      </w:r>
      <w:r>
        <w:br/>
      </w:r>
      <w:r>
        <w:rPr>
          <w:rFonts w:ascii="Times New Roman"/>
          <w:b/>
          <w:i w:val="false"/>
          <w:color w:val="000000"/>
        </w:rPr>
        <w:t>
ететін мемлекеттік қызметті көрсету бойынша рәсім (іс-қимыл)</w:t>
      </w:r>
      <w:r>
        <w:br/>
      </w:r>
      <w:r>
        <w:rPr>
          <w:rFonts w:ascii="Times New Roman"/>
          <w:b/>
          <w:i w:val="false"/>
          <w:color w:val="000000"/>
        </w:rPr>
        <w:t>
нәтижесі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650"/>
        <w:gridCol w:w="1355"/>
        <w:gridCol w:w="1378"/>
        <w:gridCol w:w="1355"/>
        <w:gridCol w:w="1341"/>
        <w:gridCol w:w="1212"/>
        <w:gridCol w:w="1614"/>
        <w:gridCol w:w="1356"/>
        <w:gridCol w:w="1491"/>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(жұмыс барысының, ағынының) №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77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басқармасының басшысы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басқармасының басшысы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басқармасының басшысы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комиссиясы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басқармасының басшысы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r>
      <w:tr>
        <w:trPr>
          <w:trHeight w:val="13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(іс-қимыл) атауы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қабылдау, қарар жазу және бұйрықты көрсетілетін қызметті беруші басқармасының басшысына жіберу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Аттестаттауға жататын тұлғаларға аттестаттауды өткізу мерзімдері туралы хабарлау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Аттестаттауға жататын құжаттарды қабылдайды және тіркейді, оларды көрсетілетін қызметті берушінің басқарма басшылығына жіберу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Тестілеуді өткізу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Аттестатталушыға тестілеу нәтижесін беру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Әңгімелесу өткізу және шешімді қабылдау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дайындау және оны көрсетілетін қызметті беруші басшылығының қол қоюына енгізу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нәтижесіне қол қою және көрсетілетін қызметті беруші кеңсесінің маманына тапсыру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тіркейді және көрсетілетін қызметті алушыға қолма-қол, электрондық түрде немесе пошта арқылы жіберу</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хабарлама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және тіркеу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нәтижесін беру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әңгімелеу өткізу және хаттаманы дайындау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көрсетілетін қызметті беруші басшылығының қол қоюына жіберу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парағы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беру</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жұмыс күні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78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іс-қимыл №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74" w:id="78"/>
    <w:p>
      <w:pPr>
        <w:spacing w:after="0"/>
        <w:ind w:left="0"/>
        <w:jc w:val="both"/>
      </w:pPr>
      <w:r>
        <w:rPr>
          <w:rFonts w:ascii="Times New Roman"/>
          <w:b w:val="false"/>
          <w:i w:val="false"/>
          <w:color w:val="000000"/>
          <w:sz w:val="28"/>
        </w:rPr>
        <w:t>
«Энергетикалық ұйымдардың басшылары мен</w:t>
      </w:r>
      <w:r>
        <w:br/>
      </w:r>
      <w:r>
        <w:rPr>
          <w:rFonts w:ascii="Times New Roman"/>
          <w:b w:val="false"/>
          <w:i w:val="false"/>
          <w:color w:val="000000"/>
          <w:sz w:val="28"/>
        </w:rPr>
        <w:t xml:space="preserve">
мамандарын аттестаттау»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2-қосымша               </w:t>
      </w:r>
    </w:p>
    <w:bookmarkEnd w:id="78"/>
    <w:bookmarkStart w:name="z175" w:id="79"/>
    <w:p>
      <w:pPr>
        <w:spacing w:after="0"/>
        <w:ind w:left="0"/>
        <w:jc w:val="left"/>
      </w:pPr>
      <w:r>
        <w:rPr>
          <w:rFonts w:ascii="Times New Roman"/>
          <w:b/>
          <w:i w:val="false"/>
          <w:color w:val="000000"/>
        </w:rPr>
        <w:t xml:space="preserve"> 
Әрбір рәсімнің (іс-қимылдың) ұзақтығы көрсетілген құрылымдық</w:t>
      </w:r>
      <w:r>
        <w:br/>
      </w:r>
      <w:r>
        <w:rPr>
          <w:rFonts w:ascii="Times New Roman"/>
          <w:b/>
          <w:i w:val="false"/>
          <w:color w:val="000000"/>
        </w:rPr>
        <w:t>
бөлімшелер (қызметкерлер) арасындағы рәсімдер (іс-қимылдар)</w:t>
      </w:r>
      <w:r>
        <w:br/>
      </w:r>
      <w:r>
        <w:rPr>
          <w:rFonts w:ascii="Times New Roman"/>
          <w:b/>
          <w:i w:val="false"/>
          <w:color w:val="000000"/>
        </w:rPr>
        <w:t>
бірізділігінің сипатамасы</w:t>
      </w:r>
    </w:p>
    <w:bookmarkEnd w:id="79"/>
    <w:p>
      <w:pPr>
        <w:spacing w:after="0"/>
        <w:ind w:left="0"/>
        <w:jc w:val="both"/>
      </w:pPr>
      <w:r>
        <w:drawing>
          <wp:inline distT="0" distB="0" distL="0" distR="0">
            <wp:extent cx="89916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991600" cy="34290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8331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8331200" cy="482600"/>
                    </a:xfrm>
                    <a:prstGeom prst="rect">
                      <a:avLst/>
                    </a:prstGeom>
                  </pic:spPr>
                </pic:pic>
              </a:graphicData>
            </a:graphic>
          </wp:inline>
        </w:drawing>
      </w:r>
    </w:p>
    <w:bookmarkStart w:name="z176" w:id="80"/>
    <w:p>
      <w:pPr>
        <w:spacing w:after="0"/>
        <w:ind w:left="0"/>
        <w:jc w:val="both"/>
      </w:pPr>
      <w:r>
        <w:rPr>
          <w:rFonts w:ascii="Times New Roman"/>
          <w:b w:val="false"/>
          <w:i w:val="false"/>
          <w:color w:val="000000"/>
          <w:sz w:val="28"/>
        </w:rPr>
        <w:t>
«Энергетикалық ұйымдардың басшылары мен</w:t>
      </w:r>
      <w:r>
        <w:br/>
      </w:r>
      <w:r>
        <w:rPr>
          <w:rFonts w:ascii="Times New Roman"/>
          <w:b w:val="false"/>
          <w:i w:val="false"/>
          <w:color w:val="000000"/>
          <w:sz w:val="28"/>
        </w:rPr>
        <w:t xml:space="preserve">
мамандарын аттестаттау»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3-қосымша               </w:t>
      </w:r>
    </w:p>
    <w:bookmarkEnd w:id="80"/>
    <w:bookmarkStart w:name="z177" w:id="81"/>
    <w:p>
      <w:pPr>
        <w:spacing w:after="0"/>
        <w:ind w:left="0"/>
        <w:jc w:val="left"/>
      </w:pPr>
      <w:r>
        <w:rPr>
          <w:rFonts w:ascii="Times New Roman"/>
          <w:b/>
          <w:i w:val="false"/>
          <w:color w:val="000000"/>
        </w:rPr>
        <w:t xml:space="preserve"> 
Мемлекеттік қызметті көрсетілетін қызметті беруші арқылы</w:t>
      </w:r>
      <w:r>
        <w:br/>
      </w:r>
      <w:r>
        <w:rPr>
          <w:rFonts w:ascii="Times New Roman"/>
          <w:b/>
          <w:i w:val="false"/>
          <w:color w:val="000000"/>
        </w:rPr>
        <w:t>
көрсетуге ақпараттық жүйелердің функционалдық өзара іс-қимыл</w:t>
      </w:r>
      <w:r>
        <w:br/>
      </w:r>
      <w:r>
        <w:rPr>
          <w:rFonts w:ascii="Times New Roman"/>
          <w:b/>
          <w:i w:val="false"/>
          <w:color w:val="000000"/>
        </w:rPr>
        <w:t>
диаграммасы</w:t>
      </w:r>
    </w:p>
    <w:bookmarkEnd w:id="81"/>
    <w:p>
      <w:pPr>
        <w:spacing w:after="0"/>
        <w:ind w:left="0"/>
        <w:jc w:val="both"/>
      </w:pPr>
      <w:r>
        <w:drawing>
          <wp:inline distT="0" distB="0" distL="0" distR="0">
            <wp:extent cx="103124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0312400" cy="35560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10223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0223500" cy="1092200"/>
                    </a:xfrm>
                    <a:prstGeom prst="rect">
                      <a:avLst/>
                    </a:prstGeom>
                  </pic:spPr>
                </pic:pic>
              </a:graphicData>
            </a:graphic>
          </wp:inline>
        </w:drawing>
      </w:r>
    </w:p>
    <w:bookmarkStart w:name="z178" w:id="82"/>
    <w:p>
      <w:pPr>
        <w:spacing w:after="0"/>
        <w:ind w:left="0"/>
        <w:jc w:val="left"/>
      </w:pPr>
      <w:r>
        <w:rPr>
          <w:rFonts w:ascii="Times New Roman"/>
          <w:b/>
          <w:i w:val="false"/>
          <w:color w:val="000000"/>
        </w:rPr>
        <w:t xml:space="preserve"> 
Мемлекеттік қызметті көрсетілетін қызметті алушы арқылы</w:t>
      </w:r>
      <w:r>
        <w:br/>
      </w:r>
      <w:r>
        <w:rPr>
          <w:rFonts w:ascii="Times New Roman"/>
          <w:b/>
          <w:i w:val="false"/>
          <w:color w:val="000000"/>
        </w:rPr>
        <w:t>
көрсетуге ақпараттық жүйелердің функционалдық өзара іс-қимыл</w:t>
      </w:r>
      <w:r>
        <w:br/>
      </w:r>
      <w:r>
        <w:rPr>
          <w:rFonts w:ascii="Times New Roman"/>
          <w:b/>
          <w:i w:val="false"/>
          <w:color w:val="000000"/>
        </w:rPr>
        <w:t>
диаграммасы</w:t>
      </w:r>
    </w:p>
    <w:bookmarkEnd w:id="82"/>
    <w:p>
      <w:pPr>
        <w:spacing w:after="0"/>
        <w:ind w:left="0"/>
        <w:jc w:val="both"/>
      </w:pPr>
      <w:r>
        <w:drawing>
          <wp:inline distT="0" distB="0" distL="0" distR="0">
            <wp:extent cx="100711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0071100" cy="4229100"/>
                    </a:xfrm>
                    <a:prstGeom prst="rect">
                      <a:avLst/>
                    </a:prstGeom>
                  </pic:spPr>
                </pic:pic>
              </a:graphicData>
            </a:graphic>
          </wp:inline>
        </w:drawing>
      </w:r>
    </w:p>
    <w:p>
      <w:pPr>
        <w:spacing w:after="0"/>
        <w:ind w:left="0"/>
        <w:jc w:val="both"/>
      </w:pPr>
      <w:r>
        <w:drawing>
          <wp:inline distT="0" distB="0" distL="0" distR="0">
            <wp:extent cx="102997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0299700" cy="990600"/>
                    </a:xfrm>
                    <a:prstGeom prst="rect">
                      <a:avLst/>
                    </a:prstGeom>
                  </pic:spPr>
                </pic:pic>
              </a:graphicData>
            </a:graphic>
          </wp:inline>
        </w:drawing>
      </w:r>
    </w:p>
    <w:bookmarkStart w:name="z179" w:id="83"/>
    <w:p>
      <w:pPr>
        <w:spacing w:after="0"/>
        <w:ind w:left="0"/>
        <w:jc w:val="both"/>
      </w:pPr>
      <w:r>
        <w:rPr>
          <w:rFonts w:ascii="Times New Roman"/>
          <w:b w:val="false"/>
          <w:i w:val="false"/>
          <w:color w:val="000000"/>
          <w:sz w:val="28"/>
        </w:rPr>
        <w:t xml:space="preserve">
Қазақстан Республикасы Премьер-   </w:t>
      </w:r>
      <w:r>
        <w:br/>
      </w:r>
      <w:r>
        <w:rPr>
          <w:rFonts w:ascii="Times New Roman"/>
          <w:b w:val="false"/>
          <w:i w:val="false"/>
          <w:color w:val="000000"/>
          <w:sz w:val="28"/>
        </w:rPr>
        <w:t xml:space="preserve">
Министрінің орынбасары – Қазақстан </w:t>
      </w:r>
      <w:r>
        <w:br/>
      </w:r>
      <w:r>
        <w:rPr>
          <w:rFonts w:ascii="Times New Roman"/>
          <w:b w:val="false"/>
          <w:i w:val="false"/>
          <w:color w:val="000000"/>
          <w:sz w:val="28"/>
        </w:rPr>
        <w:t>
Республикасының Индустрия және жаңа</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2014 жылғы 2 маусымдағы        </w:t>
      </w:r>
      <w:r>
        <w:br/>
      </w:r>
      <w:r>
        <w:rPr>
          <w:rFonts w:ascii="Times New Roman"/>
          <w:b w:val="false"/>
          <w:i w:val="false"/>
          <w:color w:val="000000"/>
          <w:sz w:val="28"/>
        </w:rPr>
        <w:t xml:space="preserve">
№ 192 бұйрығына 6-қосымша        </w:t>
      </w:r>
    </w:p>
    <w:bookmarkEnd w:id="83"/>
    <w:bookmarkStart w:name="z180" w:id="84"/>
    <w:p>
      <w:pPr>
        <w:spacing w:after="0"/>
        <w:ind w:left="0"/>
        <w:jc w:val="left"/>
      </w:pPr>
      <w:r>
        <w:rPr>
          <w:rFonts w:ascii="Times New Roman"/>
          <w:b/>
          <w:i w:val="false"/>
          <w:color w:val="000000"/>
        </w:rPr>
        <w:t xml:space="preserve"> 
«Энергия үнемдеу және энергия тиімділігін арттыру саласындағы</w:t>
      </w:r>
      <w:r>
        <w:br/>
      </w:r>
      <w:r>
        <w:rPr>
          <w:rFonts w:ascii="Times New Roman"/>
          <w:b/>
          <w:i w:val="false"/>
          <w:color w:val="000000"/>
        </w:rPr>
        <w:t>
аккредиттеу» мемлекеттік көрсетілетін қызмет регламенті</w:t>
      </w:r>
    </w:p>
    <w:bookmarkEnd w:id="84"/>
    <w:bookmarkStart w:name="z181" w:id="85"/>
    <w:p>
      <w:pPr>
        <w:spacing w:after="0"/>
        <w:ind w:left="0"/>
        <w:jc w:val="left"/>
      </w:pPr>
      <w:r>
        <w:rPr>
          <w:rFonts w:ascii="Times New Roman"/>
          <w:b/>
          <w:i w:val="false"/>
          <w:color w:val="000000"/>
        </w:rPr>
        <w:t xml:space="preserve"> 
1. Жалпы ережелер</w:t>
      </w:r>
    </w:p>
    <w:bookmarkEnd w:id="85"/>
    <w:bookmarkStart w:name="z182" w:id="86"/>
    <w:p>
      <w:pPr>
        <w:spacing w:after="0"/>
        <w:ind w:left="0"/>
        <w:jc w:val="both"/>
      </w:pPr>
      <w:r>
        <w:rPr>
          <w:rFonts w:ascii="Times New Roman"/>
          <w:b w:val="false"/>
          <w:i w:val="false"/>
          <w:color w:val="000000"/>
          <w:sz w:val="28"/>
        </w:rPr>
        <w:t>
      1. Мемлекеттік қызметті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Қазақстан Республикасы Индустрия және жаңа технологиялар министрлігінің Мемлекеттік энергетикалық қадағалау және бақылау комитеті (бұдан әрі – көрсетілетін қызметті беруші), оның ішінде «электрондық үкіметтің» www.egov.kz (бұдан әрі – портал) веб-порталы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энергия үнемдеу және энергия тиімділігін арттыру саласындағы аккредиттеу туралы куәлік, не «Энергия үнемдеу және энергия тиімділігін арттыру туралы» Қазақстан Республикасының 2012 жылғы 13 қаңтардағы № 541-ІV Заңының 14-бабының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және негіздемелер бойынша қағаз нысандағы немесе көрсетілетін қызметті берушінің уәкілетті тұлғасының электрондық цифрлық қолтаңбасымен (бұдан әрі – ЭЦҚ) куәландырылған электрондық құжат нысанындағы мемлекеттік көрсетілетін қызметті ұсынудан бас тарту туралы дәлелденген жауап.</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86"/>
    <w:bookmarkStart w:name="z185" w:id="8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құрылымдық бөлімшелерінің (қызметкерлерінің) іс-қимылдары тәртібінің сипаттамасы</w:t>
      </w:r>
    </w:p>
    <w:bookmarkEnd w:id="87"/>
    <w:bookmarkStart w:name="z186" w:id="88"/>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 Қазақстан Республикасы Үкіметінің 2014 жылғы 13 наурыздағы № 235 </w:t>
      </w:r>
      <w:r>
        <w:rPr>
          <w:rFonts w:ascii="Times New Roman"/>
          <w:b w:val="false"/>
          <w:i w:val="false"/>
          <w:color w:val="000000"/>
          <w:sz w:val="28"/>
        </w:rPr>
        <w:t>қаулысымен</w:t>
      </w:r>
      <w:r>
        <w:rPr>
          <w:rFonts w:ascii="Times New Roman"/>
          <w:b w:val="false"/>
          <w:i w:val="false"/>
          <w:color w:val="000000"/>
          <w:sz w:val="28"/>
        </w:rPr>
        <w:t xml:space="preserve"> бекітілген «Энергия үнемдеу және энергия тиімділігін арттыру саласындағы аккредиттеу» мемлекеттік көрсетілетін қызмет стандартының 9-тармағына сәйкес құжаттарды қоса беру арқылы мемлекеттік көрсетілетін қызметті алушының өтініші немесе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орындау ұзақтығы:</w:t>
      </w:r>
      <w:r>
        <w:br/>
      </w:r>
      <w:r>
        <w:rPr>
          <w:rFonts w:ascii="Times New Roman"/>
          <w:b w:val="false"/>
          <w:i w:val="false"/>
          <w:color w:val="000000"/>
          <w:sz w:val="28"/>
        </w:rPr>
        <w:t>
      1-рәсім – көрсетілетін қызметті беруші кеңсесінің маманы 15 минут ішінде құжаттарды қабылдауды және тіркеуді жүзеге асырады, оларды көрсетілетін қызметті берушінің басшылығына жібереді;</w:t>
      </w:r>
      <w:r>
        <w:br/>
      </w:r>
      <w:r>
        <w:rPr>
          <w:rFonts w:ascii="Times New Roman"/>
          <w:b w:val="false"/>
          <w:i w:val="false"/>
          <w:color w:val="000000"/>
          <w:sz w:val="28"/>
        </w:rPr>
        <w:t>
      2-рәсім – көрсетілетін қызметті берушінің басшылығы 2 сағат ішінде қарар салады және оларды көрсетілетін қызметті беруші басқармасы басшысының қарауына жібереді;</w:t>
      </w:r>
      <w:r>
        <w:br/>
      </w:r>
      <w:r>
        <w:rPr>
          <w:rFonts w:ascii="Times New Roman"/>
          <w:b w:val="false"/>
          <w:i w:val="false"/>
          <w:color w:val="000000"/>
          <w:sz w:val="28"/>
        </w:rPr>
        <w:t>
      3-рәсім – басқарма басшысы 15 минут ішінде көрсетілетін қызметті берушінің жауапты орындаушысын анықтайды және оған құжаттарды тапсырады;</w:t>
      </w:r>
      <w:r>
        <w:br/>
      </w:r>
      <w:r>
        <w:rPr>
          <w:rFonts w:ascii="Times New Roman"/>
          <w:b w:val="false"/>
          <w:i w:val="false"/>
          <w:color w:val="000000"/>
          <w:sz w:val="28"/>
        </w:rPr>
        <w:t>
      1-шарт – 3 жұмыс күнінің ішінде көрсетілетін қызметті алушы ұсынған құжаттар пакетін толықтық нысанына қарау;</w:t>
      </w:r>
      <w:r>
        <w:br/>
      </w:r>
      <w:r>
        <w:rPr>
          <w:rFonts w:ascii="Times New Roman"/>
          <w:b w:val="false"/>
          <w:i w:val="false"/>
          <w:color w:val="000000"/>
          <w:sz w:val="28"/>
        </w:rPr>
        <w:t>
      4-рәсім – көрсетілетін қызметті берушінің жауапты орындаушысы 3 жұмыс күнінің ішінде құжаттар пакетін толық ұсынбауына байланысты өтінішті одан әрі қараудан жазбаша дәлелденген бас тартуды дайындайды;</w:t>
      </w:r>
      <w:r>
        <w:br/>
      </w:r>
      <w:r>
        <w:rPr>
          <w:rFonts w:ascii="Times New Roman"/>
          <w:b w:val="false"/>
          <w:i w:val="false"/>
          <w:color w:val="000000"/>
          <w:sz w:val="28"/>
        </w:rPr>
        <w:t>
      5-рәсім – ұсынылған құжаттардың толықтығы жағдайында, көрсетілетін қызметті берушінің жауапты орындаушысы (комиссия хатшысы) отырысқа дейінгі 5 жұмыс күні ішінде комиссияның әрбір мүшесіне ұсынылған материалдарды (құжаттарды) танысуға жеткізеді;</w:t>
      </w:r>
      <w:r>
        <w:br/>
      </w:r>
      <w:r>
        <w:rPr>
          <w:rFonts w:ascii="Times New Roman"/>
          <w:b w:val="false"/>
          <w:i w:val="false"/>
          <w:color w:val="000000"/>
          <w:sz w:val="28"/>
        </w:rPr>
        <w:t>
      6-рәсім – комиссия ұсынылған материалдарды қарап, 1 жұмыс күнінің ішінде отырыс хаттамасымен ресімделетін шешімді қабылдайды;</w:t>
      </w:r>
      <w:r>
        <w:br/>
      </w:r>
      <w:r>
        <w:rPr>
          <w:rFonts w:ascii="Times New Roman"/>
          <w:b w:val="false"/>
          <w:i w:val="false"/>
          <w:color w:val="000000"/>
          <w:sz w:val="28"/>
        </w:rPr>
        <w:t>
      2-шарт – ҚРҮ 2013 жылғы 18 ақпандағы № 146 қаулысының Энергия үнемдеу және энергия тиімділігін арттыру саласында аккредиттеу қағидаларының </w:t>
      </w:r>
      <w:r>
        <w:rPr>
          <w:rFonts w:ascii="Times New Roman"/>
          <w:b w:val="false"/>
          <w:i w:val="false"/>
          <w:color w:val="000000"/>
          <w:sz w:val="28"/>
        </w:rPr>
        <w:t>12-тармағына</w:t>
      </w:r>
      <w:r>
        <w:rPr>
          <w:rFonts w:ascii="Times New Roman"/>
          <w:b w:val="false"/>
          <w:i w:val="false"/>
          <w:color w:val="000000"/>
          <w:sz w:val="28"/>
        </w:rPr>
        <w:t xml:space="preserve"> сәйкес комиссия отырысының хаттамасы негізінде кері шешімді қабылдау;</w:t>
      </w:r>
      <w:r>
        <w:br/>
      </w:r>
      <w:r>
        <w:rPr>
          <w:rFonts w:ascii="Times New Roman"/>
          <w:b w:val="false"/>
          <w:i w:val="false"/>
          <w:color w:val="000000"/>
          <w:sz w:val="28"/>
        </w:rPr>
        <w:t>
      7-рәсім – жауапты орындаушы (комиссия хатшысы) 5 жұмыс күнінің ішінде мемлекеттік қызметті ұсынудан бас тарту туралы дәлелденген жауапты дайындайды;</w:t>
      </w:r>
      <w:r>
        <w:br/>
      </w:r>
      <w:r>
        <w:rPr>
          <w:rFonts w:ascii="Times New Roman"/>
          <w:b w:val="false"/>
          <w:i w:val="false"/>
          <w:color w:val="000000"/>
          <w:sz w:val="28"/>
        </w:rPr>
        <w:t>
      3-шарт – комиссия отырысы хаттамасының негізінде оң шешімді қабылдау;</w:t>
      </w:r>
      <w:r>
        <w:br/>
      </w:r>
      <w:r>
        <w:rPr>
          <w:rFonts w:ascii="Times New Roman"/>
          <w:b w:val="false"/>
          <w:i w:val="false"/>
          <w:color w:val="000000"/>
          <w:sz w:val="28"/>
        </w:rPr>
        <w:t>
      8-рәсім – жауапты орындаушы (комиссия хатшысы) 5 жұмыс күнінің ішінде энергия үнемдеу және энергия тиімділігін арттыру саласында аккредиттеу туралы куәлікті дайындайды және басқарма басшысының қол қоюына жібереді;</w:t>
      </w:r>
      <w:r>
        <w:br/>
      </w:r>
      <w:r>
        <w:rPr>
          <w:rFonts w:ascii="Times New Roman"/>
          <w:b w:val="false"/>
          <w:i w:val="false"/>
          <w:color w:val="000000"/>
          <w:sz w:val="28"/>
        </w:rPr>
        <w:t>
      9-рәсім – басқарма басшысы 15 минут ішінде мемлекеттік қызмет нәтижесіне қол қояды және көрсетілетін қызмет басшылығының қол қоюына тапсырады;</w:t>
      </w:r>
      <w:r>
        <w:br/>
      </w:r>
      <w:r>
        <w:rPr>
          <w:rFonts w:ascii="Times New Roman"/>
          <w:b w:val="false"/>
          <w:i w:val="false"/>
          <w:color w:val="000000"/>
          <w:sz w:val="28"/>
        </w:rPr>
        <w:t>
      10-рәсім – басшылық 15 минут ішінде энергия үнемдеу және энергия тиімділігін арттыру саласында аккредиттеу туралы куәлікке қол қояды және жауапты орындаушы (комиссия хатшысы) оны көрсетілетін қызметті беруші кеңсесінің маманына тапсырады;</w:t>
      </w:r>
      <w:r>
        <w:br/>
      </w:r>
      <w:r>
        <w:rPr>
          <w:rFonts w:ascii="Times New Roman"/>
          <w:b w:val="false"/>
          <w:i w:val="false"/>
          <w:color w:val="000000"/>
          <w:sz w:val="28"/>
        </w:rPr>
        <w:t>
      11-рәсім – көрсетілетін қызметті беруші кеңсесінің маманы 15 минуттан кешіктірмей энергия үнемдеу және энергия тиімділігін арттыру саласында аккредиттеу туралы куәлікті көрсетілетін қызметті алушыға қолма-қол, электрондық түрде немесе пошта арқылы жібереді.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ретінде қызмет ететін мемлекеттік қызметті көрсету бойынша рәсім (іс-қимыл) нәтижесі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88"/>
    <w:bookmarkStart w:name="z189" w:id="89"/>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
қызметті беруші құрылымдық бөлімшелерінің (қызметкерлерінің)</w:t>
      </w:r>
      <w:r>
        <w:br/>
      </w:r>
      <w:r>
        <w:rPr>
          <w:rFonts w:ascii="Times New Roman"/>
          <w:b/>
          <w:i w:val="false"/>
          <w:color w:val="000000"/>
        </w:rPr>
        <w:t>
өзара іс-қимыл тәртібі сипаттамасы</w:t>
      </w:r>
    </w:p>
    <w:bookmarkEnd w:id="89"/>
    <w:bookmarkStart w:name="z190" w:id="9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2) басқарма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кеңсесінің маманы.</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 көрсетілген құрылымдық бөлімшелер (қызметкерлер) арасындағы рәсімдер (іс-қимылдар) бірізділігінің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90"/>
    <w:bookmarkStart w:name="z196" w:id="91"/>
    <w:p>
      <w:pPr>
        <w:spacing w:after="0"/>
        <w:ind w:left="0"/>
        <w:jc w:val="left"/>
      </w:pPr>
      <w:r>
        <w:rPr>
          <w:rFonts w:ascii="Times New Roman"/>
          <w:b/>
          <w:i w:val="false"/>
          <w:color w:val="000000"/>
        </w:rPr>
        <w:t xml:space="preserve"> 
4. Мемлекеттік қызметті көрсету процесінде ақпараттық жүйелерді</w:t>
      </w:r>
      <w:r>
        <w:br/>
      </w:r>
      <w:r>
        <w:rPr>
          <w:rFonts w:ascii="Times New Roman"/>
          <w:b/>
          <w:i w:val="false"/>
          <w:color w:val="000000"/>
        </w:rPr>
        <w:t>
пайдалану тәртібінің сипаттамасы</w:t>
      </w:r>
    </w:p>
    <w:bookmarkEnd w:id="91"/>
    <w:bookmarkStart w:name="z197" w:id="92"/>
    <w:p>
      <w:pPr>
        <w:spacing w:after="0"/>
        <w:ind w:left="0"/>
        <w:jc w:val="both"/>
      </w:pPr>
      <w:r>
        <w:rPr>
          <w:rFonts w:ascii="Times New Roman"/>
          <w:b w:val="false"/>
          <w:i w:val="false"/>
          <w:color w:val="000000"/>
          <w:sz w:val="28"/>
        </w:rPr>
        <w:t>
      9. Мемлекеттік қызметті портал арқылы көрсету кезінде көрсетілетін қызметті беруші мен көрсетілетін қызметті алушының жүгіну және рәсім (іс-қимыл) бірізділігі тәртібінің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рәсімдері (іс-қимылдары) бірізділігінің сипаттамасы:</w:t>
      </w:r>
      <w:r>
        <w:br/>
      </w:r>
      <w:r>
        <w:rPr>
          <w:rFonts w:ascii="Times New Roman"/>
          <w:b w:val="false"/>
          <w:i w:val="false"/>
          <w:color w:val="000000"/>
          <w:sz w:val="28"/>
        </w:rPr>
        <w:t>
      1-рәсім – мемлекеттік қызметті көрсету үшін көрсетілетін қызметті беруші қызметкерінің логин мен парольді енгізуі (авторизациялау рәсімі);</w:t>
      </w:r>
      <w:r>
        <w:br/>
      </w:r>
      <w:r>
        <w:rPr>
          <w:rFonts w:ascii="Times New Roman"/>
          <w:b w:val="false"/>
          <w:i w:val="false"/>
          <w:color w:val="000000"/>
          <w:sz w:val="28"/>
        </w:rPr>
        <w:t>
      1-шарт – порталда көрсетілетін қызметті берушінің тіркелген қызметкері туралы деректердің түпнұсқалығын логин мен пароль арқылы тексеру;</w:t>
      </w:r>
      <w:r>
        <w:br/>
      </w:r>
      <w:r>
        <w:rPr>
          <w:rFonts w:ascii="Times New Roman"/>
          <w:b w:val="false"/>
          <w:i w:val="false"/>
          <w:color w:val="000000"/>
          <w:sz w:val="28"/>
        </w:rPr>
        <w:t>
      2-рәсім – көрсетілетін қызметті беруші қызметкерінің деректеріндегі бұзушылықтардың болуына байланысты авторизациялаудан бас тарту туралы порталмен хабарламаны қалыптастыру;</w:t>
      </w:r>
      <w:r>
        <w:br/>
      </w:r>
      <w:r>
        <w:rPr>
          <w:rFonts w:ascii="Times New Roman"/>
          <w:b w:val="false"/>
          <w:i w:val="false"/>
          <w:color w:val="000000"/>
          <w:sz w:val="28"/>
        </w:rPr>
        <w:t>
      3-рәсім – көрсетілетін қызметті беруші қызметкерінің осы регламентте көрсетілген қызметті таңдауы, қызметті көрсету үшін сұрау нысанын экранға шығару және көрсетілетін қызметті беруші қызметікерінің көрсетілетін қызметті алушы деректерін енгізуі;</w:t>
      </w:r>
      <w:r>
        <w:br/>
      </w:r>
      <w:r>
        <w:rPr>
          <w:rFonts w:ascii="Times New Roman"/>
          <w:b w:val="false"/>
          <w:i w:val="false"/>
          <w:color w:val="000000"/>
          <w:sz w:val="28"/>
        </w:rPr>
        <w:t>
      2-шарт – көрсетілетін қызметті алушының деректерін көрсетілетін қызметті алушы туралы «Заңды тұлғалар» мемлекеттік деректер қорында (бұдан әрі – ЗТ МДҚ) болуын тексеру;</w:t>
      </w:r>
      <w:r>
        <w:br/>
      </w:r>
      <w:r>
        <w:rPr>
          <w:rFonts w:ascii="Times New Roman"/>
          <w:b w:val="false"/>
          <w:i w:val="false"/>
          <w:color w:val="000000"/>
          <w:sz w:val="28"/>
        </w:rPr>
        <w:t>
      4-рәсім – көрсетілетін қызметті алушы деректерінің ЗТ МДҚ-да болмауына байланысты деректерді алу мүмкіндігінің жоқтығы туралы хабарламаны қалыптастыру;</w:t>
      </w:r>
      <w:r>
        <w:br/>
      </w:r>
      <w:r>
        <w:rPr>
          <w:rFonts w:ascii="Times New Roman"/>
          <w:b w:val="false"/>
          <w:i w:val="false"/>
          <w:color w:val="000000"/>
          <w:sz w:val="28"/>
        </w:rPr>
        <w:t>
      5-рәсім – құжаттардың қағаз түрінде болуы туралы белгі бөлігіндегі сұрау нысанын толтыру және көрсетілетін қызметті беруші қызметкерінің көрсетілетін қызметті алушы ұсынған қажетті құжаттарды сканерлеуі және оларды сұрау нысанына бекітуі;</w:t>
      </w:r>
      <w:r>
        <w:br/>
      </w:r>
      <w:r>
        <w:rPr>
          <w:rFonts w:ascii="Times New Roman"/>
          <w:b w:val="false"/>
          <w:i w:val="false"/>
          <w:color w:val="000000"/>
          <w:sz w:val="28"/>
        </w:rPr>
        <w:t>
      6-рәсім – порталда сұрауды тіркеу және порталда қызметті өңдеу;</w:t>
      </w:r>
      <w:r>
        <w:br/>
      </w:r>
      <w:r>
        <w:rPr>
          <w:rFonts w:ascii="Times New Roman"/>
          <w:b w:val="false"/>
          <w:i w:val="false"/>
          <w:color w:val="000000"/>
          <w:sz w:val="28"/>
        </w:rPr>
        <w:t>
      3-шарт – көрсетілетін қызметті берушінің көрсетілетін қызметті алушының куәлікті беруге арналған талаптар мен негіздемелерге сәйкестігін тексеруі;</w:t>
      </w:r>
      <w:r>
        <w:br/>
      </w:r>
      <w:r>
        <w:rPr>
          <w:rFonts w:ascii="Times New Roman"/>
          <w:b w:val="false"/>
          <w:i w:val="false"/>
          <w:color w:val="000000"/>
          <w:sz w:val="28"/>
        </w:rPr>
        <w:t xml:space="preserve">
      7-рәсім – порталда көрсетілетін қызметті алушы деректерінде бұзушылықтардың болуына байланысты сұрау салынған қызметтен бас тарту туралы хабарламаны қалыптастыру; </w:t>
      </w:r>
      <w:r>
        <w:br/>
      </w:r>
      <w:r>
        <w:rPr>
          <w:rFonts w:ascii="Times New Roman"/>
          <w:b w:val="false"/>
          <w:i w:val="false"/>
          <w:color w:val="000000"/>
          <w:sz w:val="28"/>
        </w:rPr>
        <w:t>
      8-рәсім – көрсетілетін қызметті берушінің порталмен қалыптастырылған мемлекеттік қызмет нәтижесін алуы. Электрондық құжат көрсетілетін қызметті беруші уәкілетті тұлғаның электрондық цифрлық қолтаңбасын (бұдан әрі – ЭЦҚ) пайдалану арқылы қалыптасады.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жүгіну және рәсімдер (іс-қимылдар) бірізділігі тәртібінің сипаттамасы:</w:t>
      </w:r>
      <w:r>
        <w:br/>
      </w:r>
      <w:r>
        <w:rPr>
          <w:rFonts w:ascii="Times New Roman"/>
          <w:b w:val="false"/>
          <w:i w:val="false"/>
          <w:color w:val="000000"/>
          <w:sz w:val="28"/>
        </w:rPr>
        <w:t>
      көрсетілетін қызметті алушы порталда тіркеуді көрсетілетін қызметті алушы компьютерінің интернет-браузерінде сақталатын өзінің ЭЦҚ-ны тіркеу куәлігі арқылы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1-рәсім – көрсетілетін қызметті алушы компьютерінің интернет-браузеріне ЭЦҚ-ның тіркеу куәлігін бекіту, мемлекеттік қызметті алу үшін көрсетілетін қызметті алушының порталда парольді (авторизациялау процесін) енгізу процесі;</w:t>
      </w:r>
      <w:r>
        <w:br/>
      </w:r>
      <w:r>
        <w:rPr>
          <w:rFonts w:ascii="Times New Roman"/>
          <w:b w:val="false"/>
          <w:i w:val="false"/>
          <w:color w:val="000000"/>
          <w:sz w:val="28"/>
        </w:rPr>
        <w:t>
      1-шарт – порталда тіркелген көрсетілетін қызметті алушы туралы деректердің түпнұсқалығын логин бизнес сәйкестендіру нөмірі (бұдан әрі – БСН) мен пароль арқылы тексеру;</w:t>
      </w:r>
      <w:r>
        <w:br/>
      </w:r>
      <w:r>
        <w:rPr>
          <w:rFonts w:ascii="Times New Roman"/>
          <w:b w:val="false"/>
          <w:i w:val="false"/>
          <w:color w:val="000000"/>
          <w:sz w:val="28"/>
        </w:rPr>
        <w:t>
      2-рәсім – көрсетілетін қызметті алушы деректерінде бұзушылықтардың болуына байланысты хабарлама порталымен авторизациялаудан бас тарту туралы хабарламаны қалыптастыру;</w:t>
      </w:r>
      <w:r>
        <w:br/>
      </w:r>
      <w:r>
        <w:rPr>
          <w:rFonts w:ascii="Times New Roman"/>
          <w:b w:val="false"/>
          <w:i w:val="false"/>
          <w:color w:val="000000"/>
          <w:sz w:val="28"/>
        </w:rPr>
        <w:t>
      3-рәсім – көрсетілетін қызметті алушының осы регламентте көрсетілген қызметті таңдауы, қызметті көрсету үшін сұрау нысанын экранға шығару және көрсетілетін қызметті алушының сұрау нысанына электрондық түрдегі қажетті құжаттарды қосу арқылы оның құрылымы мен форматтық талаптары есебінен толтыруы (деректерді енгізуі);</w:t>
      </w:r>
      <w:r>
        <w:br/>
      </w:r>
      <w:r>
        <w:rPr>
          <w:rFonts w:ascii="Times New Roman"/>
          <w:b w:val="false"/>
          <w:i w:val="false"/>
          <w:color w:val="000000"/>
          <w:sz w:val="28"/>
        </w:rPr>
        <w:t>
      4-рәсім – көрсетілетін қызметті алушының сұрауды куәландыру (қол қою) үшін ЭЦҚ-ның тіркеу куәлігін таңдауы;</w:t>
      </w:r>
      <w:r>
        <w:br/>
      </w:r>
      <w:r>
        <w:rPr>
          <w:rFonts w:ascii="Times New Roman"/>
          <w:b w:val="false"/>
          <w:i w:val="false"/>
          <w:color w:val="000000"/>
          <w:sz w:val="28"/>
        </w:rPr>
        <w:t>
      2-шарт – порталда ЭЦҚ-ны тіркеу куәлігінің қолданылу мерзімін және қайтарылғандар (жойылғандар) тізімінде жоқтығын, сондай-ақ сұрауда көрсетілген БСН және ЭЦҚ-ны тіркеу куәлігінде көрсетілген БСН арасындағы сәйкестендіру деректерінің сәйкестігін тексеру;</w:t>
      </w:r>
      <w:r>
        <w:br/>
      </w:r>
      <w:r>
        <w:rPr>
          <w:rFonts w:ascii="Times New Roman"/>
          <w:b w:val="false"/>
          <w:i w:val="false"/>
          <w:color w:val="000000"/>
          <w:sz w:val="28"/>
        </w:rPr>
        <w:t>
      5-рәсім – көрсетілетін қызметті алушы ЭЦҚ түпнұсқалығының расталмауына байланысты сұрау салынған қызметтен бас тарту туралы хабарламаны қалыптастыру;</w:t>
      </w:r>
      <w:r>
        <w:br/>
      </w:r>
      <w:r>
        <w:rPr>
          <w:rFonts w:ascii="Times New Roman"/>
          <w:b w:val="false"/>
          <w:i w:val="false"/>
          <w:color w:val="000000"/>
          <w:sz w:val="28"/>
        </w:rPr>
        <w:t>
      6-рәсім – көрсетілетін қызметті алушының ЭЦҚ арқылы қызметті көрсету сұрауының толтырылған нысанын (енгізілген деректерді) куәландыруы (қол қоюы);</w:t>
      </w:r>
      <w:r>
        <w:br/>
      </w:r>
      <w:r>
        <w:rPr>
          <w:rFonts w:ascii="Times New Roman"/>
          <w:b w:val="false"/>
          <w:i w:val="false"/>
          <w:color w:val="000000"/>
          <w:sz w:val="28"/>
        </w:rPr>
        <w:t>
      7-рәсім – порталда электрондық құжатты (көрсетілетін қызметті алушының сұрауын) тіркеу және порталда сұрауды өңдеу;</w:t>
      </w:r>
      <w:r>
        <w:br/>
      </w:r>
      <w:r>
        <w:rPr>
          <w:rFonts w:ascii="Times New Roman"/>
          <w:b w:val="false"/>
          <w:i w:val="false"/>
          <w:color w:val="000000"/>
          <w:sz w:val="28"/>
        </w:rPr>
        <w:t>
      3-шарт – көрсетілетін қызметті берушінің көрсетілетін қызметті алушының куәлікті беру шарттары мен талаптарына сәйкестігін тексеруі;</w:t>
      </w:r>
      <w:r>
        <w:br/>
      </w:r>
      <w:r>
        <w:rPr>
          <w:rFonts w:ascii="Times New Roman"/>
          <w:b w:val="false"/>
          <w:i w:val="false"/>
          <w:color w:val="000000"/>
          <w:sz w:val="28"/>
        </w:rPr>
        <w:t>
      8-процесс – көрсетілетін қызметті берушінің ЭЦҚ-сы арқылы қызметті көрсету сұрауының толтырылған нысанын (енгізілген деректерді) куәландыру (қол қою);</w:t>
      </w:r>
      <w:r>
        <w:br/>
      </w:r>
      <w:r>
        <w:rPr>
          <w:rFonts w:ascii="Times New Roman"/>
          <w:b w:val="false"/>
          <w:i w:val="false"/>
          <w:color w:val="000000"/>
          <w:sz w:val="28"/>
        </w:rPr>
        <w:t>
      9-рәсім – порталда электрондық құжатты (көрсетілетін қызметті алушының сұрауын) тіркеу және порталда сұрауды өңдеу;</w:t>
      </w:r>
      <w:r>
        <w:br/>
      </w:r>
      <w:r>
        <w:rPr>
          <w:rFonts w:ascii="Times New Roman"/>
          <w:b w:val="false"/>
          <w:i w:val="false"/>
          <w:color w:val="000000"/>
          <w:sz w:val="28"/>
        </w:rPr>
        <w:t>
      4-шарт – көрсетілетін қызметті берушінің көрсетілетін қызметті алушының куәлікті беру талаптары мен негіздемелеріне сәйкестігін тексеру;</w:t>
      </w:r>
      <w:r>
        <w:br/>
      </w:r>
      <w:r>
        <w:rPr>
          <w:rFonts w:ascii="Times New Roman"/>
          <w:b w:val="false"/>
          <w:i w:val="false"/>
          <w:color w:val="000000"/>
          <w:sz w:val="28"/>
        </w:rPr>
        <w:t xml:space="preserve">
      10-рәсім – порталда көрсетілетін қызметті беруші деректеріндегі бұзушылықтардың болуына байланысты сұрау салынған мемлекеттік қызметтен бас тарту туралы хабарламаны қалыптастыру; </w:t>
      </w:r>
      <w:r>
        <w:br/>
      </w:r>
      <w:r>
        <w:rPr>
          <w:rFonts w:ascii="Times New Roman"/>
          <w:b w:val="false"/>
          <w:i w:val="false"/>
          <w:color w:val="000000"/>
          <w:sz w:val="28"/>
        </w:rPr>
        <w:t>
      11-рәсім – көрсетілетін қызметті алушының порталмен қалыптастырылған мемлекеттік қызмет нәтижесін (электрондық лицензияны) алуы. Электрондық құжат көрсетілетін қызметті беруші уәкілетті тұлғаның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Көрсетілетін қызметті беруші арқылы мемлекеттік қызметті көрсетуге қатысқан ақпараттық жүйелердің функционалдық іс-қимыл диаграммасы және көрсетілетін қызметті алушы арқылы мемлекеттік қызметті көрсетуге қатысқан ақпараттық жүйелердің функционалдық іс-қимыл диаграммасы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92"/>
    <w:bookmarkStart w:name="z201" w:id="93"/>
    <w:p>
      <w:pPr>
        <w:spacing w:after="0"/>
        <w:ind w:left="0"/>
        <w:jc w:val="both"/>
      </w:pPr>
      <w:r>
        <w:rPr>
          <w:rFonts w:ascii="Times New Roman"/>
          <w:b w:val="false"/>
          <w:i w:val="false"/>
          <w:color w:val="000000"/>
          <w:sz w:val="28"/>
        </w:rPr>
        <w:t>
«Энергия үнемдеу және энергия тиімділігін</w:t>
      </w:r>
      <w:r>
        <w:br/>
      </w:r>
      <w:r>
        <w:rPr>
          <w:rFonts w:ascii="Times New Roman"/>
          <w:b w:val="false"/>
          <w:i w:val="false"/>
          <w:color w:val="000000"/>
          <w:sz w:val="28"/>
        </w:rPr>
        <w:t xml:space="preserve">
арттыру саласындағы аккредиттеу»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1-қосымша            </w:t>
      </w:r>
    </w:p>
    <w:bookmarkEnd w:id="93"/>
    <w:bookmarkStart w:name="z202" w:id="94"/>
    <w:p>
      <w:pPr>
        <w:spacing w:after="0"/>
        <w:ind w:left="0"/>
        <w:jc w:val="left"/>
      </w:pPr>
      <w:r>
        <w:rPr>
          <w:rFonts w:ascii="Times New Roman"/>
          <w:b/>
          <w:i w:val="false"/>
          <w:color w:val="000000"/>
        </w:rPr>
        <w:t xml:space="preserve"> 
Келесі рәсімді орындауды бастау үшін негіз ретінде қызмет</w:t>
      </w:r>
      <w:r>
        <w:br/>
      </w:r>
      <w:r>
        <w:rPr>
          <w:rFonts w:ascii="Times New Roman"/>
          <w:b/>
          <w:i w:val="false"/>
          <w:color w:val="000000"/>
        </w:rPr>
        <w:t>
ететін мемлекеттік қызметті көрсету бойынша рәсім (іс-қимыл)</w:t>
      </w:r>
      <w:r>
        <w:br/>
      </w:r>
      <w:r>
        <w:rPr>
          <w:rFonts w:ascii="Times New Roman"/>
          <w:b/>
          <w:i w:val="false"/>
          <w:color w:val="000000"/>
        </w:rPr>
        <w:t>
нәтижесі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67"/>
        <w:gridCol w:w="1263"/>
        <w:gridCol w:w="1212"/>
        <w:gridCol w:w="1397"/>
        <w:gridCol w:w="1426"/>
        <w:gridCol w:w="1466"/>
        <w:gridCol w:w="1143"/>
        <w:gridCol w:w="1023"/>
        <w:gridCol w:w="1068"/>
        <w:gridCol w:w="1068"/>
        <w:gridCol w:w="934"/>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(жұмыс барысының, ағынының) №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басқармасының басшысы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жауапты орындаушысы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 (комиссия хатшысы)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 (комиссия хатшысы)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 (комиссия хатшысы)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басқармасының басшысы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r>
      <w:tr>
        <w:trPr>
          <w:trHeight w:val="1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(іс-қимыл) атауы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оларды көрсетілетін қызметті берушінің басшылығына жіберу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және оны көрсетілетін қызметті беруші басқармасы басшысының қарауына жіберу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орындаушысын анықтау және оған құжаттарды тапсыру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толық ұсынбауына байланысты өтінішті одан әрі қараудан жазбаша дәлелденген бас тартуды дайындау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Отырысқа дейінгі 5 жұмыс күнінің ішінде комиссияның әрбір мүшесіне ұсынылған материалдарды (құжаттарды)танысуға жеткізеді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 отырыс хаттамасымен ресімделетін шешімді қарау және қабылдау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ұсынудан бас тарту туралы дәлелденген жауапты дайындау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туралы куәлікті дайындау және басқарма басшысының қол қоюына жіберу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 нәтижесіне қол қоя және оны көрсетілетін қызметті беруші басшылығының қол қоюына тапсыру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 нәтижесіне қол қою және оны көрсетілетін</w:t>
            </w:r>
          </w:p>
          <w:p>
            <w:pPr>
              <w:spacing w:after="20"/>
              <w:ind w:left="20"/>
              <w:jc w:val="both"/>
            </w:pPr>
            <w:r>
              <w:rPr>
                <w:rFonts w:ascii="Times New Roman"/>
                <w:b w:val="false"/>
                <w:i w:val="false"/>
                <w:color w:val="000000"/>
                <w:sz w:val="20"/>
              </w:rPr>
              <w:t>қызметті беруші кеңсесінің маманына тапсыру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 нәтижесін жіберу, тіркеужәне беру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үшін құжаттарды көрсетілетін қызметті берушінің басшылығына жіберу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басқармасының басшысына қол қоюына жіберу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әрбір мүшесіне материалдардың көшірмесін жіберу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нәтижесінің жобасына қол қою</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қолма-қол, электрондық түрде не пошта арқылы ұсыну</w:t>
            </w:r>
          </w:p>
        </w:tc>
      </w:tr>
      <w:tr>
        <w:trPr>
          <w:trHeight w:val="2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минут 4-құжаттар пакеті толық болмаған кезде; 5- құжаттар пакеті толық болған кезде;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(осы мерзім 4-рәсімнің мерзімімен қарастырылған)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жұмыс күні 7-кері шешім қабылдаған кезде; 8- оң шешім қабылдаған кезде;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7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іс-қимыл №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03" w:id="95"/>
    <w:p>
      <w:pPr>
        <w:spacing w:after="0"/>
        <w:ind w:left="0"/>
        <w:jc w:val="both"/>
      </w:pPr>
      <w:r>
        <w:rPr>
          <w:rFonts w:ascii="Times New Roman"/>
          <w:b w:val="false"/>
          <w:i w:val="false"/>
          <w:color w:val="000000"/>
          <w:sz w:val="28"/>
        </w:rPr>
        <w:t>
«Энергия үнемдеу және энергия тиімділігін</w:t>
      </w:r>
      <w:r>
        <w:br/>
      </w:r>
      <w:r>
        <w:rPr>
          <w:rFonts w:ascii="Times New Roman"/>
          <w:b w:val="false"/>
          <w:i w:val="false"/>
          <w:color w:val="000000"/>
          <w:sz w:val="28"/>
        </w:rPr>
        <w:t xml:space="preserve">
арттыру саласындағы аккредиттеу»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2-қосымша             </w:t>
      </w:r>
    </w:p>
    <w:bookmarkEnd w:id="95"/>
    <w:bookmarkStart w:name="z204" w:id="96"/>
    <w:p>
      <w:pPr>
        <w:spacing w:after="0"/>
        <w:ind w:left="0"/>
        <w:jc w:val="left"/>
      </w:pPr>
      <w:r>
        <w:rPr>
          <w:rFonts w:ascii="Times New Roman"/>
          <w:b/>
          <w:i w:val="false"/>
          <w:color w:val="000000"/>
        </w:rPr>
        <w:t xml:space="preserve"> 
Әрбір рәсімнің (іс-қимылдың) ұзақтығы көрсетілген құрылымдық</w:t>
      </w:r>
      <w:r>
        <w:br/>
      </w:r>
      <w:r>
        <w:rPr>
          <w:rFonts w:ascii="Times New Roman"/>
          <w:b/>
          <w:i w:val="false"/>
          <w:color w:val="000000"/>
        </w:rPr>
        <w:t>
бөлімшелер (қызметкерлер) арасындағы рәсімдер (іс-қимылдар)</w:t>
      </w:r>
      <w:r>
        <w:br/>
      </w:r>
      <w:r>
        <w:rPr>
          <w:rFonts w:ascii="Times New Roman"/>
          <w:b/>
          <w:i w:val="false"/>
          <w:color w:val="000000"/>
        </w:rPr>
        <w:t>
бірізділігінің сипаттамасы</w:t>
      </w:r>
    </w:p>
    <w:bookmarkEnd w:id="96"/>
    <w:p>
      <w:pPr>
        <w:spacing w:after="0"/>
        <w:ind w:left="0"/>
        <w:jc w:val="both"/>
      </w:pPr>
      <w:r>
        <w:drawing>
          <wp:inline distT="0" distB="0" distL="0" distR="0">
            <wp:extent cx="84328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8432800" cy="33782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8013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8013700" cy="469900"/>
                    </a:xfrm>
                    <a:prstGeom prst="rect">
                      <a:avLst/>
                    </a:prstGeom>
                  </pic:spPr>
                </pic:pic>
              </a:graphicData>
            </a:graphic>
          </wp:inline>
        </w:drawing>
      </w:r>
    </w:p>
    <w:bookmarkStart w:name="z205" w:id="97"/>
    <w:p>
      <w:pPr>
        <w:spacing w:after="0"/>
        <w:ind w:left="0"/>
        <w:jc w:val="both"/>
      </w:pPr>
      <w:r>
        <w:rPr>
          <w:rFonts w:ascii="Times New Roman"/>
          <w:b w:val="false"/>
          <w:i w:val="false"/>
          <w:color w:val="000000"/>
          <w:sz w:val="28"/>
        </w:rPr>
        <w:t>
«Энергия үнемдеу және энергия тиімділігін</w:t>
      </w:r>
      <w:r>
        <w:br/>
      </w:r>
      <w:r>
        <w:rPr>
          <w:rFonts w:ascii="Times New Roman"/>
          <w:b w:val="false"/>
          <w:i w:val="false"/>
          <w:color w:val="000000"/>
          <w:sz w:val="28"/>
        </w:rPr>
        <w:t xml:space="preserve">
арттыру саласындағы аккредиттеу»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3-қосымша           </w:t>
      </w:r>
    </w:p>
    <w:bookmarkEnd w:id="97"/>
    <w:p>
      <w:pPr>
        <w:spacing w:after="0"/>
        <w:ind w:left="0"/>
        <w:jc w:val="both"/>
      </w:pPr>
      <w:r>
        <w:drawing>
          <wp:inline distT="0" distB="0" distL="0" distR="0">
            <wp:extent cx="99187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9918700" cy="3467100"/>
                    </a:xfrm>
                    <a:prstGeom prst="rect">
                      <a:avLst/>
                    </a:prstGeom>
                  </pic:spPr>
                </pic:pic>
              </a:graphicData>
            </a:graphic>
          </wp:inline>
        </w:drawing>
      </w:r>
    </w:p>
    <w:p>
      <w:pPr>
        <w:spacing w:after="0"/>
        <w:ind w:left="0"/>
        <w:jc w:val="both"/>
      </w:pPr>
      <w:r>
        <w:drawing>
          <wp:inline distT="0" distB="0" distL="0" distR="0">
            <wp:extent cx="98679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9867900" cy="1066800"/>
                    </a:xfrm>
                    <a:prstGeom prst="rect">
                      <a:avLst/>
                    </a:prstGeom>
                  </pic:spPr>
                </pic:pic>
              </a:graphicData>
            </a:graphic>
          </wp:inline>
        </w:drawing>
      </w:r>
    </w:p>
    <w:p>
      <w:pPr>
        <w:spacing w:after="0"/>
        <w:ind w:left="0"/>
        <w:jc w:val="both"/>
      </w:pPr>
      <w:r>
        <w:drawing>
          <wp:inline distT="0" distB="0" distL="0" distR="0">
            <wp:extent cx="96520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9652000" cy="4114800"/>
                    </a:xfrm>
                    <a:prstGeom prst="rect">
                      <a:avLst/>
                    </a:prstGeom>
                  </pic:spPr>
                </pic:pic>
              </a:graphicData>
            </a:graphic>
          </wp:inline>
        </w:drawing>
      </w:r>
    </w:p>
    <w:p>
      <w:pPr>
        <w:spacing w:after="0"/>
        <w:ind w:left="0"/>
        <w:jc w:val="both"/>
      </w:pPr>
      <w:r>
        <w:drawing>
          <wp:inline distT="0" distB="0" distL="0" distR="0">
            <wp:extent cx="98806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9880600" cy="1130300"/>
                    </a:xfrm>
                    <a:prstGeom prst="rect">
                      <a:avLst/>
                    </a:prstGeom>
                  </pic:spPr>
                </pic:pic>
              </a:graphicData>
            </a:graphic>
          </wp:inline>
        </w:drawing>
      </w:r>
    </w:p>
    <w:bookmarkStart w:name="z206" w:id="98"/>
    <w:p>
      <w:pPr>
        <w:spacing w:after="0"/>
        <w:ind w:left="0"/>
        <w:jc w:val="both"/>
      </w:pPr>
      <w:r>
        <w:rPr>
          <w:rFonts w:ascii="Times New Roman"/>
          <w:b w:val="false"/>
          <w:i w:val="false"/>
          <w:color w:val="000000"/>
          <w:sz w:val="28"/>
        </w:rPr>
        <w:t xml:space="preserve">
Қазақстан Республикасы Премьер-  </w:t>
      </w:r>
      <w:r>
        <w:br/>
      </w:r>
      <w:r>
        <w:rPr>
          <w:rFonts w:ascii="Times New Roman"/>
          <w:b w:val="false"/>
          <w:i w:val="false"/>
          <w:color w:val="000000"/>
          <w:sz w:val="28"/>
        </w:rPr>
        <w:t xml:space="preserve">
Министрінің орынбасары – Қазақстан </w:t>
      </w:r>
      <w:r>
        <w:br/>
      </w:r>
      <w:r>
        <w:rPr>
          <w:rFonts w:ascii="Times New Roman"/>
          <w:b w:val="false"/>
          <w:i w:val="false"/>
          <w:color w:val="000000"/>
          <w:sz w:val="28"/>
        </w:rPr>
        <w:t>
Республикасының Индустрия және жаңа</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2014 жылғы 2 маусымдағы       </w:t>
      </w:r>
      <w:r>
        <w:br/>
      </w:r>
      <w:r>
        <w:rPr>
          <w:rFonts w:ascii="Times New Roman"/>
          <w:b w:val="false"/>
          <w:i w:val="false"/>
          <w:color w:val="000000"/>
          <w:sz w:val="28"/>
        </w:rPr>
        <w:t xml:space="preserve">
№ 192 бұйрығына 7-қосымша       </w:t>
      </w:r>
    </w:p>
    <w:bookmarkEnd w:id="98"/>
    <w:bookmarkStart w:name="z207" w:id="99"/>
    <w:p>
      <w:pPr>
        <w:spacing w:after="0"/>
        <w:ind w:left="0"/>
        <w:jc w:val="left"/>
      </w:pPr>
      <w:r>
        <w:rPr>
          <w:rFonts w:ascii="Times New Roman"/>
          <w:b/>
          <w:i w:val="false"/>
          <w:color w:val="000000"/>
        </w:rPr>
        <w:t xml:space="preserve"> 
«Энергия өндіруші ұйымдардың инвестициялық міндеттемелердің</w:t>
      </w:r>
      <w:r>
        <w:br/>
      </w:r>
      <w:r>
        <w:rPr>
          <w:rFonts w:ascii="Times New Roman"/>
          <w:b/>
          <w:i w:val="false"/>
          <w:color w:val="000000"/>
        </w:rPr>
        <w:t>
орындалуы туралы жылдық есеп ұсынуы кезінде олардың жабдығының</w:t>
      </w:r>
      <w:r>
        <w:br/>
      </w:r>
      <w:r>
        <w:rPr>
          <w:rFonts w:ascii="Times New Roman"/>
          <w:b/>
          <w:i w:val="false"/>
          <w:color w:val="000000"/>
        </w:rPr>
        <w:t>
техникалық жай-күйі туралы қорытынды беру» мемлекеттік</w:t>
      </w:r>
      <w:r>
        <w:br/>
      </w:r>
      <w:r>
        <w:rPr>
          <w:rFonts w:ascii="Times New Roman"/>
          <w:b/>
          <w:i w:val="false"/>
          <w:color w:val="000000"/>
        </w:rPr>
        <w:t>
көрсетілетін қызмет регламенті</w:t>
      </w:r>
    </w:p>
    <w:bookmarkEnd w:id="99"/>
    <w:bookmarkStart w:name="z208" w:id="100"/>
    <w:p>
      <w:pPr>
        <w:spacing w:after="0"/>
        <w:ind w:left="0"/>
        <w:jc w:val="left"/>
      </w:pPr>
      <w:r>
        <w:rPr>
          <w:rFonts w:ascii="Times New Roman"/>
          <w:b/>
          <w:i w:val="false"/>
          <w:color w:val="000000"/>
        </w:rPr>
        <w:t xml:space="preserve"> 
1. Жалпы ережелер</w:t>
      </w:r>
    </w:p>
    <w:bookmarkEnd w:id="100"/>
    <w:bookmarkStart w:name="z209" w:id="101"/>
    <w:p>
      <w:pPr>
        <w:spacing w:after="0"/>
        <w:ind w:left="0"/>
        <w:jc w:val="both"/>
      </w:pPr>
      <w:r>
        <w:rPr>
          <w:rFonts w:ascii="Times New Roman"/>
          <w:b w:val="false"/>
          <w:i w:val="false"/>
          <w:color w:val="000000"/>
          <w:sz w:val="28"/>
        </w:rPr>
        <w:t>
      1. Мемлекеттік көрсетілетін қызметті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Қазақстан Республикасы Индустрия және жаңа технологиялар министрлігінің Мемлекеттік энергетикалық қадағалау және бақылау комитеті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энергия өндіруші ұйымдардың инвестициялық міндеттемелерді орындау жөніндегі жылдық есепті ұсынуы кезінде олардың жабдықтарының техникалық жай-күйі туралы қорытындысы.</w:t>
      </w:r>
      <w:r>
        <w:br/>
      </w:r>
      <w:r>
        <w:rPr>
          <w:rFonts w:ascii="Times New Roman"/>
          <w:b w:val="false"/>
          <w:i w:val="false"/>
          <w:color w:val="000000"/>
          <w:sz w:val="28"/>
        </w:rPr>
        <w:t>
      Мемлекеттік қызметті көрсету нәтижесін ұсыну нысаны: қағаз түрінде.</w:t>
      </w:r>
    </w:p>
    <w:bookmarkEnd w:id="101"/>
    <w:bookmarkStart w:name="z212" w:id="102"/>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
қызметті беруші құрылымдық бөлімшелерінің (қызметкерлерінің)</w:t>
      </w:r>
      <w:r>
        <w:br/>
      </w:r>
      <w:r>
        <w:rPr>
          <w:rFonts w:ascii="Times New Roman"/>
          <w:b/>
          <w:i w:val="false"/>
          <w:color w:val="000000"/>
        </w:rPr>
        <w:t>
іс-қимылдары тәртібінің сипаттамасы</w:t>
      </w:r>
    </w:p>
    <w:bookmarkEnd w:id="102"/>
    <w:bookmarkStart w:name="z213" w:id="103"/>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 Қазақстан Республикасы Үкіметінің 2014 жылғы 13 наурыздағы № 235 </w:t>
      </w:r>
      <w:r>
        <w:rPr>
          <w:rFonts w:ascii="Times New Roman"/>
          <w:b w:val="false"/>
          <w:i w:val="false"/>
          <w:color w:val="000000"/>
          <w:sz w:val="28"/>
        </w:rPr>
        <w:t>қаулысымен</w:t>
      </w:r>
      <w:r>
        <w:rPr>
          <w:rFonts w:ascii="Times New Roman"/>
          <w:b w:val="false"/>
          <w:i w:val="false"/>
          <w:color w:val="000000"/>
          <w:sz w:val="28"/>
        </w:rPr>
        <w:t xml:space="preserve"> бекітілген «Энергия өндіруші ұйымдардың инвестициялық міндеттемелердің орындалуы туралы жылдық есеп ұсынуы кезінде олардың жабдығының техникалық жай-күйі туралы қорытынды беру» мемлекеттік көрсетілетін қызмет стандартының 9-тармағына сәйкес құжаттарды қоса беру арқылы мемлекеттік көрсетілетін қызметті алушының өтініші немесе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орындалу ұзақтығы:</w:t>
      </w:r>
      <w:r>
        <w:br/>
      </w:r>
      <w:r>
        <w:rPr>
          <w:rFonts w:ascii="Times New Roman"/>
          <w:b w:val="false"/>
          <w:i w:val="false"/>
          <w:color w:val="000000"/>
          <w:sz w:val="28"/>
        </w:rPr>
        <w:t>
      1-рәсім – көрсетілетін қызметті беруші кеңсесінің маманы 15 минут ішінде құжаттарды қабылдауды және тіркеуді жүзеге асырады, оларды көрсетілетін қызметті берушінің басшылығына жібереді;</w:t>
      </w:r>
      <w:r>
        <w:br/>
      </w:r>
      <w:r>
        <w:rPr>
          <w:rFonts w:ascii="Times New Roman"/>
          <w:b w:val="false"/>
          <w:i w:val="false"/>
          <w:color w:val="000000"/>
          <w:sz w:val="28"/>
        </w:rPr>
        <w:t>
      2-рәсім – көрсетілетін қызметті берушінің басшылығы күнтізбелік 1 күннің ішінде қарар жазады және оларды көрсетілетін қызметті беруші басқармасы басшысының қарауына жібереді;</w:t>
      </w:r>
      <w:r>
        <w:br/>
      </w:r>
      <w:r>
        <w:rPr>
          <w:rFonts w:ascii="Times New Roman"/>
          <w:b w:val="false"/>
          <w:i w:val="false"/>
          <w:color w:val="000000"/>
          <w:sz w:val="28"/>
        </w:rPr>
        <w:t>
      3-рәсім – басқарма басшысы күнтізбелік 1 күннің ішінде көрсетілетін қызметті берушінің жауапты орындаушысын айқындайды және оған құжаттарды тапсырады;</w:t>
      </w:r>
      <w:r>
        <w:br/>
      </w:r>
      <w:r>
        <w:rPr>
          <w:rFonts w:ascii="Times New Roman"/>
          <w:b w:val="false"/>
          <w:i w:val="false"/>
          <w:color w:val="000000"/>
          <w:sz w:val="28"/>
        </w:rPr>
        <w:t>
      4-рәсім –жауапты орындаушы күнтізбелік 22 күннің ішінде көрсетілетін қызметті алушының құжаттарын ұсынылған құжаттар толықтығы мәніне қарап шығады, мемлекеттік қызметті көрсету нәтижесін дайындайды және оны басқарма басшысының қарауына енгізеді;</w:t>
      </w:r>
      <w:r>
        <w:br/>
      </w:r>
      <w:r>
        <w:rPr>
          <w:rFonts w:ascii="Times New Roman"/>
          <w:b w:val="false"/>
          <w:i w:val="false"/>
          <w:color w:val="000000"/>
          <w:sz w:val="28"/>
        </w:rPr>
        <w:t>
      5-рәсім – басқарма басшысы 15 минут ішінде мемлекеттік қызметті көрсету нәтижесіне қол қояды және көрсетілетін қызметті беруші басшылығының қол қоюына тапсырады;</w:t>
      </w:r>
      <w:r>
        <w:br/>
      </w:r>
      <w:r>
        <w:rPr>
          <w:rFonts w:ascii="Times New Roman"/>
          <w:b w:val="false"/>
          <w:i w:val="false"/>
          <w:color w:val="000000"/>
          <w:sz w:val="28"/>
        </w:rPr>
        <w:t>
      6-рәсім – басшылық күнтізбелік 1 күннің ішінде мемлекеттік қызметті көрсету нәтижесіне қол қояды және оны көрсетілетін қызметті беруші кеңсесінің маманына жібереді;</w:t>
      </w:r>
      <w:r>
        <w:br/>
      </w:r>
      <w:r>
        <w:rPr>
          <w:rFonts w:ascii="Times New Roman"/>
          <w:b w:val="false"/>
          <w:i w:val="false"/>
          <w:color w:val="000000"/>
          <w:sz w:val="28"/>
        </w:rPr>
        <w:t>
      7-рәсім – көрсетілетін қызметті беруші кеңсесінің маманы күнтізбелік 5 күннен кешіктірмей мемлекеттік қызметті көрсету нәтижесін тіркейді және көрсетілетін қызметті алушыға қолма-қол немесе пошта арқылы жібереді.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ретінде қызмет ететін мемлекеттік қызметті көрсету бойынша рәсімдер (іс-қимылдар) нәтижесі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03"/>
    <w:bookmarkStart w:name="z216" w:id="104"/>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
қызметті беруші құрылымдық бөлімшелерінің (қызметкерлерінің)</w:t>
      </w:r>
      <w:r>
        <w:br/>
      </w:r>
      <w:r>
        <w:rPr>
          <w:rFonts w:ascii="Times New Roman"/>
          <w:b/>
          <w:i w:val="false"/>
          <w:color w:val="000000"/>
        </w:rPr>
        <w:t>
өзара іс-қимыл тәртібінің сипаттамасы</w:t>
      </w:r>
    </w:p>
    <w:bookmarkEnd w:id="104"/>
    <w:bookmarkStart w:name="z217" w:id="10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2) басқарма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кеңсесінің маманы.</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 көрсетілген құрылымдық бөлімшелер (қызметкерлер) арасындағы рәсімдер (іс-қимылдар) бірізділігінің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5"/>
    <w:bookmarkStart w:name="z223" w:id="106"/>
    <w:p>
      <w:pPr>
        <w:spacing w:after="0"/>
        <w:ind w:left="0"/>
        <w:jc w:val="both"/>
      </w:pPr>
      <w:r>
        <w:rPr>
          <w:rFonts w:ascii="Times New Roman"/>
          <w:b w:val="false"/>
          <w:i w:val="false"/>
          <w:color w:val="000000"/>
          <w:sz w:val="28"/>
        </w:rPr>
        <w:t xml:space="preserve">
«Энергия өндіруші ұйымдардың инвестициялық  </w:t>
      </w:r>
      <w:r>
        <w:br/>
      </w:r>
      <w:r>
        <w:rPr>
          <w:rFonts w:ascii="Times New Roman"/>
          <w:b w:val="false"/>
          <w:i w:val="false"/>
          <w:color w:val="000000"/>
          <w:sz w:val="28"/>
        </w:rPr>
        <w:t>
міндеттемелердің орындалуы туралы жылдық есеп</w:t>
      </w:r>
      <w:r>
        <w:br/>
      </w:r>
      <w:r>
        <w:rPr>
          <w:rFonts w:ascii="Times New Roman"/>
          <w:b w:val="false"/>
          <w:i w:val="false"/>
          <w:color w:val="000000"/>
          <w:sz w:val="28"/>
        </w:rPr>
        <w:t xml:space="preserve">
ұсынуы кезінде олардың жабдығының техникалық </w:t>
      </w:r>
      <w:r>
        <w:br/>
      </w:r>
      <w:r>
        <w:rPr>
          <w:rFonts w:ascii="Times New Roman"/>
          <w:b w:val="false"/>
          <w:i w:val="false"/>
          <w:color w:val="000000"/>
          <w:sz w:val="28"/>
        </w:rPr>
        <w:t xml:space="preserve">
жай-күйі туралы қорытынды беру»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1-қосымша                      </w:t>
      </w:r>
    </w:p>
    <w:bookmarkEnd w:id="106"/>
    <w:bookmarkStart w:name="z224" w:id="107"/>
    <w:p>
      <w:pPr>
        <w:spacing w:after="0"/>
        <w:ind w:left="0"/>
        <w:jc w:val="left"/>
      </w:pPr>
      <w:r>
        <w:rPr>
          <w:rFonts w:ascii="Times New Roman"/>
          <w:b/>
          <w:i w:val="false"/>
          <w:color w:val="000000"/>
        </w:rPr>
        <w:t xml:space="preserve"> 
Келесі рәсімді орындауды бастау үшін негіз ретінде қызмет</w:t>
      </w:r>
      <w:r>
        <w:br/>
      </w:r>
      <w:r>
        <w:rPr>
          <w:rFonts w:ascii="Times New Roman"/>
          <w:b/>
          <w:i w:val="false"/>
          <w:color w:val="000000"/>
        </w:rPr>
        <w:t>
ететін мемлекеттік қызметті көрсету бойынша рәсімдердің</w:t>
      </w:r>
      <w:r>
        <w:br/>
      </w:r>
      <w:r>
        <w:rPr>
          <w:rFonts w:ascii="Times New Roman"/>
          <w:b/>
          <w:i w:val="false"/>
          <w:color w:val="000000"/>
        </w:rPr>
        <w:t>
(іс-қимылдың) нәтижесі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1353"/>
        <w:gridCol w:w="1560"/>
        <w:gridCol w:w="1560"/>
        <w:gridCol w:w="1740"/>
        <w:gridCol w:w="1602"/>
        <w:gridCol w:w="1961"/>
        <w:gridCol w:w="2485"/>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(жұмыс барысының, ағынының)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 атауы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басқармасының басшысы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басқармасының басшысы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маманы</w:t>
            </w:r>
          </w:p>
        </w:tc>
      </w:tr>
      <w:tr>
        <w:trPr>
          <w:trHeight w:val="135"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(іс-қимыл) атауы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оларды көрсетілетін қызметті берушінің басшылығына жіберу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және оны көрсетілетін қызметті беруші басқармасы басшысының қарауына жіберу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орындаушысын айқындау және оған құжаттарды тапсыру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құжаттарын қарау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нәтижесіне қол қою және оны көрсетілетін қызметті беруші басшылығының қол-қоюына жіберу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нәтижесіне қол қою және оны көрсетілетін қызметті беруші кеңсесінің маманына тапсыру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жіберу, тіркеу және беру</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үшін құжаттарды көрсетілетін қызметті берушінің басшылығына жіберу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басқармасы басшысының қол қоюына жіберу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нәтижесіне қол қою</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қолма-қол не пошта арқылы ұсыну</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22 күн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5 күн</w:t>
            </w:r>
          </w:p>
        </w:tc>
      </w:tr>
      <w:tr>
        <w:trPr>
          <w:trHeight w:val="78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іс-қимыл №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25" w:id="108"/>
    <w:p>
      <w:pPr>
        <w:spacing w:after="0"/>
        <w:ind w:left="0"/>
        <w:jc w:val="both"/>
      </w:pPr>
      <w:r>
        <w:rPr>
          <w:rFonts w:ascii="Times New Roman"/>
          <w:b w:val="false"/>
          <w:i w:val="false"/>
          <w:color w:val="000000"/>
          <w:sz w:val="28"/>
        </w:rPr>
        <w:t xml:space="preserve">
«Энергия өндіруші ұйымдардың инвестициялық  </w:t>
      </w:r>
      <w:r>
        <w:br/>
      </w:r>
      <w:r>
        <w:rPr>
          <w:rFonts w:ascii="Times New Roman"/>
          <w:b w:val="false"/>
          <w:i w:val="false"/>
          <w:color w:val="000000"/>
          <w:sz w:val="28"/>
        </w:rPr>
        <w:t>
міндеттемелердің орындалуы туралы жылдық есеп</w:t>
      </w:r>
      <w:r>
        <w:br/>
      </w:r>
      <w:r>
        <w:rPr>
          <w:rFonts w:ascii="Times New Roman"/>
          <w:b w:val="false"/>
          <w:i w:val="false"/>
          <w:color w:val="000000"/>
          <w:sz w:val="28"/>
        </w:rPr>
        <w:t xml:space="preserve">
ұсынуы кезінде олардың жабдығының техникалық </w:t>
      </w:r>
      <w:r>
        <w:br/>
      </w:r>
      <w:r>
        <w:rPr>
          <w:rFonts w:ascii="Times New Roman"/>
          <w:b w:val="false"/>
          <w:i w:val="false"/>
          <w:color w:val="000000"/>
          <w:sz w:val="28"/>
        </w:rPr>
        <w:t xml:space="preserve">
жай-күйі туралы қорытынды беру»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2-қосымша                   </w:t>
      </w:r>
    </w:p>
    <w:bookmarkEnd w:id="108"/>
    <w:bookmarkStart w:name="z226" w:id="109"/>
    <w:p>
      <w:pPr>
        <w:spacing w:after="0"/>
        <w:ind w:left="0"/>
        <w:jc w:val="left"/>
      </w:pPr>
      <w:r>
        <w:rPr>
          <w:rFonts w:ascii="Times New Roman"/>
          <w:b/>
          <w:i w:val="false"/>
          <w:color w:val="000000"/>
        </w:rPr>
        <w:t xml:space="preserve"> 
Әрбір рәсімнің (іс-қимылдың) ұзақтығы көрсетілген құрылымдық</w:t>
      </w:r>
      <w:r>
        <w:br/>
      </w:r>
      <w:r>
        <w:rPr>
          <w:rFonts w:ascii="Times New Roman"/>
          <w:b/>
          <w:i w:val="false"/>
          <w:color w:val="000000"/>
        </w:rPr>
        <w:t>
бөлімшелер (қызметкерлер) арасындағы рәсімдер (іс-қимылдар)</w:t>
      </w:r>
      <w:r>
        <w:br/>
      </w:r>
      <w:r>
        <w:rPr>
          <w:rFonts w:ascii="Times New Roman"/>
          <w:b/>
          <w:i w:val="false"/>
          <w:color w:val="000000"/>
        </w:rPr>
        <w:t>
бірізділігінің сипатамасы</w:t>
      </w:r>
    </w:p>
    <w:bookmarkEnd w:id="109"/>
    <w:p>
      <w:pPr>
        <w:spacing w:after="0"/>
        <w:ind w:left="0"/>
        <w:jc w:val="both"/>
      </w:pPr>
      <w:r>
        <w:drawing>
          <wp:inline distT="0" distB="0" distL="0" distR="0">
            <wp:extent cx="86868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8686800" cy="33655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7962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962900" cy="431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header.xml" Type="http://schemas.openxmlformats.org/officeDocument/2006/relationships/header" Id="rId4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