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5e42" w14:textId="ecf5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"Заңды тұлғалар – Алматы қаласының өңірлік қаржы орталығының қатысушыларын мемлекеттік тіркеу (қайта тіркеу) қағидаларын бекіту туралы" 2013 жылғы 25 ақпандағы № 62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2014 жылғы 27 мамырдағы № 95 қаулысы. Қазақстан Республикасының Әділет министрлігінде 2014 жылы 17 шілдеде № 9596 тіркелді. Күші жойылды - Қазақстан Республикасы Ұлттық Банкі Басқармасының 2016 жылғы 8 тамыздағы № 183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Ұлттық Банкі Басқармасының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Ұлттық Банкі туралы" 1995 жылғы 30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мемлекеттік қызмет көрсетуді жетілдіру мақсатында Қазақстан Республикасы Ұлттық Банкінің Басқармасы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Республикасының Ұлттық Банкі Басқармасының "Заңды тұлғалар – Алматы қаласының өңірлік қаржы орталығының қатысушыларын мемлекеттік тіркеу (қайта тіркеу) қағидаларын бекіту туралы" 2013 жылғы 25 ақпандағы № 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8420 тіркелген, "Заң газеті" газетінің 2013 жылғы 28 маусымдағы № 95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Заңды тұлғалар – Алматы қаласының өңірлік қаржы орталығының қатысушыларын мемлекеттік тіркеу (қайта тіркеу)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"8-1. Қаржы орталығының қатысушысын мемлекеттік тіркеу Интернет желісі арқылы электрондық құжат түрінде берілген электрондық өтініш негізінде жүргізілуі мүмкін.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тұлғаны – Алматы қаласының өңірлік қаржы орталығының қатысушысын мемлекеттік тіркеу туралы электрондық өтініш "электрондық үкіметтің" (www.egov.kz) веб-порталында немесе www.elicense.kz порталы арқылы толтырылып ұсынылады және электрондық цифрлық қолтаңба қойылады.".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