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af45" w14:textId="f48a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Геология және жер қойнауын пайдалану комитеті" мемлекеттік мекемесінің және оның аумақтық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жылы 15 қазандағы № 67 бұйрығы. Қазақстан Республикасының Әділет министрлігінде 2014 жылы 17 қазанда № 9806 тіркелді. Күші жойылды - Қазақстан Республикасы Индустрия және инфрақұрылымдық даму министрінің 2019 жылғы 5 маусымдағы № 370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05.06.2019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Инвестициялар және даму министрінің 17.03.2017 </w:t>
      </w:r>
      <w:r>
        <w:rPr>
          <w:rFonts w:ascii="Times New Roman"/>
          <w:b w:val="false"/>
          <w:i w:val="false"/>
          <w:color w:val="ff0000"/>
          <w:sz w:val="28"/>
        </w:rPr>
        <w:t xml:space="preserve">№ 275 </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"Қазақстан Республикасы орталық атқарушы органдарының ведомстволары туралы" 2014 жылғы 14 тамыздағы </w:t>
      </w:r>
      <w:r>
        <w:rPr>
          <w:rFonts w:ascii="Times New Roman"/>
          <w:b w:val="false"/>
          <w:i w:val="false"/>
          <w:color w:val="000000"/>
          <w:sz w:val="28"/>
        </w:rPr>
        <w:t>№ 933</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2014 жылғы 19 қыркүйектегі № 995 </w:t>
      </w:r>
      <w:r>
        <w:rPr>
          <w:rFonts w:ascii="Times New Roman"/>
          <w:b w:val="false"/>
          <w:i w:val="false"/>
          <w:color w:val="000000"/>
          <w:sz w:val="28"/>
        </w:rPr>
        <w:t>қаулыларына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Инвестициялар және даму министрлігінің Геология және жер қойнауын пайдалану комитеті" республикалық мемлекеттік мекемесінің ережесі;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мекемесінің ережесі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17.03.2017 </w:t>
      </w:r>
      <w:r>
        <w:rPr>
          <w:rFonts w:ascii="Times New Roman"/>
          <w:b w:val="false"/>
          <w:i w:val="false"/>
          <w:color w:val="000000"/>
          <w:sz w:val="28"/>
        </w:rPr>
        <w:t xml:space="preserve">№ 275 </w:t>
      </w:r>
      <w:r>
        <w:rPr>
          <w:rFonts w:ascii="Times New Roman"/>
          <w:b w:val="false"/>
          <w:i w:val="false"/>
          <w:color w:val="ff0000"/>
          <w:sz w:val="28"/>
        </w:rPr>
        <w:t>бұйрығымен.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"Қазақстан Республикасы Индустрия және жаңа технологиялар министрлігінің мемлекеттік мекемелерінің және олардың аумақтық органдарының ережелерін бекіту туралы" Қазақстан Республикасы Премьер-Министрінің орынбасары - Қазақстан Республикасы Индустрия және жаңа технологиялар министрінің 2014 жылғы 30 сәуірдегі № 142 </w:t>
      </w:r>
      <w:r>
        <w:rPr>
          <w:rFonts w:ascii="Times New Roman"/>
          <w:b w:val="false"/>
          <w:i w:val="false"/>
          <w:color w:val="000000"/>
          <w:sz w:val="28"/>
        </w:rPr>
        <w:t>бұйрығының</w:t>
      </w:r>
      <w:r>
        <w:rPr>
          <w:rFonts w:ascii="Times New Roman"/>
          <w:b w:val="false"/>
          <w:i w:val="false"/>
          <w:color w:val="000000"/>
          <w:sz w:val="28"/>
        </w:rPr>
        <w:t xml:space="preserve"> 1-тармағының 3 және 7-тармақшаларының күші жойылды деп танылсын (Нормативтік құқықтық актілердің мемлекеттік тіркеу тізілімінде № 9490 тіркелген, 2014 жылғы 4 шілдеде "Әділет" ақпараттық-құқықтық жүйесінде жарияланған).</w:t>
      </w:r>
    </w:p>
    <w:bookmarkEnd w:id="2"/>
    <w:bookmarkStart w:name="z10"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Геология және жер қойнауын пайдалану комитеті (Б.Қ.Нұрабаев) заңнамада бекітілген тәртіппен:</w:t>
      </w:r>
    </w:p>
    <w:bookmarkEnd w:id="3"/>
    <w:bookmarkStart w:name="z11"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2"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p>
    <w:bookmarkEnd w:id="5"/>
    <w:bookmarkStart w:name="z13" w:id="6"/>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10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15" w:id="8"/>
    <w:p>
      <w:pPr>
        <w:spacing w:after="0"/>
        <w:ind w:left="0"/>
        <w:jc w:val="both"/>
      </w:pPr>
      <w:r>
        <w:rPr>
          <w:rFonts w:ascii="Times New Roman"/>
          <w:b w:val="false"/>
          <w:i w:val="false"/>
          <w:color w:val="000000"/>
          <w:sz w:val="28"/>
        </w:rPr>
        <w:t>
      4. Осы бұйрықтың орындалуын бақылау Қазақстан Республикасының Инвестициялар және даму вице-министрі А.П. Рауға жүктелсін.</w:t>
      </w:r>
    </w:p>
    <w:bookmarkEnd w:id="8"/>
    <w:bookmarkStart w:name="z16" w:id="9"/>
    <w:p>
      <w:pPr>
        <w:spacing w:after="0"/>
        <w:ind w:left="0"/>
        <w:jc w:val="both"/>
      </w:pPr>
      <w:r>
        <w:rPr>
          <w:rFonts w:ascii="Times New Roman"/>
          <w:b w:val="false"/>
          <w:i w:val="false"/>
          <w:color w:val="000000"/>
          <w:sz w:val="28"/>
        </w:rPr>
        <w:t>
      5. Осы бұйрық оның алғашқы ресми жарияланған күнінен бастап күшіне енеді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w:t>
            </w:r>
            <w:r>
              <w:br/>
            </w:r>
            <w:r>
              <w:rPr>
                <w:rFonts w:ascii="Times New Roman"/>
                <w:b w:val="false"/>
                <w:i/>
                <w:color w:val="000000"/>
                <w:sz w:val="20"/>
              </w:rPr>
              <w:t xml:space="preserve">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1-қосымша</w:t>
            </w:r>
          </w:p>
        </w:tc>
      </w:tr>
    </w:tbl>
    <w:bookmarkStart w:name="z25" w:id="10"/>
    <w:p>
      <w:pPr>
        <w:spacing w:after="0"/>
        <w:ind w:left="0"/>
        <w:jc w:val="left"/>
      </w:pPr>
      <w:r>
        <w:rPr>
          <w:rFonts w:ascii="Times New Roman"/>
          <w:b/>
          <w:i w:val="false"/>
          <w:color w:val="000000"/>
        </w:rPr>
        <w:t xml:space="preserve"> "Қазақстан Республикасы Инвестициялар және даму</w:t>
      </w:r>
      <w:r>
        <w:br/>
      </w:r>
      <w:r>
        <w:rPr>
          <w:rFonts w:ascii="Times New Roman"/>
          <w:b/>
          <w:i w:val="false"/>
          <w:color w:val="000000"/>
        </w:rPr>
        <w:t>министрлігінің Геология және жер қойнауын пайдалану комитеті"</w:t>
      </w:r>
      <w:r>
        <w:br/>
      </w:r>
      <w:r>
        <w:rPr>
          <w:rFonts w:ascii="Times New Roman"/>
          <w:b/>
          <w:i w:val="false"/>
          <w:color w:val="000000"/>
        </w:rPr>
        <w:t>республикалық мемлекеттік мекемесінің</w:t>
      </w:r>
      <w:r>
        <w:br/>
      </w:r>
      <w:r>
        <w:rPr>
          <w:rFonts w:ascii="Times New Roman"/>
          <w:b/>
          <w:i w:val="false"/>
          <w:color w:val="000000"/>
        </w:rPr>
        <w:t>ЕРЕЖЕСІ</w:t>
      </w:r>
    </w:p>
    <w:bookmarkEnd w:id="10"/>
    <w:p>
      <w:pPr>
        <w:spacing w:after="0"/>
        <w:ind w:left="0"/>
        <w:jc w:val="both"/>
      </w:pPr>
      <w:r>
        <w:rPr>
          <w:rFonts w:ascii="Times New Roman"/>
          <w:b w:val="false"/>
          <w:i w:val="false"/>
          <w:color w:val="ff0000"/>
          <w:sz w:val="28"/>
        </w:rPr>
        <w:t>
      Ескерту. 1-қосымша жаңа редакцияда - ҚР Инвестициялар және даму министрінің 17.03.2017 № 275 бұйрығымен.</w:t>
      </w:r>
    </w:p>
    <w:bookmarkStart w:name="z27" w:id="11"/>
    <w:p>
      <w:pPr>
        <w:spacing w:after="0"/>
        <w:ind w:left="0"/>
        <w:jc w:val="left"/>
      </w:pPr>
      <w:r>
        <w:rPr>
          <w:rFonts w:ascii="Times New Roman"/>
          <w:b/>
          <w:i w:val="false"/>
          <w:color w:val="000000"/>
        </w:rPr>
        <w:t xml:space="preserve"> 1. Жалпы ережелер</w:t>
      </w:r>
    </w:p>
    <w:bookmarkEnd w:id="11"/>
    <w:bookmarkStart w:name="z28" w:id="12"/>
    <w:p>
      <w:pPr>
        <w:spacing w:after="0"/>
        <w:ind w:left="0"/>
        <w:jc w:val="both"/>
      </w:pPr>
      <w:r>
        <w:rPr>
          <w:rFonts w:ascii="Times New Roman"/>
          <w:b w:val="false"/>
          <w:i w:val="false"/>
          <w:color w:val="000000"/>
          <w:sz w:val="28"/>
        </w:rPr>
        <w:t>
      1. "Қазақстан Республикасы Инвестициялар және даму министрлігінің Геология және жер қойнауын пайдалану комитеті" республикалық мемлекеттік мекемесі (бұдан әрі – Комитет) реттеу, іске асыру және бақылау функцияларын жүзеге асыратын, сондай-ақ мемлекеттік геологиялық зерделеу, минералдық-шикізат базасын өндіру, жер қойнауын мемлекеттік басқару салаларындағы Министрліктің стратегиялық функцияларын орындауға қатысатын Қазақстан Республикасы Инвестициялар және даму министрлігінің (бұдан әрі - Министрлік) ведомствосы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республикалық мемлекеттік мекемесінің ережесіне (бұдан әрі - Ереже) қосымшаға сәйкес Комитеттің аумақтық бөлімшелері және оның қарамағындағы ұйымдары бар.</w:t>
      </w:r>
    </w:p>
    <w:bookmarkEnd w:id="13"/>
    <w:bookmarkStart w:name="z30" w:id="14"/>
    <w:p>
      <w:pPr>
        <w:spacing w:after="0"/>
        <w:ind w:left="0"/>
        <w:jc w:val="both"/>
      </w:pPr>
      <w:r>
        <w:rPr>
          <w:rFonts w:ascii="Times New Roman"/>
          <w:b w:val="false"/>
          <w:i w:val="false"/>
          <w:color w:val="000000"/>
          <w:sz w:val="28"/>
        </w:rPr>
        <w:t>
      3.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
    <w:bookmarkStart w:name="z31" w:id="15"/>
    <w:p>
      <w:pPr>
        <w:spacing w:after="0"/>
        <w:ind w:left="0"/>
        <w:jc w:val="both"/>
      </w:pPr>
      <w:r>
        <w:rPr>
          <w:rFonts w:ascii="Times New Roman"/>
          <w:b w:val="false"/>
          <w:i w:val="false"/>
          <w:color w:val="000000"/>
          <w:sz w:val="28"/>
        </w:rPr>
        <w:t>
      4. Комитет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қазынашылық органдарында шоттары бар.</w:t>
      </w:r>
    </w:p>
    <w:bookmarkEnd w:id="15"/>
    <w:bookmarkStart w:name="z32" w:id="16"/>
    <w:p>
      <w:pPr>
        <w:spacing w:after="0"/>
        <w:ind w:left="0"/>
        <w:jc w:val="both"/>
      </w:pPr>
      <w:r>
        <w:rPr>
          <w:rFonts w:ascii="Times New Roman"/>
          <w:b w:val="false"/>
          <w:i w:val="false"/>
          <w:color w:val="000000"/>
          <w:sz w:val="28"/>
        </w:rPr>
        <w:t>
      5. Комитет өз атынан азаматтық-құқықтық қатынастарға түседі.</w:t>
      </w:r>
    </w:p>
    <w:bookmarkEnd w:id="16"/>
    <w:bookmarkStart w:name="z33" w:id="17"/>
    <w:p>
      <w:pPr>
        <w:spacing w:after="0"/>
        <w:ind w:left="0"/>
        <w:jc w:val="both"/>
      </w:pPr>
      <w:r>
        <w:rPr>
          <w:rFonts w:ascii="Times New Roman"/>
          <w:b w:val="false"/>
          <w:i w:val="false"/>
          <w:color w:val="000000"/>
          <w:sz w:val="28"/>
        </w:rPr>
        <w:t>
      6. Комитет егер заңнамаға сәйкес осыған уәкілеттік берілген болса, мемлекеттің атынан азаматтық-құқықтық қатынастардың тарапы болуға құқығы бар.</w:t>
      </w:r>
    </w:p>
    <w:bookmarkEnd w:id="17"/>
    <w:bookmarkStart w:name="z34" w:id="18"/>
    <w:p>
      <w:pPr>
        <w:spacing w:after="0"/>
        <w:ind w:left="0"/>
        <w:jc w:val="both"/>
      </w:pPr>
      <w:r>
        <w:rPr>
          <w:rFonts w:ascii="Times New Roman"/>
          <w:b w:val="false"/>
          <w:i w:val="false"/>
          <w:color w:val="000000"/>
          <w:sz w:val="28"/>
        </w:rPr>
        <w:t>
      7.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35" w:id="19"/>
    <w:p>
      <w:pPr>
        <w:spacing w:after="0"/>
        <w:ind w:left="0"/>
        <w:jc w:val="both"/>
      </w:pPr>
      <w:r>
        <w:rPr>
          <w:rFonts w:ascii="Times New Roman"/>
          <w:b w:val="false"/>
          <w:i w:val="false"/>
          <w:color w:val="000000"/>
          <w:sz w:val="28"/>
        </w:rPr>
        <w:t>
      8. Комитеттің құрылымы мен штат санының лимиті Қазақстан Республикасының Инвестициялар және даму министрінің келісімі бойынша Министрліктің жауапты хатшысы бекітеді.</w:t>
      </w:r>
    </w:p>
    <w:bookmarkEnd w:id="19"/>
    <w:bookmarkStart w:name="z36" w:id="20"/>
    <w:p>
      <w:pPr>
        <w:spacing w:after="0"/>
        <w:ind w:left="0"/>
        <w:jc w:val="both"/>
      </w:pPr>
      <w:r>
        <w:rPr>
          <w:rFonts w:ascii="Times New Roman"/>
          <w:b w:val="false"/>
          <w:i w:val="false"/>
          <w:color w:val="000000"/>
          <w:sz w:val="28"/>
        </w:rPr>
        <w:t>
      9. Комитеттің орналасқан жері: Қазақстан Республикасы, 010000, Астана қаласы, "Сарыарқа" ауданы, Әзірбайжан Мәмбетов көшесі, 32 үй.</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22.11.2017 </w:t>
      </w:r>
      <w:r>
        <w:rPr>
          <w:rFonts w:ascii="Times New Roman"/>
          <w:b w:val="false"/>
          <w:i w:val="false"/>
          <w:color w:val="000000"/>
          <w:sz w:val="28"/>
        </w:rPr>
        <w:t>№ 812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 w:id="21"/>
    <w:p>
      <w:pPr>
        <w:spacing w:after="0"/>
        <w:ind w:left="0"/>
        <w:jc w:val="both"/>
      </w:pPr>
      <w:r>
        <w:rPr>
          <w:rFonts w:ascii="Times New Roman"/>
          <w:b w:val="false"/>
          <w:i w:val="false"/>
          <w:color w:val="000000"/>
          <w:sz w:val="28"/>
        </w:rPr>
        <w:t>
      10. Комитеттің толық атауы - "Қазақстан Республикасы Инвестициялар және даму министрлігінің Геология және жер қойнауын пайдалану комитеті" республикалық мемлекеттік мекемесі.</w:t>
      </w:r>
    </w:p>
    <w:bookmarkEnd w:id="21"/>
    <w:bookmarkStart w:name="z38" w:id="22"/>
    <w:p>
      <w:pPr>
        <w:spacing w:after="0"/>
        <w:ind w:left="0"/>
        <w:jc w:val="both"/>
      </w:pPr>
      <w:r>
        <w:rPr>
          <w:rFonts w:ascii="Times New Roman"/>
          <w:b w:val="false"/>
          <w:i w:val="false"/>
          <w:color w:val="000000"/>
          <w:sz w:val="28"/>
        </w:rPr>
        <w:t>
      11. Осы Ереже Комитеттің құрылтай құжаты болып табылады.</w:t>
      </w:r>
    </w:p>
    <w:bookmarkEnd w:id="22"/>
    <w:bookmarkStart w:name="z39" w:id="23"/>
    <w:p>
      <w:pPr>
        <w:spacing w:after="0"/>
        <w:ind w:left="0"/>
        <w:jc w:val="both"/>
      </w:pPr>
      <w:r>
        <w:rPr>
          <w:rFonts w:ascii="Times New Roman"/>
          <w:b w:val="false"/>
          <w:i w:val="false"/>
          <w:color w:val="000000"/>
          <w:sz w:val="28"/>
        </w:rPr>
        <w:t>
      12. Комитет қызметін қаржыландыру республикалық бюджеттен жүзеге асырылады.</w:t>
      </w:r>
    </w:p>
    <w:bookmarkEnd w:id="23"/>
    <w:bookmarkStart w:name="z40" w:id="24"/>
    <w:p>
      <w:pPr>
        <w:spacing w:after="0"/>
        <w:ind w:left="0"/>
        <w:jc w:val="both"/>
      </w:pPr>
      <w:r>
        <w:rPr>
          <w:rFonts w:ascii="Times New Roman"/>
          <w:b w:val="false"/>
          <w:i w:val="false"/>
          <w:color w:val="000000"/>
          <w:sz w:val="28"/>
        </w:rPr>
        <w:t>
      13.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24"/>
    <w:bookmarkStart w:name="z41" w:id="25"/>
    <w:p>
      <w:pPr>
        <w:spacing w:after="0"/>
        <w:ind w:left="0"/>
        <w:jc w:val="both"/>
      </w:pPr>
      <w:r>
        <w:rPr>
          <w:rFonts w:ascii="Times New Roman"/>
          <w:b w:val="false"/>
          <w:i w:val="false"/>
          <w:color w:val="000000"/>
          <w:sz w:val="28"/>
        </w:rPr>
        <w:t>
      Комитетке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25"/>
    <w:bookmarkStart w:name="z42" w:id="26"/>
    <w:p>
      <w:pPr>
        <w:spacing w:after="0"/>
        <w:ind w:left="0"/>
        <w:jc w:val="left"/>
      </w:pPr>
      <w:r>
        <w:rPr>
          <w:rFonts w:ascii="Times New Roman"/>
          <w:b/>
          <w:i w:val="false"/>
          <w:color w:val="000000"/>
        </w:rPr>
        <w:t xml:space="preserve"> 2. Негізгі функциялары, құқықтары мен міндеттері</w:t>
      </w:r>
    </w:p>
    <w:bookmarkEnd w:id="26"/>
    <w:bookmarkStart w:name="z43" w:id="27"/>
    <w:p>
      <w:pPr>
        <w:spacing w:after="0"/>
        <w:ind w:left="0"/>
        <w:jc w:val="both"/>
      </w:pPr>
      <w:r>
        <w:rPr>
          <w:rFonts w:ascii="Times New Roman"/>
          <w:b w:val="false"/>
          <w:i w:val="false"/>
          <w:color w:val="000000"/>
          <w:sz w:val="28"/>
        </w:rPr>
        <w:t>
      14. Миссиясы: еліміздің барлық өндірістік салаларын белсенді дамыту үшін минералдық-шикізат базасын толықтыру мақсатында Қазақстан аумағының геологиялық зерделенуін арттыру.</w:t>
      </w:r>
    </w:p>
    <w:bookmarkEnd w:id="27"/>
    <w:bookmarkStart w:name="z44" w:id="28"/>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45" w:id="29"/>
    <w:p>
      <w:pPr>
        <w:spacing w:after="0"/>
        <w:ind w:left="0"/>
        <w:jc w:val="both"/>
      </w:pPr>
      <w:r>
        <w:rPr>
          <w:rFonts w:ascii="Times New Roman"/>
          <w:b w:val="false"/>
          <w:i w:val="false"/>
          <w:color w:val="000000"/>
          <w:sz w:val="28"/>
        </w:rPr>
        <w:t>
      16. Функциялары:</w:t>
      </w:r>
    </w:p>
    <w:bookmarkEnd w:id="29"/>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Қазақстан Республикасындағы өндіруші салалар қызметінің ашықтығы бастамалары стандартын іске асыру;</w:t>
      </w:r>
    </w:p>
    <w:p>
      <w:pPr>
        <w:spacing w:after="0"/>
        <w:ind w:left="0"/>
        <w:jc w:val="both"/>
      </w:pPr>
      <w:r>
        <w:rPr>
          <w:rFonts w:ascii="Times New Roman"/>
          <w:b w:val="false"/>
          <w:i w:val="false"/>
          <w:color w:val="000000"/>
          <w:sz w:val="28"/>
        </w:rPr>
        <w:t>
      3)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4)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5)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6) геологиялық және тау-кен бөлінісін беру;</w:t>
      </w:r>
    </w:p>
    <w:p>
      <w:pPr>
        <w:spacing w:after="0"/>
        <w:ind w:left="0"/>
        <w:jc w:val="both"/>
      </w:pPr>
      <w:r>
        <w:rPr>
          <w:rFonts w:ascii="Times New Roman"/>
          <w:b w:val="false"/>
          <w:i w:val="false"/>
          <w:color w:val="000000"/>
          <w:sz w:val="28"/>
        </w:rPr>
        <w:t>
      7) мемлекеттік жер қойнауы қорының бірыңғай кадастрын енгізу;</w:t>
      </w:r>
    </w:p>
    <w:p>
      <w:pPr>
        <w:spacing w:after="0"/>
        <w:ind w:left="0"/>
        <w:jc w:val="both"/>
      </w:pPr>
      <w:r>
        <w:rPr>
          <w:rFonts w:ascii="Times New Roman"/>
          <w:b w:val="false"/>
          <w:i w:val="false"/>
          <w:color w:val="000000"/>
          <w:sz w:val="28"/>
        </w:rPr>
        <w:t xml:space="preserve">
      8) пайдалануға берілетін жер қойнауы учаскелерінің шекараларын айқындау, геологиялық ақпаратты пайдалану және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9) геологиялық есептің мемлекеттік сараптамасын жүргізуді ұйымдастыру;</w:t>
      </w:r>
    </w:p>
    <w:p>
      <w:pPr>
        <w:spacing w:after="0"/>
        <w:ind w:left="0"/>
        <w:jc w:val="both"/>
      </w:pPr>
      <w:r>
        <w:rPr>
          <w:rFonts w:ascii="Times New Roman"/>
          <w:b w:val="false"/>
          <w:i w:val="false"/>
          <w:color w:val="000000"/>
          <w:sz w:val="28"/>
        </w:rPr>
        <w:t>
      10) Қазақстан Республикасының Пайдалы қазбалар қорлары бойынша мемлекеттік комиссияның қызметін ұйымдастыру;</w:t>
      </w:r>
    </w:p>
    <w:p>
      <w:pPr>
        <w:spacing w:after="0"/>
        <w:ind w:left="0"/>
        <w:jc w:val="both"/>
      </w:pPr>
      <w:r>
        <w:rPr>
          <w:rFonts w:ascii="Times New Roman"/>
          <w:b w:val="false"/>
          <w:i w:val="false"/>
          <w:color w:val="000000"/>
          <w:sz w:val="28"/>
        </w:rPr>
        <w:t>
      11)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12)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13)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14) жер қойнауын геологиялық зерттеуге және оның кеңістігін пайдалану үшін жер қойнауын пайдалану құқығын беру;</w:t>
      </w:r>
    </w:p>
    <w:p>
      <w:pPr>
        <w:spacing w:after="0"/>
        <w:ind w:left="0"/>
        <w:jc w:val="both"/>
      </w:pPr>
      <w:r>
        <w:rPr>
          <w:rFonts w:ascii="Times New Roman"/>
          <w:b w:val="false"/>
          <w:i w:val="false"/>
          <w:color w:val="000000"/>
          <w:sz w:val="28"/>
        </w:rPr>
        <w:t>
      15)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p>
      <w:pPr>
        <w:spacing w:after="0"/>
        <w:ind w:left="0"/>
        <w:jc w:val="both"/>
      </w:pPr>
      <w:r>
        <w:rPr>
          <w:rFonts w:ascii="Times New Roman"/>
          <w:b w:val="false"/>
          <w:i w:val="false"/>
          <w:color w:val="000000"/>
          <w:sz w:val="28"/>
        </w:rPr>
        <w:t>
      16) жер қойнауын мемлекеттік геологиялық зерттеуді ұйымдастыру және өткізу;</w:t>
      </w:r>
    </w:p>
    <w:p>
      <w:pPr>
        <w:spacing w:after="0"/>
        <w:ind w:left="0"/>
        <w:jc w:val="both"/>
      </w:pPr>
      <w:r>
        <w:rPr>
          <w:rFonts w:ascii="Times New Roman"/>
          <w:b w:val="false"/>
          <w:i w:val="false"/>
          <w:color w:val="000000"/>
          <w:sz w:val="28"/>
        </w:rPr>
        <w:t>
      17)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18)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19)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20)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21)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22)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23)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өздігінен ағып жататын иесіз және авариялық ұңғымаларды жою мен консервациялауды жүзеге асыру;</w:t>
      </w:r>
    </w:p>
    <w:p>
      <w:pPr>
        <w:spacing w:after="0"/>
        <w:ind w:left="0"/>
        <w:jc w:val="both"/>
      </w:pPr>
      <w:r>
        <w:rPr>
          <w:rFonts w:ascii="Times New Roman"/>
          <w:b w:val="false"/>
          <w:i w:val="false"/>
          <w:color w:val="000000"/>
          <w:sz w:val="28"/>
        </w:rPr>
        <w:t>
      26)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27) пайдалы қазбалар қорларының мемлекеттiк балансын жүргізу;</w:t>
      </w:r>
    </w:p>
    <w:p>
      <w:pPr>
        <w:spacing w:after="0"/>
        <w:ind w:left="0"/>
        <w:jc w:val="both"/>
      </w:pPr>
      <w:r>
        <w:rPr>
          <w:rFonts w:ascii="Times New Roman"/>
          <w:b w:val="false"/>
          <w:i w:val="false"/>
          <w:color w:val="000000"/>
          <w:sz w:val="28"/>
        </w:rPr>
        <w:t>
      28)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29) керндерді Қазақстан Республикасының шегінен тыс жерге әкетуге рұқсат беру;</w:t>
      </w:r>
    </w:p>
    <w:p>
      <w:pPr>
        <w:spacing w:after="0"/>
        <w:ind w:left="0"/>
        <w:jc w:val="both"/>
      </w:pPr>
      <w:r>
        <w:rPr>
          <w:rFonts w:ascii="Times New Roman"/>
          <w:b w:val="false"/>
          <w:i w:val="false"/>
          <w:color w:val="000000"/>
          <w:sz w:val="28"/>
        </w:rPr>
        <w:t>
      30) бiр келiсiмшарттық аумақ шегiнде жер қойнауын пайдалану бойынша операцияларды жүргiзу тәртiбiн келiсу;</w:t>
      </w:r>
    </w:p>
    <w:p>
      <w:pPr>
        <w:spacing w:after="0"/>
        <w:ind w:left="0"/>
        <w:jc w:val="both"/>
      </w:pPr>
      <w:r>
        <w:rPr>
          <w:rFonts w:ascii="Times New Roman"/>
          <w:b w:val="false"/>
          <w:i w:val="false"/>
          <w:color w:val="000000"/>
          <w:sz w:val="28"/>
        </w:rPr>
        <w:t>
      31) жер қойнауын пайдаланушының геологиялық ақпараттың сынамалар түріндегі табиғи жеткізгіштерін иеліктен шығаруы және (немесе) сынамаларды Қазақстан Республикасының шегінен тыс жерге әкетуге рұқсат беру;</w:t>
      </w:r>
    </w:p>
    <w:p>
      <w:pPr>
        <w:spacing w:after="0"/>
        <w:ind w:left="0"/>
        <w:jc w:val="both"/>
      </w:pPr>
      <w:r>
        <w:rPr>
          <w:rFonts w:ascii="Times New Roman"/>
          <w:b w:val="false"/>
          <w:i w:val="false"/>
          <w:color w:val="000000"/>
          <w:sz w:val="28"/>
        </w:rPr>
        <w:t>
      32) жер қойнауын пайдаланушылар беретін нормаланатын ысыраптар туралы деректер негізінде жүзеге асырылатын пайдалы қатты қазбаларды өндіру кезінде ысырапты есепке алу;</w:t>
      </w:r>
    </w:p>
    <w:p>
      <w:pPr>
        <w:spacing w:after="0"/>
        <w:ind w:left="0"/>
        <w:jc w:val="both"/>
      </w:pPr>
      <w:r>
        <w:rPr>
          <w:rFonts w:ascii="Times New Roman"/>
          <w:b w:val="false"/>
          <w:i w:val="false"/>
          <w:color w:val="000000"/>
          <w:sz w:val="28"/>
        </w:rPr>
        <w:t>
      33)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растаған жаңа кенжатынның (кенжатындар жиынтығының) ашылуын растау;</w:t>
      </w:r>
    </w:p>
    <w:p>
      <w:pPr>
        <w:spacing w:after="0"/>
        <w:ind w:left="0"/>
        <w:jc w:val="both"/>
      </w:pPr>
      <w:r>
        <w:rPr>
          <w:rFonts w:ascii="Times New Roman"/>
          <w:b w:val="false"/>
          <w:i w:val="false"/>
          <w:color w:val="000000"/>
          <w:sz w:val="28"/>
        </w:rPr>
        <w:t>
      34)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p>
      <w:pPr>
        <w:spacing w:after="0"/>
        <w:ind w:left="0"/>
        <w:jc w:val="both"/>
      </w:pPr>
      <w:r>
        <w:rPr>
          <w:rFonts w:ascii="Times New Roman"/>
          <w:b w:val="false"/>
          <w:i w:val="false"/>
          <w:color w:val="000000"/>
          <w:sz w:val="28"/>
        </w:rPr>
        <w:t>
      35)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36) барлау учаскесінде бір мың текше метрден асатын көлемде тау-кен массасын алуға және (немесе) топырақты ауыстыруға рұқсат беру;</w:t>
      </w:r>
    </w:p>
    <w:p>
      <w:pPr>
        <w:spacing w:after="0"/>
        <w:ind w:left="0"/>
        <w:jc w:val="both"/>
      </w:pPr>
      <w:r>
        <w:rPr>
          <w:rFonts w:ascii="Times New Roman"/>
          <w:b w:val="false"/>
          <w:i w:val="false"/>
          <w:color w:val="000000"/>
          <w:sz w:val="28"/>
        </w:rPr>
        <w:t>
      37) жер қойнауын пайдаланушының балансына ұңғымаларды, технологиялық бірлікті қабылдау және беру;</w:t>
      </w:r>
    </w:p>
    <w:p>
      <w:pPr>
        <w:spacing w:after="0"/>
        <w:ind w:left="0"/>
        <w:jc w:val="both"/>
      </w:pPr>
      <w:r>
        <w:rPr>
          <w:rFonts w:ascii="Times New Roman"/>
          <w:b w:val="false"/>
          <w:i w:val="false"/>
          <w:color w:val="000000"/>
          <w:sz w:val="28"/>
        </w:rPr>
        <w:t>
      38) өз құзыретi шегiнде халықаралық ынтымақтастықты жүзеге асыру;</w:t>
      </w:r>
    </w:p>
    <w:p>
      <w:pPr>
        <w:spacing w:after="0"/>
        <w:ind w:left="0"/>
        <w:jc w:val="both"/>
      </w:pPr>
      <w:r>
        <w:rPr>
          <w:rFonts w:ascii="Times New Roman"/>
          <w:b w:val="false"/>
          <w:i w:val="false"/>
          <w:color w:val="000000"/>
          <w:sz w:val="28"/>
        </w:rPr>
        <w:t>
      39)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p>
      <w:pPr>
        <w:spacing w:after="0"/>
        <w:ind w:left="0"/>
        <w:jc w:val="both"/>
      </w:pPr>
      <w:r>
        <w:rPr>
          <w:rFonts w:ascii="Times New Roman"/>
          <w:b w:val="false"/>
          <w:i w:val="false"/>
          <w:color w:val="000000"/>
          <w:sz w:val="28"/>
        </w:rPr>
        <w:t>
      40) өз құзыреті шегінде нормативтік құқықтық актілерді әзірлеу, келісу және бекіту;</w:t>
      </w:r>
    </w:p>
    <w:p>
      <w:pPr>
        <w:spacing w:after="0"/>
        <w:ind w:left="0"/>
        <w:jc w:val="both"/>
      </w:pPr>
      <w:r>
        <w:rPr>
          <w:rFonts w:ascii="Times New Roman"/>
          <w:b w:val="false"/>
          <w:i w:val="false"/>
          <w:color w:val="000000"/>
          <w:sz w:val="28"/>
        </w:rPr>
        <w:t>
      41) мемлекеттік көрсетілетін қызметтер стандарттары мен регламенттерін әзірлеу;</w:t>
      </w:r>
    </w:p>
    <w:p>
      <w:pPr>
        <w:spacing w:after="0"/>
        <w:ind w:left="0"/>
        <w:jc w:val="both"/>
      </w:pPr>
      <w:r>
        <w:rPr>
          <w:rFonts w:ascii="Times New Roman"/>
          <w:b w:val="false"/>
          <w:i w:val="false"/>
          <w:color w:val="000000"/>
          <w:sz w:val="28"/>
        </w:rPr>
        <w:t xml:space="preserve">
      42)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бақылауды және тексеруді жүзеге асыру;</w:t>
      </w:r>
    </w:p>
    <w:p>
      <w:pPr>
        <w:spacing w:after="0"/>
        <w:ind w:left="0"/>
        <w:jc w:val="both"/>
      </w:pPr>
      <w:r>
        <w:rPr>
          <w:rFonts w:ascii="Times New Roman"/>
          <w:b w:val="false"/>
          <w:i w:val="false"/>
          <w:color w:val="000000"/>
          <w:sz w:val="28"/>
        </w:rPr>
        <w:t>
      43) тиісті салада мемлекеттік бақылау саласындағы мемлекеттік саясатты іске асыру;</w:t>
      </w:r>
    </w:p>
    <w:p>
      <w:pPr>
        <w:spacing w:after="0"/>
        <w:ind w:left="0"/>
        <w:jc w:val="both"/>
      </w:pPr>
      <w:r>
        <w:rPr>
          <w:rFonts w:ascii="Times New Roman"/>
          <w:b w:val="false"/>
          <w:i w:val="false"/>
          <w:color w:val="000000"/>
          <w:sz w:val="28"/>
        </w:rPr>
        <w:t xml:space="preserve">
      44) өз құзыреті шегінде Қазақстан Республикасы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нормативтік құқықтық актілерді, сондай-ақ тексерулер жүргізудің жартыжылдық кестелерін әзірлеу;</w:t>
      </w:r>
    </w:p>
    <w:p>
      <w:pPr>
        <w:spacing w:after="0"/>
        <w:ind w:left="0"/>
        <w:jc w:val="both"/>
      </w:pPr>
      <w:r>
        <w:rPr>
          <w:rFonts w:ascii="Times New Roman"/>
          <w:b w:val="false"/>
          <w:i w:val="false"/>
          <w:color w:val="000000"/>
          <w:sz w:val="28"/>
        </w:rPr>
        <w:t>
      45) Қазақстан Республикасының заңдарына сәйкес мемлекеттік бақылауды жүргізу;</w:t>
      </w:r>
    </w:p>
    <w:p>
      <w:pPr>
        <w:spacing w:after="0"/>
        <w:ind w:left="0"/>
        <w:jc w:val="both"/>
      </w:pPr>
      <w:r>
        <w:rPr>
          <w:rFonts w:ascii="Times New Roman"/>
          <w:b w:val="false"/>
          <w:i w:val="false"/>
          <w:color w:val="000000"/>
          <w:sz w:val="28"/>
        </w:rPr>
        <w:t>
      46) мемлекеттік бақылау тиімділігінің мониторингін жүргізу;</w:t>
      </w:r>
    </w:p>
    <w:p>
      <w:pPr>
        <w:spacing w:after="0"/>
        <w:ind w:left="0"/>
        <w:jc w:val="both"/>
      </w:pPr>
      <w:r>
        <w:rPr>
          <w:rFonts w:ascii="Times New Roman"/>
          <w:b w:val="false"/>
          <w:i w:val="false"/>
          <w:color w:val="000000"/>
          <w:sz w:val="28"/>
        </w:rPr>
        <w:t>
      47)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48) бекітілген тексеру парақтарының нысандарын, тәуекел дәрежесін бағалау өлшемшарттарын, ведомстволық есептіліктің жиынтық деректерін Министрліктің интернет-ресурсында орналастыру;</w:t>
      </w:r>
    </w:p>
    <w:p>
      <w:pPr>
        <w:spacing w:after="0"/>
        <w:ind w:left="0"/>
        <w:jc w:val="both"/>
      </w:pPr>
      <w:r>
        <w:rPr>
          <w:rFonts w:ascii="Times New Roman"/>
          <w:b w:val="false"/>
          <w:i w:val="false"/>
          <w:color w:val="000000"/>
          <w:sz w:val="28"/>
        </w:rPr>
        <w:t>
      49) Қазақстан Республикасының Кәсіпкерлік кодексіне сәйкес тексеру парақтарын, тәуекел дәрежесін бағалау өлшемшарттарын, тексеру жүргізудің жартыжылдық кестелерін әзірлеу;</w:t>
      </w:r>
    </w:p>
    <w:p>
      <w:pPr>
        <w:spacing w:after="0"/>
        <w:ind w:left="0"/>
        <w:jc w:val="both"/>
      </w:pPr>
      <w:r>
        <w:rPr>
          <w:rFonts w:ascii="Times New Roman"/>
          <w:b w:val="false"/>
          <w:i w:val="false"/>
          <w:color w:val="000000"/>
          <w:sz w:val="28"/>
        </w:rPr>
        <w:t>
      50) өз құзырет шегінде мемлекеттік құпияларын қорғау саласындағы Қазақстан Республкасы заңдарының және өзге нормативтік құқықтық актілердің сақтаулуын қамтамасыз ету;</w:t>
      </w:r>
    </w:p>
    <w:p>
      <w:pPr>
        <w:spacing w:after="0"/>
        <w:ind w:left="0"/>
        <w:jc w:val="both"/>
      </w:pPr>
      <w:r>
        <w:rPr>
          <w:rFonts w:ascii="Times New Roman"/>
          <w:b w:val="false"/>
          <w:i w:val="false"/>
          <w:color w:val="000000"/>
          <w:sz w:val="28"/>
        </w:rPr>
        <w:t>
      51) Қазақстан Республикасының заңдарына сәйкес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16-тармақ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108" w:id="30"/>
    <w:p>
      <w:pPr>
        <w:spacing w:after="0"/>
        <w:ind w:left="0"/>
        <w:jc w:val="both"/>
      </w:pPr>
      <w:r>
        <w:rPr>
          <w:rFonts w:ascii="Times New Roman"/>
          <w:b w:val="false"/>
          <w:i w:val="false"/>
          <w:color w:val="000000"/>
          <w:sz w:val="28"/>
        </w:rPr>
        <w:t>
      17. Комитеттің құқықтары мен міндеттері:</w:t>
      </w:r>
    </w:p>
    <w:bookmarkEnd w:id="30"/>
    <w:bookmarkStart w:name="z109" w:id="31"/>
    <w:p>
      <w:pPr>
        <w:spacing w:after="0"/>
        <w:ind w:left="0"/>
        <w:jc w:val="both"/>
      </w:pPr>
      <w:r>
        <w:rPr>
          <w:rFonts w:ascii="Times New Roman"/>
          <w:b w:val="false"/>
          <w:i w:val="false"/>
          <w:color w:val="000000"/>
          <w:sz w:val="28"/>
        </w:rPr>
        <w:t>
      Комитеттің құқықтары:</w:t>
      </w:r>
    </w:p>
    <w:bookmarkEnd w:id="31"/>
    <w:bookmarkStart w:name="z110" w:id="32"/>
    <w:p>
      <w:pPr>
        <w:spacing w:after="0"/>
        <w:ind w:left="0"/>
        <w:jc w:val="both"/>
      </w:pPr>
      <w:r>
        <w:rPr>
          <w:rFonts w:ascii="Times New Roman"/>
          <w:b w:val="false"/>
          <w:i w:val="false"/>
          <w:color w:val="000000"/>
          <w:sz w:val="28"/>
        </w:rPr>
        <w:t>
      1) өз құзыреті шегінде бұйрықтарды шығарады;</w:t>
      </w:r>
    </w:p>
    <w:bookmarkEnd w:id="32"/>
    <w:bookmarkStart w:name="z111" w:id="33"/>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сұратады және алады;</w:t>
      </w:r>
    </w:p>
    <w:bookmarkEnd w:id="33"/>
    <w:bookmarkStart w:name="z112" w:id="34"/>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34"/>
    <w:bookmarkStart w:name="z113" w:id="35"/>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шараларды өткізеді;</w:t>
      </w:r>
    </w:p>
    <w:bookmarkEnd w:id="35"/>
    <w:bookmarkStart w:name="z114" w:id="36"/>
    <w:p>
      <w:pPr>
        <w:spacing w:after="0"/>
        <w:ind w:left="0"/>
        <w:jc w:val="both"/>
      </w:pPr>
      <w:r>
        <w:rPr>
          <w:rFonts w:ascii="Times New Roman"/>
          <w:b w:val="false"/>
          <w:i w:val="false"/>
          <w:color w:val="000000"/>
          <w:sz w:val="28"/>
        </w:rPr>
        <w:t>
      5)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36"/>
    <w:bookmarkStart w:name="z115" w:id="37"/>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bookmarkEnd w:id="37"/>
    <w:bookmarkStart w:name="z116" w:id="38"/>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асырады.</w:t>
      </w:r>
    </w:p>
    <w:bookmarkEnd w:id="38"/>
    <w:bookmarkStart w:name="z117" w:id="39"/>
    <w:p>
      <w:pPr>
        <w:spacing w:after="0"/>
        <w:ind w:left="0"/>
        <w:jc w:val="both"/>
      </w:pPr>
      <w:r>
        <w:rPr>
          <w:rFonts w:ascii="Times New Roman"/>
          <w:b w:val="false"/>
          <w:i w:val="false"/>
          <w:color w:val="000000"/>
          <w:sz w:val="28"/>
        </w:rPr>
        <w:t>
      Комитеттің міндеттеріне кіреді:</w:t>
      </w:r>
    </w:p>
    <w:bookmarkEnd w:id="39"/>
    <w:bookmarkStart w:name="z118" w:id="40"/>
    <w:p>
      <w:pPr>
        <w:spacing w:after="0"/>
        <w:ind w:left="0"/>
        <w:jc w:val="both"/>
      </w:pPr>
      <w:r>
        <w:rPr>
          <w:rFonts w:ascii="Times New Roman"/>
          <w:b w:val="false"/>
          <w:i w:val="false"/>
          <w:color w:val="000000"/>
          <w:sz w:val="28"/>
        </w:rPr>
        <w:t>
      1) Комитетке жүктелген міндеттер мен қызметтерді іске асыруды қамтамасыз ету;</w:t>
      </w:r>
    </w:p>
    <w:bookmarkEnd w:id="40"/>
    <w:bookmarkStart w:name="z119" w:id="4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41"/>
    <w:bookmarkStart w:name="z120" w:id="42"/>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дайындау;</w:t>
      </w:r>
    </w:p>
    <w:bookmarkEnd w:id="42"/>
    <w:bookmarkStart w:name="z121" w:id="43"/>
    <w:p>
      <w:pPr>
        <w:spacing w:after="0"/>
        <w:ind w:left="0"/>
        <w:jc w:val="both"/>
      </w:pPr>
      <w:r>
        <w:rPr>
          <w:rFonts w:ascii="Times New Roman"/>
          <w:b w:val="false"/>
          <w:i w:val="false"/>
          <w:color w:val="000000"/>
          <w:sz w:val="28"/>
        </w:rPr>
        <w:t>
      4) Комитет теңгеріміндегі мемлекеттік меншіктің сақталуын қамтамасыз ету;</w:t>
      </w:r>
    </w:p>
    <w:bookmarkEnd w:id="43"/>
    <w:bookmarkStart w:name="z122" w:id="44"/>
    <w:p>
      <w:pPr>
        <w:spacing w:after="0"/>
        <w:ind w:left="0"/>
        <w:jc w:val="both"/>
      </w:pPr>
      <w:r>
        <w:rPr>
          <w:rFonts w:ascii="Times New Roman"/>
          <w:b w:val="false"/>
          <w:i w:val="false"/>
          <w:color w:val="000000"/>
          <w:sz w:val="28"/>
        </w:rPr>
        <w:t>
      5) бухгалтерлік есепті жүргізу;</w:t>
      </w:r>
    </w:p>
    <w:bookmarkEnd w:id="44"/>
    <w:bookmarkStart w:name="z123" w:id="45"/>
    <w:p>
      <w:pPr>
        <w:spacing w:after="0"/>
        <w:ind w:left="0"/>
        <w:jc w:val="both"/>
      </w:pPr>
      <w:r>
        <w:rPr>
          <w:rFonts w:ascii="Times New Roman"/>
          <w:b w:val="false"/>
          <w:i w:val="false"/>
          <w:color w:val="000000"/>
          <w:sz w:val="28"/>
        </w:rPr>
        <w:t>
      6) бухгалтерлік және қаржылық есептілікті жасау және Министрлікке беру;</w:t>
      </w:r>
    </w:p>
    <w:bookmarkEnd w:id="45"/>
    <w:bookmarkStart w:name="z124" w:id="46"/>
    <w:p>
      <w:pPr>
        <w:spacing w:after="0"/>
        <w:ind w:left="0"/>
        <w:jc w:val="both"/>
      </w:pPr>
      <w:r>
        <w:rPr>
          <w:rFonts w:ascii="Times New Roman"/>
          <w:b w:val="false"/>
          <w:i w:val="false"/>
          <w:color w:val="000000"/>
          <w:sz w:val="28"/>
        </w:rPr>
        <w:t>
      7) Комитетке бөлінген бюджеттік қаражатты толық, уақтылы және тиімді пайдалануды қамтамасыз ету;</w:t>
      </w:r>
    </w:p>
    <w:bookmarkEnd w:id="46"/>
    <w:bookmarkStart w:name="z125" w:id="47"/>
    <w:p>
      <w:pPr>
        <w:spacing w:after="0"/>
        <w:ind w:left="0"/>
        <w:jc w:val="both"/>
      </w:pPr>
      <w:r>
        <w:rPr>
          <w:rFonts w:ascii="Times New Roman"/>
          <w:b w:val="false"/>
          <w:i w:val="false"/>
          <w:color w:val="000000"/>
          <w:sz w:val="28"/>
        </w:rPr>
        <w:t xml:space="preserve">
      8)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47"/>
    <w:bookmarkStart w:name="z126" w:id="48"/>
    <w:p>
      <w:pPr>
        <w:spacing w:after="0"/>
        <w:ind w:left="0"/>
        <w:jc w:val="left"/>
      </w:pPr>
      <w:r>
        <w:rPr>
          <w:rFonts w:ascii="Times New Roman"/>
          <w:b/>
          <w:i w:val="false"/>
          <w:color w:val="000000"/>
        </w:rPr>
        <w:t xml:space="preserve"> 3. Комитеттің қызметін ұйымдастыру</w:t>
      </w:r>
    </w:p>
    <w:bookmarkEnd w:id="48"/>
    <w:bookmarkStart w:name="z127" w:id="49"/>
    <w:p>
      <w:pPr>
        <w:spacing w:after="0"/>
        <w:ind w:left="0"/>
        <w:jc w:val="both"/>
      </w:pPr>
      <w:r>
        <w:rPr>
          <w:rFonts w:ascii="Times New Roman"/>
          <w:b w:val="false"/>
          <w:i w:val="false"/>
          <w:color w:val="000000"/>
          <w:sz w:val="28"/>
        </w:rPr>
        <w:t>
      18. Комитет басшылығын төраға жүзеге асырады, Комитетке жүктелген міндеттердің орындалуына және өз функцияларын оның жүзеге асыруына жауапты болады.</w:t>
      </w:r>
    </w:p>
    <w:bookmarkEnd w:id="49"/>
    <w:bookmarkStart w:name="z128" w:id="50"/>
    <w:p>
      <w:pPr>
        <w:spacing w:after="0"/>
        <w:ind w:left="0"/>
        <w:jc w:val="both"/>
      </w:pPr>
      <w:r>
        <w:rPr>
          <w:rFonts w:ascii="Times New Roman"/>
          <w:b w:val="false"/>
          <w:i w:val="false"/>
          <w:color w:val="000000"/>
          <w:sz w:val="28"/>
        </w:rPr>
        <w:t>
      19. Қазақстан Республикасы Инвестициялар және даму министрімен қызметке тағайындалатын және қызметтен босатылатын Төраға басқарады.</w:t>
      </w:r>
    </w:p>
    <w:bookmarkEnd w:id="50"/>
    <w:bookmarkStart w:name="z129" w:id="51"/>
    <w:p>
      <w:pPr>
        <w:spacing w:after="0"/>
        <w:ind w:left="0"/>
        <w:jc w:val="both"/>
      </w:pPr>
      <w:r>
        <w:rPr>
          <w:rFonts w:ascii="Times New Roman"/>
          <w:b w:val="false"/>
          <w:i w:val="false"/>
          <w:color w:val="000000"/>
          <w:sz w:val="28"/>
        </w:rPr>
        <w:t>
      20. Төрағаның Министрліктің жауапты хатшысымен қызметке тағайындалатын және қызметтен босатылатын орынбасарлары бар.</w:t>
      </w:r>
    </w:p>
    <w:bookmarkEnd w:id="51"/>
    <w:bookmarkStart w:name="z130" w:id="52"/>
    <w:p>
      <w:pPr>
        <w:spacing w:after="0"/>
        <w:ind w:left="0"/>
        <w:jc w:val="both"/>
      </w:pPr>
      <w:r>
        <w:rPr>
          <w:rFonts w:ascii="Times New Roman"/>
          <w:b w:val="false"/>
          <w:i w:val="false"/>
          <w:color w:val="000000"/>
          <w:sz w:val="28"/>
        </w:rPr>
        <w:t>
      21. Комитет төрағасы Министрліктің басшылығына Комитеттің құрылымы мен штат кестесі бойынша ұсыныстар береді.</w:t>
      </w:r>
    </w:p>
    <w:bookmarkEnd w:id="52"/>
    <w:bookmarkStart w:name="z131" w:id="53"/>
    <w:p>
      <w:pPr>
        <w:spacing w:after="0"/>
        <w:ind w:left="0"/>
        <w:jc w:val="both"/>
      </w:pPr>
      <w:r>
        <w:rPr>
          <w:rFonts w:ascii="Times New Roman"/>
          <w:b w:val="false"/>
          <w:i w:val="false"/>
          <w:color w:val="000000"/>
          <w:sz w:val="28"/>
        </w:rPr>
        <w:t>
      22. Комитет төрағасы комитет қызметіне жалпы басшылықты жүзеге асырады және Комитетке жүктелген міндеттердің орындалуына және өз функцияларын оның жүзеге асыруына жауапты болады.</w:t>
      </w:r>
    </w:p>
    <w:bookmarkEnd w:id="53"/>
    <w:bookmarkStart w:name="z132" w:id="54"/>
    <w:p>
      <w:pPr>
        <w:spacing w:after="0"/>
        <w:ind w:left="0"/>
        <w:jc w:val="both"/>
      </w:pPr>
      <w:r>
        <w:rPr>
          <w:rFonts w:ascii="Times New Roman"/>
          <w:b w:val="false"/>
          <w:i w:val="false"/>
          <w:color w:val="000000"/>
          <w:sz w:val="28"/>
        </w:rPr>
        <w:t>
      23. Комитет төрағасының өкілеттіктері:</w:t>
      </w:r>
    </w:p>
    <w:bookmarkEnd w:id="54"/>
    <w:bookmarkStart w:name="z133" w:id="55"/>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өкілеттіктерін айқындайды;</w:t>
      </w:r>
    </w:p>
    <w:bookmarkEnd w:id="55"/>
    <w:bookmarkStart w:name="z134" w:id="56"/>
    <w:p>
      <w:pPr>
        <w:spacing w:after="0"/>
        <w:ind w:left="0"/>
        <w:jc w:val="both"/>
      </w:pPr>
      <w:r>
        <w:rPr>
          <w:rFonts w:ascii="Times New Roman"/>
          <w:b w:val="false"/>
          <w:i w:val="false"/>
          <w:color w:val="000000"/>
          <w:sz w:val="28"/>
        </w:rPr>
        <w:t>
      2) өз құзыреті шегінде бұйрықтар шығарады;</w:t>
      </w:r>
    </w:p>
    <w:bookmarkEnd w:id="56"/>
    <w:bookmarkStart w:name="z135" w:id="57"/>
    <w:p>
      <w:pPr>
        <w:spacing w:after="0"/>
        <w:ind w:left="0"/>
        <w:jc w:val="both"/>
      </w:pPr>
      <w:r>
        <w:rPr>
          <w:rFonts w:ascii="Times New Roman"/>
          <w:b w:val="false"/>
          <w:i w:val="false"/>
          <w:color w:val="000000"/>
          <w:sz w:val="28"/>
        </w:rPr>
        <w:t>
      3) мемлекеттік органдарда және өзге де ұйымдарда Комитет атынан өкілдік етеді;</w:t>
      </w:r>
    </w:p>
    <w:bookmarkEnd w:id="57"/>
    <w:bookmarkStart w:name="z136" w:id="58"/>
    <w:p>
      <w:pPr>
        <w:spacing w:after="0"/>
        <w:ind w:left="0"/>
        <w:jc w:val="both"/>
      </w:pPr>
      <w:r>
        <w:rPr>
          <w:rFonts w:ascii="Times New Roman"/>
          <w:b w:val="false"/>
          <w:i w:val="false"/>
          <w:color w:val="000000"/>
          <w:sz w:val="28"/>
        </w:rPr>
        <w:t>
      4) оның құзыретіне жатқызылған мәселелер бойынша шешімдер қабылдайды.</w:t>
      </w:r>
    </w:p>
    <w:bookmarkEnd w:id="58"/>
    <w:bookmarkStart w:name="z137" w:id="59"/>
    <w:p>
      <w:pPr>
        <w:spacing w:after="0"/>
        <w:ind w:left="0"/>
        <w:jc w:val="both"/>
      </w:pPr>
      <w:r>
        <w:rPr>
          <w:rFonts w:ascii="Times New Roman"/>
          <w:b w:val="false"/>
          <w:i w:val="false"/>
          <w:color w:val="000000"/>
          <w:sz w:val="28"/>
        </w:rPr>
        <w:t>
      Төраға болмаған кезеңде оның өкілеттіктерін Министрліктің жауапты хатшысының бұйрығына сәйкес оны алмастыратын тұлға жүзеге асырады.</w:t>
      </w:r>
    </w:p>
    <w:bookmarkEnd w:id="59"/>
    <w:bookmarkStart w:name="z138" w:id="60"/>
    <w:p>
      <w:pPr>
        <w:spacing w:after="0"/>
        <w:ind w:left="0"/>
        <w:jc w:val="both"/>
      </w:pPr>
      <w:r>
        <w:rPr>
          <w:rFonts w:ascii="Times New Roman"/>
          <w:b w:val="false"/>
          <w:i w:val="false"/>
          <w:color w:val="000000"/>
          <w:sz w:val="28"/>
        </w:rPr>
        <w:t>
      24. Комитет төрағасы өз орынбасарларының өкілеттіктерін қолданыстағы заңнамаға сәйкес белгілейді.</w:t>
      </w:r>
    </w:p>
    <w:bookmarkEnd w:id="60"/>
    <w:bookmarkStart w:name="z139" w:id="61"/>
    <w:p>
      <w:pPr>
        <w:spacing w:after="0"/>
        <w:ind w:left="0"/>
        <w:jc w:val="both"/>
      </w:pPr>
      <w:r>
        <w:rPr>
          <w:rFonts w:ascii="Times New Roman"/>
          <w:b w:val="false"/>
          <w:i w:val="false"/>
          <w:color w:val="000000"/>
          <w:sz w:val="28"/>
        </w:rPr>
        <w:t>
      25. Комитет төрағасының орынбасарлары:</w:t>
      </w:r>
    </w:p>
    <w:bookmarkEnd w:id="61"/>
    <w:bookmarkStart w:name="z140" w:id="62"/>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62"/>
    <w:bookmarkStart w:name="z141" w:id="63"/>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63"/>
    <w:bookmarkStart w:name="z142" w:id="64"/>
    <w:p>
      <w:pPr>
        <w:spacing w:after="0"/>
        <w:ind w:left="0"/>
        <w:jc w:val="left"/>
      </w:pPr>
      <w:r>
        <w:rPr>
          <w:rFonts w:ascii="Times New Roman"/>
          <w:b/>
          <w:i w:val="false"/>
          <w:color w:val="000000"/>
        </w:rPr>
        <w:t xml:space="preserve"> 4. Комитеттің мүлкі</w:t>
      </w:r>
    </w:p>
    <w:bookmarkEnd w:id="64"/>
    <w:bookmarkStart w:name="z143" w:id="65"/>
    <w:p>
      <w:pPr>
        <w:spacing w:after="0"/>
        <w:ind w:left="0"/>
        <w:jc w:val="both"/>
      </w:pPr>
      <w:r>
        <w:rPr>
          <w:rFonts w:ascii="Times New Roman"/>
          <w:b w:val="false"/>
          <w:i w:val="false"/>
          <w:color w:val="000000"/>
          <w:sz w:val="28"/>
        </w:rPr>
        <w:t>
      26. Комитеттің заңнамада көзделген жағдайларда жедел басқару құқығында оқшауланған мүлкі болуы мүмкін.</w:t>
      </w:r>
    </w:p>
    <w:bookmarkEnd w:id="65"/>
    <w:bookmarkStart w:name="z144" w:id="66"/>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6"/>
    <w:bookmarkStart w:name="z145" w:id="67"/>
    <w:p>
      <w:pPr>
        <w:spacing w:after="0"/>
        <w:ind w:left="0"/>
        <w:jc w:val="both"/>
      </w:pPr>
      <w:r>
        <w:rPr>
          <w:rFonts w:ascii="Times New Roman"/>
          <w:b w:val="false"/>
          <w:i w:val="false"/>
          <w:color w:val="000000"/>
          <w:sz w:val="28"/>
        </w:rPr>
        <w:t>
      27. Комитетке бекітілген мүлік республикалық меншікке жатады.</w:t>
      </w:r>
    </w:p>
    <w:bookmarkEnd w:id="67"/>
    <w:bookmarkStart w:name="z146" w:id="68"/>
    <w:p>
      <w:pPr>
        <w:spacing w:after="0"/>
        <w:ind w:left="0"/>
        <w:jc w:val="both"/>
      </w:pPr>
      <w:r>
        <w:rPr>
          <w:rFonts w:ascii="Times New Roman"/>
          <w:b w:val="false"/>
          <w:i w:val="false"/>
          <w:color w:val="000000"/>
          <w:sz w:val="28"/>
        </w:rPr>
        <w:t>
      28. Егер Қазақстан Республикасының заңдарында өзгеше көзделмесе, Комитет өзіне бекітілген мүлікті дербес иеліктен шығаруға немесе өзге тәсілмен иелік етуге құқығы жоқ.</w:t>
      </w:r>
    </w:p>
    <w:bookmarkEnd w:id="68"/>
    <w:bookmarkStart w:name="z147" w:id="69"/>
    <w:p>
      <w:pPr>
        <w:spacing w:after="0"/>
        <w:ind w:left="0"/>
        <w:jc w:val="left"/>
      </w:pPr>
      <w:r>
        <w:rPr>
          <w:rFonts w:ascii="Times New Roman"/>
          <w:b/>
          <w:i w:val="false"/>
          <w:color w:val="000000"/>
        </w:rPr>
        <w:t xml:space="preserve"> 5. Комитетті қайта ұйымдастыру және тарату</w:t>
      </w:r>
    </w:p>
    <w:bookmarkEnd w:id="69"/>
    <w:bookmarkStart w:name="z148" w:id="70"/>
    <w:p>
      <w:pPr>
        <w:spacing w:after="0"/>
        <w:ind w:left="0"/>
        <w:jc w:val="both"/>
      </w:pPr>
      <w:r>
        <w:rPr>
          <w:rFonts w:ascii="Times New Roman"/>
          <w:b w:val="false"/>
          <w:i w:val="false"/>
          <w:color w:val="000000"/>
          <w:sz w:val="28"/>
        </w:rPr>
        <w:t>
      29. Комитетті қайта ұйымдастыру және тарату Қазақстан Республикасының заңнамасына сәйкес жүзеге асырылады.</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Геология және</w:t>
            </w:r>
            <w:r>
              <w:br/>
            </w:r>
            <w:r>
              <w:rPr>
                <w:rFonts w:ascii="Times New Roman"/>
                <w:b w:val="false"/>
                <w:i w:val="false"/>
                <w:color w:val="000000"/>
                <w:sz w:val="20"/>
              </w:rPr>
              <w:t>жер қойнауын пайдалану</w:t>
            </w:r>
            <w:r>
              <w:br/>
            </w:r>
            <w:r>
              <w:rPr>
                <w:rFonts w:ascii="Times New Roman"/>
                <w:b w:val="false"/>
                <w:i w:val="false"/>
                <w:color w:val="000000"/>
                <w:sz w:val="20"/>
              </w:rPr>
              <w:t>комитеті"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 қосымша</w:t>
            </w:r>
          </w:p>
        </w:tc>
      </w:tr>
    </w:tbl>
    <w:p>
      <w:pPr>
        <w:spacing w:after="0"/>
        <w:ind w:left="0"/>
        <w:jc w:val="both"/>
      </w:pPr>
      <w:r>
        <w:rPr>
          <w:rFonts w:ascii="Times New Roman"/>
          <w:b w:val="false"/>
          <w:i w:val="false"/>
          <w:color w:val="ff0000"/>
          <w:sz w:val="28"/>
        </w:rPr>
        <w:t xml:space="preserve">
      Ескерту. Қосымша жаңа редакцияда – ҚР Инвестициялар және даму министрінің 10.08.2018 </w:t>
      </w:r>
      <w:r>
        <w:rPr>
          <w:rFonts w:ascii="Times New Roman"/>
          <w:b w:val="false"/>
          <w:i w:val="false"/>
          <w:color w:val="ff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p>
    <w:bookmarkStart w:name="z150" w:id="71"/>
    <w:p>
      <w:pPr>
        <w:spacing w:after="0"/>
        <w:ind w:left="0"/>
        <w:jc w:val="left"/>
      </w:pPr>
      <w:r>
        <w:rPr>
          <w:rFonts w:ascii="Times New Roman"/>
          <w:b/>
          <w:i w:val="false"/>
          <w:color w:val="000000"/>
        </w:rPr>
        <w:t xml:space="preserve"> Комитетінің қарамағындағы ұйымдардың тізбесі</w:t>
      </w:r>
    </w:p>
    <w:bookmarkEnd w:id="71"/>
    <w:bookmarkStart w:name="z151" w:id="72"/>
    <w:p>
      <w:pPr>
        <w:spacing w:after="0"/>
        <w:ind w:left="0"/>
        <w:jc w:val="both"/>
      </w:pPr>
      <w:r>
        <w:rPr>
          <w:rFonts w:ascii="Times New Roman"/>
          <w:b w:val="false"/>
          <w:i w:val="false"/>
          <w:color w:val="000000"/>
          <w:sz w:val="28"/>
        </w:rPr>
        <w:t>
      1) Қазақстан Республикасы Инвестициялар және даму министрлігі Геология және жер қойнауын пайдалану комитетінің "Қазақстан Республикасы геология және минералдық ресурстар ақпараттық-талдау орталығы" шаруашылық жүргізу құқығындағы республикалық мемлекеттік кәсіпорны;</w:t>
      </w:r>
    </w:p>
    <w:bookmarkEnd w:id="72"/>
    <w:p>
      <w:pPr>
        <w:spacing w:after="0"/>
        <w:ind w:left="0"/>
        <w:jc w:val="both"/>
      </w:pPr>
      <w:r>
        <w:rPr>
          <w:rFonts w:ascii="Times New Roman"/>
          <w:b w:val="false"/>
          <w:i w:val="false"/>
          <w:color w:val="000000"/>
          <w:sz w:val="28"/>
        </w:rPr>
        <w:t>
      2) Қазақстан Республикасы Инвестициялар және даму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w:t>
      </w:r>
    </w:p>
    <w:p>
      <w:pPr>
        <w:spacing w:after="0"/>
        <w:ind w:left="0"/>
        <w:jc w:val="both"/>
      </w:pPr>
      <w:r>
        <w:rPr>
          <w:rFonts w:ascii="Times New Roman"/>
          <w:b w:val="false"/>
          <w:i w:val="false"/>
          <w:color w:val="000000"/>
          <w:sz w:val="28"/>
        </w:rPr>
        <w:t>
      Комитетінің қарамағындағы аумақтық бөлімшелерінің тізбесі</w:t>
      </w:r>
    </w:p>
    <w:p>
      <w:pPr>
        <w:spacing w:after="0"/>
        <w:ind w:left="0"/>
        <w:jc w:val="both"/>
      </w:pPr>
      <w:r>
        <w:rPr>
          <w:rFonts w:ascii="Times New Roman"/>
          <w:b w:val="false"/>
          <w:i w:val="false"/>
          <w:color w:val="000000"/>
          <w:sz w:val="28"/>
        </w:rPr>
        <w:t>
      1)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w:t>
      </w:r>
    </w:p>
    <w:p>
      <w:pPr>
        <w:spacing w:after="0"/>
        <w:ind w:left="0"/>
        <w:jc w:val="both"/>
      </w:pPr>
      <w:r>
        <w:rPr>
          <w:rFonts w:ascii="Times New Roman"/>
          <w:b w:val="false"/>
          <w:i w:val="false"/>
          <w:color w:val="000000"/>
          <w:sz w:val="28"/>
        </w:rPr>
        <w:t>
      2)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w:t>
      </w:r>
    </w:p>
    <w:p>
      <w:pPr>
        <w:spacing w:after="0"/>
        <w:ind w:left="0"/>
        <w:jc w:val="both"/>
      </w:pPr>
      <w:r>
        <w:rPr>
          <w:rFonts w:ascii="Times New Roman"/>
          <w:b w:val="false"/>
          <w:i w:val="false"/>
          <w:color w:val="000000"/>
          <w:sz w:val="28"/>
        </w:rPr>
        <w:t>
      3)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w:t>
      </w:r>
    </w:p>
    <w:p>
      <w:pPr>
        <w:spacing w:after="0"/>
        <w:ind w:left="0"/>
        <w:jc w:val="both"/>
      </w:pPr>
      <w:r>
        <w:rPr>
          <w:rFonts w:ascii="Times New Roman"/>
          <w:b w:val="false"/>
          <w:i w:val="false"/>
          <w:color w:val="000000"/>
          <w:sz w:val="28"/>
        </w:rPr>
        <w:t>
      4)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w:t>
      </w:r>
    </w:p>
    <w:p>
      <w:pPr>
        <w:spacing w:after="0"/>
        <w:ind w:left="0"/>
        <w:jc w:val="both"/>
      </w:pPr>
      <w:r>
        <w:rPr>
          <w:rFonts w:ascii="Times New Roman"/>
          <w:b w:val="false"/>
          <w:i w:val="false"/>
          <w:color w:val="000000"/>
          <w:sz w:val="28"/>
        </w:rPr>
        <w:t>
      5)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"Өскемен қаласындағы Қазақстан Республикасы Инвестициялар және даму</w:t>
      </w:r>
      <w:r>
        <w:br/>
      </w:r>
      <w:r>
        <w:rPr>
          <w:rFonts w:ascii="Times New Roman"/>
          <w:b/>
          <w:i w:val="false"/>
          <w:color w:val="000000"/>
        </w:rPr>
        <w:t>министрлігі Геология және жер қойнауын пайдалану</w:t>
      </w:r>
      <w:r>
        <w:br/>
      </w:r>
      <w:r>
        <w:rPr>
          <w:rFonts w:ascii="Times New Roman"/>
          <w:b/>
          <w:i w:val="false"/>
          <w:color w:val="000000"/>
        </w:rPr>
        <w:t>комитетінің "Шығысқазжерқойнауы" Шығыс Қазақстан өңіраралық</w:t>
      </w:r>
      <w:r>
        <w:br/>
      </w:r>
      <w:r>
        <w:rPr>
          <w:rFonts w:ascii="Times New Roman"/>
          <w:b/>
          <w:i w:val="false"/>
          <w:color w:val="000000"/>
        </w:rPr>
        <w:t>геология және жер қойнауын пайдалану департаменті"</w:t>
      </w:r>
      <w:r>
        <w:br/>
      </w:r>
      <w:r>
        <w:rPr>
          <w:rFonts w:ascii="Times New Roman"/>
          <w:b/>
          <w:i w:val="false"/>
          <w:color w:val="000000"/>
        </w:rPr>
        <w:t>республикалық мемлекеттік мекемесінің</w:t>
      </w:r>
      <w:r>
        <w:br/>
      </w:r>
      <w:r>
        <w:rPr>
          <w:rFonts w:ascii="Times New Roman"/>
          <w:b/>
          <w:i w:val="false"/>
          <w:color w:val="000000"/>
        </w:rPr>
        <w:t>ЕРЕЖЕСІ</w:t>
      </w:r>
    </w:p>
    <w:p>
      <w:pPr>
        <w:spacing w:after="0"/>
        <w:ind w:left="0"/>
        <w:jc w:val="both"/>
      </w:pPr>
      <w:r>
        <w:rPr>
          <w:rFonts w:ascii="Times New Roman"/>
          <w:b w:val="false"/>
          <w:i w:val="false"/>
          <w:color w:val="ff0000"/>
          <w:sz w:val="28"/>
        </w:rPr>
        <w:t>
      Ескерту. 2-қосымша жаңа редакцияда - ҚР Инвестициялар және даму министрінің 17.03.2017 № 275 бұйрығымен.</w:t>
      </w:r>
    </w:p>
    <w:bookmarkStart w:name="z165" w:id="73"/>
    <w:p>
      <w:pPr>
        <w:spacing w:after="0"/>
        <w:ind w:left="0"/>
        <w:jc w:val="left"/>
      </w:pPr>
      <w:r>
        <w:rPr>
          <w:rFonts w:ascii="Times New Roman"/>
          <w:b/>
          <w:i w:val="false"/>
          <w:color w:val="000000"/>
        </w:rPr>
        <w:t xml:space="preserve"> 1. Жалпы ережелер</w:t>
      </w:r>
    </w:p>
    <w:bookmarkEnd w:id="73"/>
    <w:bookmarkStart w:name="z166" w:id="74"/>
    <w:p>
      <w:pPr>
        <w:spacing w:after="0"/>
        <w:ind w:left="0"/>
        <w:jc w:val="both"/>
      </w:pPr>
      <w:r>
        <w:rPr>
          <w:rFonts w:ascii="Times New Roman"/>
          <w:b w:val="false"/>
          <w:i w:val="false"/>
          <w:color w:val="000000"/>
          <w:sz w:val="28"/>
        </w:rPr>
        <w:t>
      1.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 (бұдан әрі - "Шығысқазжерқойнауы" ӨД) Шығыс Қазақстан облысының аумағында мемлекеттік геологиялық зерделеу, минералдық-шикізат базасын өндіру, жер қойнауын пайдалануды мемлекеттік басқару салаларындағы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167" w:id="75"/>
    <w:p>
      <w:pPr>
        <w:spacing w:after="0"/>
        <w:ind w:left="0"/>
        <w:jc w:val="both"/>
      </w:pPr>
      <w:r>
        <w:rPr>
          <w:rFonts w:ascii="Times New Roman"/>
          <w:b w:val="false"/>
          <w:i w:val="false"/>
          <w:color w:val="000000"/>
          <w:sz w:val="28"/>
        </w:rPr>
        <w:t>
      2. "Шығысқазжерқойнауы" ӨД-нің құрылымында:</w:t>
      </w:r>
    </w:p>
    <w:bookmarkEnd w:id="75"/>
    <w:bookmarkStart w:name="z168" w:id="76"/>
    <w:p>
      <w:pPr>
        <w:spacing w:after="0"/>
        <w:ind w:left="0"/>
        <w:jc w:val="both"/>
      </w:pPr>
      <w:r>
        <w:rPr>
          <w:rFonts w:ascii="Times New Roman"/>
          <w:b w:val="false"/>
          <w:i w:val="false"/>
          <w:color w:val="000000"/>
          <w:sz w:val="28"/>
        </w:rPr>
        <w:t>
      1) Өскемен өңірлік инспекциясы;</w:t>
      </w:r>
    </w:p>
    <w:bookmarkEnd w:id="76"/>
    <w:bookmarkStart w:name="z169" w:id="77"/>
    <w:p>
      <w:pPr>
        <w:spacing w:after="0"/>
        <w:ind w:left="0"/>
        <w:jc w:val="both"/>
      </w:pPr>
      <w:r>
        <w:rPr>
          <w:rFonts w:ascii="Times New Roman"/>
          <w:b w:val="false"/>
          <w:i w:val="false"/>
          <w:color w:val="000000"/>
          <w:sz w:val="28"/>
        </w:rPr>
        <w:t>
      2) Семей өңірлік инспекциясы бар.</w:t>
      </w:r>
    </w:p>
    <w:bookmarkEnd w:id="77"/>
    <w:bookmarkStart w:name="z170" w:id="78"/>
    <w:p>
      <w:pPr>
        <w:spacing w:after="0"/>
        <w:ind w:left="0"/>
        <w:jc w:val="both"/>
      </w:pPr>
      <w:r>
        <w:rPr>
          <w:rFonts w:ascii="Times New Roman"/>
          <w:b w:val="false"/>
          <w:i w:val="false"/>
          <w:color w:val="000000"/>
          <w:sz w:val="28"/>
        </w:rPr>
        <w:t>
      3. "Шығысқазжерқойнауы"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сондай-ақ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78"/>
    <w:bookmarkStart w:name="z171" w:id="79"/>
    <w:p>
      <w:pPr>
        <w:spacing w:after="0"/>
        <w:ind w:left="0"/>
        <w:jc w:val="both"/>
      </w:pPr>
      <w:r>
        <w:rPr>
          <w:rFonts w:ascii="Times New Roman"/>
          <w:b w:val="false"/>
          <w:i w:val="false"/>
          <w:color w:val="000000"/>
          <w:sz w:val="28"/>
        </w:rPr>
        <w:t>
      4. "Шығысқазжерқойнауы"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79"/>
    <w:bookmarkStart w:name="z172" w:id="80"/>
    <w:p>
      <w:pPr>
        <w:spacing w:after="0"/>
        <w:ind w:left="0"/>
        <w:jc w:val="both"/>
      </w:pPr>
      <w:r>
        <w:rPr>
          <w:rFonts w:ascii="Times New Roman"/>
          <w:b w:val="false"/>
          <w:i w:val="false"/>
          <w:color w:val="000000"/>
          <w:sz w:val="28"/>
        </w:rPr>
        <w:t>
      5. "Шығысқазжерқойнауы" ӨД егер осыған уәкілеттік берілген болса, өз атынан азаматтық-құқықтық қатынастарға түседі.</w:t>
      </w:r>
    </w:p>
    <w:bookmarkEnd w:id="80"/>
    <w:bookmarkStart w:name="z173" w:id="81"/>
    <w:p>
      <w:pPr>
        <w:spacing w:after="0"/>
        <w:ind w:left="0"/>
        <w:jc w:val="both"/>
      </w:pPr>
      <w:r>
        <w:rPr>
          <w:rFonts w:ascii="Times New Roman"/>
          <w:b w:val="false"/>
          <w:i w:val="false"/>
          <w:color w:val="000000"/>
          <w:sz w:val="28"/>
        </w:rPr>
        <w:t>
      6. "Шығысқазжерқойнауы"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81"/>
    <w:bookmarkStart w:name="z174" w:id="82"/>
    <w:p>
      <w:pPr>
        <w:spacing w:after="0"/>
        <w:ind w:left="0"/>
        <w:jc w:val="both"/>
      </w:pPr>
      <w:r>
        <w:rPr>
          <w:rFonts w:ascii="Times New Roman"/>
          <w:b w:val="false"/>
          <w:i w:val="false"/>
          <w:color w:val="000000"/>
          <w:sz w:val="28"/>
        </w:rPr>
        <w:t>
      7. "Шығысқазжерқойнауы" ӨД өз құзыретінің мәселелері бойынша заңнамамен белгіленген тәртіппен бұйрықтар түрінде актілер шығарады.</w:t>
      </w:r>
    </w:p>
    <w:bookmarkEnd w:id="82"/>
    <w:bookmarkStart w:name="z175" w:id="83"/>
    <w:p>
      <w:pPr>
        <w:spacing w:after="0"/>
        <w:ind w:left="0"/>
        <w:jc w:val="both"/>
      </w:pPr>
      <w:r>
        <w:rPr>
          <w:rFonts w:ascii="Times New Roman"/>
          <w:b w:val="false"/>
          <w:i w:val="false"/>
          <w:color w:val="000000"/>
          <w:sz w:val="28"/>
        </w:rPr>
        <w:t>
      8. "Шығысқазжерқойнауы"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 – әрі министрлік) жауапты хатшысымен бекітіледі.</w:t>
      </w:r>
    </w:p>
    <w:bookmarkEnd w:id="83"/>
    <w:bookmarkStart w:name="z176" w:id="84"/>
    <w:p>
      <w:pPr>
        <w:spacing w:after="0"/>
        <w:ind w:left="0"/>
        <w:jc w:val="both"/>
      </w:pPr>
      <w:r>
        <w:rPr>
          <w:rFonts w:ascii="Times New Roman"/>
          <w:b w:val="false"/>
          <w:i w:val="false"/>
          <w:color w:val="000000"/>
          <w:sz w:val="28"/>
        </w:rPr>
        <w:t>
      9. "Шығысқазжерқойнауы" ӨД орналасқан жері: Қазақстан Республикасы, 070004, Өскемен қаласы, Тоқтаров көшесі, 35.</w:t>
      </w:r>
    </w:p>
    <w:bookmarkEnd w:id="84"/>
    <w:bookmarkStart w:name="z177" w:id="85"/>
    <w:p>
      <w:pPr>
        <w:spacing w:after="0"/>
        <w:ind w:left="0"/>
        <w:jc w:val="both"/>
      </w:pPr>
      <w:r>
        <w:rPr>
          <w:rFonts w:ascii="Times New Roman"/>
          <w:b w:val="false"/>
          <w:i w:val="false"/>
          <w:color w:val="000000"/>
          <w:sz w:val="28"/>
        </w:rPr>
        <w:t>
      10. "Шығысқазжерқойнауы" ӨД толық атауы:</w:t>
      </w:r>
    </w:p>
    <w:bookmarkEnd w:id="85"/>
    <w:bookmarkStart w:name="z179" w:id="86"/>
    <w:p>
      <w:pPr>
        <w:spacing w:after="0"/>
        <w:ind w:left="0"/>
        <w:jc w:val="both"/>
      </w:pPr>
      <w:r>
        <w:rPr>
          <w:rFonts w:ascii="Times New Roman"/>
          <w:b w:val="false"/>
          <w:i w:val="false"/>
          <w:color w:val="000000"/>
          <w:sz w:val="28"/>
        </w:rPr>
        <w:t>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180" w:id="87"/>
    <w:p>
      <w:pPr>
        <w:spacing w:after="0"/>
        <w:ind w:left="0"/>
        <w:jc w:val="both"/>
      </w:pPr>
      <w:r>
        <w:rPr>
          <w:rFonts w:ascii="Times New Roman"/>
          <w:b w:val="false"/>
          <w:i w:val="false"/>
          <w:color w:val="000000"/>
          <w:sz w:val="28"/>
        </w:rPr>
        <w:t>
      11. Осы Ереже "Шығысқазжерқойнауы" ӨД құрылтай құжаттары болып табылады.</w:t>
      </w:r>
    </w:p>
    <w:bookmarkEnd w:id="87"/>
    <w:bookmarkStart w:name="z181" w:id="88"/>
    <w:p>
      <w:pPr>
        <w:spacing w:after="0"/>
        <w:ind w:left="0"/>
        <w:jc w:val="both"/>
      </w:pPr>
      <w:r>
        <w:rPr>
          <w:rFonts w:ascii="Times New Roman"/>
          <w:b w:val="false"/>
          <w:i w:val="false"/>
          <w:color w:val="000000"/>
          <w:sz w:val="28"/>
        </w:rPr>
        <w:t>
      12. "Шығысқазжерқойнауы" ӨД қызметтерін қаржыландыру республикалық бюджет қаражаты есебінен жүзеге асырылады.</w:t>
      </w:r>
    </w:p>
    <w:bookmarkEnd w:id="88"/>
    <w:bookmarkStart w:name="z182" w:id="89"/>
    <w:p>
      <w:pPr>
        <w:spacing w:after="0"/>
        <w:ind w:left="0"/>
        <w:jc w:val="both"/>
      </w:pPr>
      <w:r>
        <w:rPr>
          <w:rFonts w:ascii="Times New Roman"/>
          <w:b w:val="false"/>
          <w:i w:val="false"/>
          <w:color w:val="000000"/>
          <w:sz w:val="28"/>
        </w:rPr>
        <w:t>
      13. "Шығысқазжерқойнауы" ӨД кәсіпкерлік субъектілерімен "Шығысқазжерқойнауы" ӨД функциялары болып табылатын міндеттерді орындау мәніне шарттық қатынастарға түсуге тыйым салынады.</w:t>
      </w:r>
    </w:p>
    <w:bookmarkEnd w:id="89"/>
    <w:bookmarkStart w:name="z183" w:id="90"/>
    <w:p>
      <w:pPr>
        <w:spacing w:after="0"/>
        <w:ind w:left="0"/>
        <w:jc w:val="both"/>
      </w:pPr>
      <w:r>
        <w:rPr>
          <w:rFonts w:ascii="Times New Roman"/>
          <w:b w:val="false"/>
          <w:i w:val="false"/>
          <w:color w:val="000000"/>
          <w:sz w:val="28"/>
        </w:rPr>
        <w:t>
      "Шығысқазжерқойнауы"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90"/>
    <w:bookmarkStart w:name="z184" w:id="91"/>
    <w:p>
      <w:pPr>
        <w:spacing w:after="0"/>
        <w:ind w:left="0"/>
        <w:jc w:val="left"/>
      </w:pPr>
      <w:r>
        <w:rPr>
          <w:rFonts w:ascii="Times New Roman"/>
          <w:b/>
          <w:i w:val="false"/>
          <w:color w:val="000000"/>
        </w:rPr>
        <w:t xml:space="preserve"> 2. "Шығысқазжерқойнауы" ӨД негізгі міндеттері, функциялары, құқықтары мен</w:t>
      </w:r>
      <w:r>
        <w:br/>
      </w:r>
      <w:r>
        <w:rPr>
          <w:rFonts w:ascii="Times New Roman"/>
          <w:b/>
          <w:i w:val="false"/>
          <w:color w:val="000000"/>
        </w:rPr>
        <w:t>міндеттері</w:t>
      </w:r>
    </w:p>
    <w:bookmarkEnd w:id="91"/>
    <w:bookmarkStart w:name="z185" w:id="92"/>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92"/>
    <w:bookmarkStart w:name="z186" w:id="93"/>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187" w:id="94"/>
    <w:p>
      <w:pPr>
        <w:spacing w:after="0"/>
        <w:ind w:left="0"/>
        <w:jc w:val="both"/>
      </w:pPr>
      <w:r>
        <w:rPr>
          <w:rFonts w:ascii="Times New Roman"/>
          <w:b w:val="false"/>
          <w:i w:val="false"/>
          <w:color w:val="000000"/>
          <w:sz w:val="28"/>
        </w:rPr>
        <w:t>
      16. Функциялары:</w:t>
      </w:r>
    </w:p>
    <w:bookmarkEnd w:id="94"/>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енгізу;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20) пайдалы қазбалар қорларының мемлекеттiк балансын жүргізу;</w:t>
      </w:r>
    </w:p>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Start w:name="z222" w:id="95"/>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223" w:id="96"/>
    <w:p>
      <w:pPr>
        <w:spacing w:after="0"/>
        <w:ind w:left="0"/>
        <w:jc w:val="both"/>
      </w:pPr>
      <w:r>
        <w:rPr>
          <w:rFonts w:ascii="Times New Roman"/>
          <w:b w:val="false"/>
          <w:i w:val="false"/>
          <w:color w:val="000000"/>
          <w:sz w:val="28"/>
        </w:rPr>
        <w:t>
      17. "Шығысқазжерқойнауы" ӨД құқықтары мен міндеттері:</w:t>
      </w:r>
    </w:p>
    <w:bookmarkEnd w:id="96"/>
    <w:bookmarkStart w:name="z224" w:id="97"/>
    <w:p>
      <w:pPr>
        <w:spacing w:after="0"/>
        <w:ind w:left="0"/>
        <w:jc w:val="both"/>
      </w:pPr>
      <w:r>
        <w:rPr>
          <w:rFonts w:ascii="Times New Roman"/>
          <w:b w:val="false"/>
          <w:i w:val="false"/>
          <w:color w:val="000000"/>
          <w:sz w:val="28"/>
        </w:rPr>
        <w:t>
      "Шығысқазжерқойнауы" ӨД құқықтары:</w:t>
      </w:r>
    </w:p>
    <w:bookmarkEnd w:id="97"/>
    <w:bookmarkStart w:name="z225" w:id="98"/>
    <w:p>
      <w:pPr>
        <w:spacing w:after="0"/>
        <w:ind w:left="0"/>
        <w:jc w:val="both"/>
      </w:pPr>
      <w:r>
        <w:rPr>
          <w:rFonts w:ascii="Times New Roman"/>
          <w:b w:val="false"/>
          <w:i w:val="false"/>
          <w:color w:val="000000"/>
          <w:sz w:val="28"/>
        </w:rPr>
        <w:t>
      1) өз құзыреті шегінде бұйрықтар шығарады;</w:t>
      </w:r>
    </w:p>
    <w:bookmarkEnd w:id="98"/>
    <w:bookmarkStart w:name="z226" w:id="99"/>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99"/>
    <w:bookmarkStart w:name="z227" w:id="100"/>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100"/>
    <w:bookmarkStart w:name="z228" w:id="101"/>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101"/>
    <w:bookmarkStart w:name="z229" w:id="102"/>
    <w:p>
      <w:pPr>
        <w:spacing w:after="0"/>
        <w:ind w:left="0"/>
        <w:jc w:val="both"/>
      </w:pPr>
      <w:r>
        <w:rPr>
          <w:rFonts w:ascii="Times New Roman"/>
          <w:b w:val="false"/>
          <w:i w:val="false"/>
          <w:color w:val="000000"/>
          <w:sz w:val="28"/>
        </w:rPr>
        <w:t>
      5) "Шығысқазжерқойнауы"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102"/>
    <w:bookmarkStart w:name="z230" w:id="103"/>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103"/>
    <w:bookmarkStart w:name="z231" w:id="104"/>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104"/>
    <w:bookmarkStart w:name="z232" w:id="105"/>
    <w:p>
      <w:pPr>
        <w:spacing w:after="0"/>
        <w:ind w:left="0"/>
        <w:jc w:val="both"/>
      </w:pPr>
      <w:r>
        <w:rPr>
          <w:rFonts w:ascii="Times New Roman"/>
          <w:b w:val="false"/>
          <w:i w:val="false"/>
          <w:color w:val="000000"/>
          <w:sz w:val="28"/>
        </w:rPr>
        <w:t>
      "Шығысқазжерқойнауы" ӨД міндеттеріне:</w:t>
      </w:r>
    </w:p>
    <w:bookmarkEnd w:id="105"/>
    <w:bookmarkStart w:name="z233" w:id="106"/>
    <w:p>
      <w:pPr>
        <w:spacing w:after="0"/>
        <w:ind w:left="0"/>
        <w:jc w:val="both"/>
      </w:pPr>
      <w:r>
        <w:rPr>
          <w:rFonts w:ascii="Times New Roman"/>
          <w:b w:val="false"/>
          <w:i w:val="false"/>
          <w:color w:val="000000"/>
          <w:sz w:val="28"/>
        </w:rPr>
        <w:t>
      1) "Шығысқазжерқойнауы" ӨД-ге жүктелген міндеттер мен қызметтерді іске асыруды қамтамасыз ету;</w:t>
      </w:r>
    </w:p>
    <w:bookmarkEnd w:id="106"/>
    <w:bookmarkStart w:name="z234" w:id="10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107"/>
    <w:bookmarkStart w:name="z235" w:id="108"/>
    <w:p>
      <w:pPr>
        <w:spacing w:after="0"/>
        <w:ind w:left="0"/>
        <w:jc w:val="both"/>
      </w:pPr>
      <w:r>
        <w:rPr>
          <w:rFonts w:ascii="Times New Roman"/>
          <w:b w:val="false"/>
          <w:i w:val="false"/>
          <w:color w:val="000000"/>
          <w:sz w:val="28"/>
        </w:rPr>
        <w:t>
      3) "Шығысқазжерқойнауы" ӨД теңгеріміндегі мемлекеттік меншіктің сақталуын қамтамасыз ету;</w:t>
      </w:r>
    </w:p>
    <w:bookmarkEnd w:id="108"/>
    <w:bookmarkStart w:name="z236" w:id="109"/>
    <w:p>
      <w:pPr>
        <w:spacing w:after="0"/>
        <w:ind w:left="0"/>
        <w:jc w:val="both"/>
      </w:pPr>
      <w:r>
        <w:rPr>
          <w:rFonts w:ascii="Times New Roman"/>
          <w:b w:val="false"/>
          <w:i w:val="false"/>
          <w:color w:val="000000"/>
          <w:sz w:val="28"/>
        </w:rPr>
        <w:t>
      4) бухгалтерлік есепті жүргізу;</w:t>
      </w:r>
    </w:p>
    <w:bookmarkEnd w:id="109"/>
    <w:bookmarkStart w:name="z237" w:id="110"/>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110"/>
    <w:bookmarkStart w:name="z238" w:id="111"/>
    <w:p>
      <w:pPr>
        <w:spacing w:after="0"/>
        <w:ind w:left="0"/>
        <w:jc w:val="both"/>
      </w:pPr>
      <w:r>
        <w:rPr>
          <w:rFonts w:ascii="Times New Roman"/>
          <w:b w:val="false"/>
          <w:i w:val="false"/>
          <w:color w:val="000000"/>
          <w:sz w:val="28"/>
        </w:rPr>
        <w:t>
      6) "Шығысқазжерқойнауы" ӨД-ге бөлінген бюджеттік қаражатты толық, уақтылы және тиімді пайдалануды қамтамасыз ету;</w:t>
      </w:r>
    </w:p>
    <w:bookmarkEnd w:id="111"/>
    <w:bookmarkStart w:name="z239" w:id="112"/>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112"/>
    <w:bookmarkStart w:name="z240" w:id="113"/>
    <w:p>
      <w:pPr>
        <w:spacing w:after="0"/>
        <w:ind w:left="0"/>
        <w:jc w:val="left"/>
      </w:pPr>
      <w:r>
        <w:rPr>
          <w:rFonts w:ascii="Times New Roman"/>
          <w:b/>
          <w:i w:val="false"/>
          <w:color w:val="000000"/>
        </w:rPr>
        <w:t xml:space="preserve"> 3. "Шығысқазжерқойнауы" ӨД қызметін ұйымдастыру</w:t>
      </w:r>
    </w:p>
    <w:bookmarkEnd w:id="113"/>
    <w:bookmarkStart w:name="z241" w:id="114"/>
    <w:p>
      <w:pPr>
        <w:spacing w:after="0"/>
        <w:ind w:left="0"/>
        <w:jc w:val="both"/>
      </w:pPr>
      <w:r>
        <w:rPr>
          <w:rFonts w:ascii="Times New Roman"/>
          <w:b w:val="false"/>
          <w:i w:val="false"/>
          <w:color w:val="000000"/>
          <w:sz w:val="28"/>
        </w:rPr>
        <w:t>
      18. "Шығысқазжерқойнауы" ӨД басшылықты басшы жүзеге асырады, "Шығысқазжерқойнауы" ӨД жүктелген міндеттердің орындалуына және өзінің функцияларын жүзеге асыруға дербес жауапты болады.</w:t>
      </w:r>
    </w:p>
    <w:bookmarkEnd w:id="114"/>
    <w:bookmarkStart w:name="z242" w:id="115"/>
    <w:p>
      <w:pPr>
        <w:spacing w:after="0"/>
        <w:ind w:left="0"/>
        <w:jc w:val="both"/>
      </w:pPr>
      <w:r>
        <w:rPr>
          <w:rFonts w:ascii="Times New Roman"/>
          <w:b w:val="false"/>
          <w:i w:val="false"/>
          <w:color w:val="000000"/>
          <w:sz w:val="28"/>
        </w:rPr>
        <w:t>
      19. "Шығысқазжерқойнауы" ӨД Министрліктің жауапты хатшысымен қызметке тағайындалатын және қызметтен босатылатын басшы басқарады.</w:t>
      </w:r>
    </w:p>
    <w:bookmarkEnd w:id="115"/>
    <w:bookmarkStart w:name="z243" w:id="116"/>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116"/>
    <w:bookmarkStart w:name="z244" w:id="117"/>
    <w:p>
      <w:pPr>
        <w:spacing w:after="0"/>
        <w:ind w:left="0"/>
        <w:jc w:val="both"/>
      </w:pPr>
      <w:r>
        <w:rPr>
          <w:rFonts w:ascii="Times New Roman"/>
          <w:b w:val="false"/>
          <w:i w:val="false"/>
          <w:color w:val="000000"/>
          <w:sz w:val="28"/>
        </w:rPr>
        <w:t>
      21. "Шығысқазжерқойнауы" ӨД басшысы "Шығысқазжерқойнауы" ӨД қызметіне жалпы басшылықты жүзеге асырады және "Шығысқазжерқойнауы" ӨД жүктелген міндеттердің орындалуына және өз функцияларын оның жүзеге асыруына жауапты болады.</w:t>
      </w:r>
    </w:p>
    <w:bookmarkEnd w:id="117"/>
    <w:bookmarkStart w:name="z245" w:id="118"/>
    <w:p>
      <w:pPr>
        <w:spacing w:after="0"/>
        <w:ind w:left="0"/>
        <w:jc w:val="both"/>
      </w:pPr>
      <w:r>
        <w:rPr>
          <w:rFonts w:ascii="Times New Roman"/>
          <w:b w:val="false"/>
          <w:i w:val="false"/>
          <w:color w:val="000000"/>
          <w:sz w:val="28"/>
        </w:rPr>
        <w:t>
      22. "Шығысқазжерқойнауы" ӨД басшысының өкілеттіктері:</w:t>
      </w:r>
    </w:p>
    <w:bookmarkEnd w:id="118"/>
    <w:bookmarkStart w:name="z246" w:id="119"/>
    <w:p>
      <w:pPr>
        <w:spacing w:after="0"/>
        <w:ind w:left="0"/>
        <w:jc w:val="both"/>
      </w:pPr>
      <w:r>
        <w:rPr>
          <w:rFonts w:ascii="Times New Roman"/>
          <w:b w:val="false"/>
          <w:i w:val="false"/>
          <w:color w:val="000000"/>
          <w:sz w:val="28"/>
        </w:rPr>
        <w:t>
      1) өз орынбасарларының және "Шығысқазжерқойнауы" ӨД құрылымдық бөлімшелерінің міндеттері мен жауапкершілігін айқындайды;</w:t>
      </w:r>
    </w:p>
    <w:bookmarkEnd w:id="119"/>
    <w:bookmarkStart w:name="z247" w:id="120"/>
    <w:p>
      <w:pPr>
        <w:spacing w:after="0"/>
        <w:ind w:left="0"/>
        <w:jc w:val="both"/>
      </w:pPr>
      <w:r>
        <w:rPr>
          <w:rFonts w:ascii="Times New Roman"/>
          <w:b w:val="false"/>
          <w:i w:val="false"/>
          <w:color w:val="000000"/>
          <w:sz w:val="28"/>
        </w:rPr>
        <w:t>
      2) "Шығысқазжерқойнауы" ӨД қызметкерлерін өз орынбасарларын қоспағанда, лауазымға тағайындайды және босатады;</w:t>
      </w:r>
    </w:p>
    <w:bookmarkEnd w:id="120"/>
    <w:bookmarkStart w:name="z248" w:id="121"/>
    <w:p>
      <w:pPr>
        <w:spacing w:after="0"/>
        <w:ind w:left="0"/>
        <w:jc w:val="both"/>
      </w:pPr>
      <w:r>
        <w:rPr>
          <w:rFonts w:ascii="Times New Roman"/>
          <w:b w:val="false"/>
          <w:i w:val="false"/>
          <w:color w:val="000000"/>
          <w:sz w:val="28"/>
        </w:rPr>
        <w:t>
      3) "Шығысқазжерқойнауы" ӨД қызметкерлеріне өз орынбасарларын тәртіптік жаза мен көтермелеу шараларын қолданады;</w:t>
      </w:r>
    </w:p>
    <w:bookmarkEnd w:id="121"/>
    <w:bookmarkStart w:name="z249" w:id="122"/>
    <w:p>
      <w:pPr>
        <w:spacing w:after="0"/>
        <w:ind w:left="0"/>
        <w:jc w:val="both"/>
      </w:pPr>
      <w:r>
        <w:rPr>
          <w:rFonts w:ascii="Times New Roman"/>
          <w:b w:val="false"/>
          <w:i w:val="false"/>
          <w:color w:val="000000"/>
          <w:sz w:val="28"/>
        </w:rPr>
        <w:t>
      4) "Шығысқазжерқойнауы" ӨД мүддесін басқа мемлекеттік органдар мен өзге де ұйымдарда білдіреді;</w:t>
      </w:r>
    </w:p>
    <w:bookmarkEnd w:id="122"/>
    <w:bookmarkStart w:name="z250" w:id="123"/>
    <w:p>
      <w:pPr>
        <w:spacing w:after="0"/>
        <w:ind w:left="0"/>
        <w:jc w:val="both"/>
      </w:pPr>
      <w:r>
        <w:rPr>
          <w:rFonts w:ascii="Times New Roman"/>
          <w:b w:val="false"/>
          <w:i w:val="false"/>
          <w:color w:val="000000"/>
          <w:sz w:val="28"/>
        </w:rPr>
        <w:t>
      5) "Шығысқазжерқойнауы" ӨД бұйрықтарына қол қояды;</w:t>
      </w:r>
    </w:p>
    <w:bookmarkEnd w:id="123"/>
    <w:bookmarkStart w:name="z251" w:id="124"/>
    <w:p>
      <w:pPr>
        <w:spacing w:after="0"/>
        <w:ind w:left="0"/>
        <w:jc w:val="both"/>
      </w:pPr>
      <w:r>
        <w:rPr>
          <w:rFonts w:ascii="Times New Roman"/>
          <w:b w:val="false"/>
          <w:i w:val="false"/>
          <w:color w:val="000000"/>
          <w:sz w:val="28"/>
        </w:rPr>
        <w:t>
      6) "Шығысқазжерқойнауы" ӨД жұмыс жоспарын бекітеді;</w:t>
      </w:r>
    </w:p>
    <w:bookmarkEnd w:id="124"/>
    <w:bookmarkStart w:name="z252" w:id="125"/>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25"/>
    <w:bookmarkStart w:name="z253" w:id="126"/>
    <w:p>
      <w:pPr>
        <w:spacing w:after="0"/>
        <w:ind w:left="0"/>
        <w:jc w:val="both"/>
      </w:pPr>
      <w:r>
        <w:rPr>
          <w:rFonts w:ascii="Times New Roman"/>
          <w:b w:val="false"/>
          <w:i w:val="false"/>
          <w:color w:val="000000"/>
          <w:sz w:val="28"/>
        </w:rPr>
        <w:t>
      "Шығысқазжерқойнауы"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126"/>
    <w:bookmarkStart w:name="z254" w:id="127"/>
    <w:p>
      <w:pPr>
        <w:spacing w:after="0"/>
        <w:ind w:left="0"/>
        <w:jc w:val="both"/>
      </w:pPr>
      <w:r>
        <w:rPr>
          <w:rFonts w:ascii="Times New Roman"/>
          <w:b w:val="false"/>
          <w:i w:val="false"/>
          <w:color w:val="000000"/>
          <w:sz w:val="28"/>
        </w:rPr>
        <w:t>
      23. "Шығысқазжерқойнауы" ӨД басшысы өз орынбасарларының, құрылымдық бөлімшілердің басшылары мен "Шығысқазжерқойнауы" ӨД қызметкерлерінің міндеттерін айқындайды.</w:t>
      </w:r>
    </w:p>
    <w:bookmarkEnd w:id="127"/>
    <w:bookmarkStart w:name="z255" w:id="128"/>
    <w:p>
      <w:pPr>
        <w:spacing w:after="0"/>
        <w:ind w:left="0"/>
        <w:jc w:val="both"/>
      </w:pPr>
      <w:r>
        <w:rPr>
          <w:rFonts w:ascii="Times New Roman"/>
          <w:b w:val="false"/>
          <w:i w:val="false"/>
          <w:color w:val="000000"/>
          <w:sz w:val="28"/>
        </w:rPr>
        <w:t>
      24. "Шығысқазжерқойнауы" ӨД басшысының орынбасарлары:</w:t>
      </w:r>
    </w:p>
    <w:bookmarkEnd w:id="128"/>
    <w:bookmarkStart w:name="z256" w:id="129"/>
    <w:p>
      <w:pPr>
        <w:spacing w:after="0"/>
        <w:ind w:left="0"/>
        <w:jc w:val="both"/>
      </w:pPr>
      <w:r>
        <w:rPr>
          <w:rFonts w:ascii="Times New Roman"/>
          <w:b w:val="false"/>
          <w:i w:val="false"/>
          <w:color w:val="000000"/>
          <w:sz w:val="28"/>
        </w:rPr>
        <w:t>
      1) өз өкілеттіктері шегінде "Шығысқазжерқойнауы" ӨД-нің құрылымдық бөлімшелерінің қызметін үйлестіреді;</w:t>
      </w:r>
    </w:p>
    <w:bookmarkEnd w:id="129"/>
    <w:bookmarkStart w:name="z257" w:id="130"/>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130"/>
    <w:bookmarkStart w:name="z258" w:id="131"/>
    <w:p>
      <w:pPr>
        <w:spacing w:after="0"/>
        <w:ind w:left="0"/>
        <w:jc w:val="left"/>
      </w:pPr>
      <w:r>
        <w:rPr>
          <w:rFonts w:ascii="Times New Roman"/>
          <w:b/>
          <w:i w:val="false"/>
          <w:color w:val="000000"/>
        </w:rPr>
        <w:t xml:space="preserve"> 4. "Шығысқазжерқойнауы" ӨД мүлкі</w:t>
      </w:r>
    </w:p>
    <w:bookmarkEnd w:id="131"/>
    <w:bookmarkStart w:name="z259" w:id="132"/>
    <w:p>
      <w:pPr>
        <w:spacing w:after="0"/>
        <w:ind w:left="0"/>
        <w:jc w:val="both"/>
      </w:pPr>
      <w:r>
        <w:rPr>
          <w:rFonts w:ascii="Times New Roman"/>
          <w:b w:val="false"/>
          <w:i w:val="false"/>
          <w:color w:val="000000"/>
          <w:sz w:val="28"/>
        </w:rPr>
        <w:t>
      25. "Шығысқазжерқойнауы" ӨД шұғыл басқару құқығында оқшауланған мүлкі бар. "Шығысқазжерқойнауы" ӨД мүлкі оған мемлекетпен тапсырылған мүлік есебінен қалыптасады және "Шығысқазжерқойнауы" ӨД теңгерімінде олардың құны көрсетілетін негізгі қор мен айналым қаражатынан, сондай-ақ өзге де мүліктен тұрады.</w:t>
      </w:r>
    </w:p>
    <w:bookmarkEnd w:id="132"/>
    <w:bookmarkStart w:name="z260" w:id="133"/>
    <w:p>
      <w:pPr>
        <w:spacing w:after="0"/>
        <w:ind w:left="0"/>
        <w:jc w:val="both"/>
      </w:pPr>
      <w:r>
        <w:rPr>
          <w:rFonts w:ascii="Times New Roman"/>
          <w:b w:val="false"/>
          <w:i w:val="false"/>
          <w:color w:val="000000"/>
          <w:sz w:val="28"/>
        </w:rPr>
        <w:t>
      26. "Шығысқазжерқойнауы" ӨД бекітілген мүлік республикалық меншікке жатады.</w:t>
      </w:r>
    </w:p>
    <w:bookmarkEnd w:id="133"/>
    <w:bookmarkStart w:name="z261" w:id="134"/>
    <w:p>
      <w:pPr>
        <w:spacing w:after="0"/>
        <w:ind w:left="0"/>
        <w:jc w:val="both"/>
      </w:pPr>
      <w:r>
        <w:rPr>
          <w:rFonts w:ascii="Times New Roman"/>
          <w:b w:val="false"/>
          <w:i w:val="false"/>
          <w:color w:val="000000"/>
          <w:sz w:val="28"/>
        </w:rPr>
        <w:t>
      27. Егер заңда өзгеше көзделмесе, "Шығысқазжерқойнауы"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134"/>
    <w:bookmarkStart w:name="z262" w:id="135"/>
    <w:p>
      <w:pPr>
        <w:spacing w:after="0"/>
        <w:ind w:left="0"/>
        <w:jc w:val="left"/>
      </w:pPr>
      <w:r>
        <w:rPr>
          <w:rFonts w:ascii="Times New Roman"/>
          <w:b/>
          <w:i w:val="false"/>
          <w:color w:val="000000"/>
        </w:rPr>
        <w:t xml:space="preserve"> 5. "Шығысқазжерқойнауы" ӨД қайта ұйымдастыру және тарату</w:t>
      </w:r>
    </w:p>
    <w:bookmarkEnd w:id="135"/>
    <w:bookmarkStart w:name="z263" w:id="136"/>
    <w:p>
      <w:pPr>
        <w:spacing w:after="0"/>
        <w:ind w:left="0"/>
        <w:jc w:val="both"/>
      </w:pPr>
      <w:r>
        <w:rPr>
          <w:rFonts w:ascii="Times New Roman"/>
          <w:b w:val="false"/>
          <w:i w:val="false"/>
          <w:color w:val="000000"/>
          <w:sz w:val="28"/>
        </w:rPr>
        <w:t>
      28. "Шығысқазжерқойнауы" ӨД қайта ұйымдастыру және тарату Қазақстан Республикасының заңнамасына сәйкес жүзеге асырылады.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"Ақтөбе қаласындағы Қазақстан Республикасы Инвестициялар және</w:t>
      </w:r>
      <w:r>
        <w:br/>
      </w:r>
      <w:r>
        <w:rPr>
          <w:rFonts w:ascii="Times New Roman"/>
          <w:b/>
          <w:i w:val="false"/>
          <w:color w:val="000000"/>
        </w:rPr>
        <w:t>даму министрлігі Геология және жер қойнауын пайдалану комитетінің</w:t>
      </w:r>
      <w:r>
        <w:br/>
      </w:r>
      <w:r>
        <w:rPr>
          <w:rFonts w:ascii="Times New Roman"/>
          <w:b/>
          <w:i w:val="false"/>
          <w:color w:val="000000"/>
        </w:rPr>
        <w:t>"Батысқазжерқойнауы" Батыс Қазақстан өңіраралық геология және жер қойнауын</w:t>
      </w:r>
      <w:r>
        <w:br/>
      </w:r>
      <w:r>
        <w:rPr>
          <w:rFonts w:ascii="Times New Roman"/>
          <w:b/>
          <w:i w:val="false"/>
          <w:color w:val="000000"/>
        </w:rPr>
        <w:t>пайдалану департаменті" республикалық мемлекеттік мекемесінің</w:t>
      </w:r>
      <w:r>
        <w:br/>
      </w:r>
      <w:r>
        <w:rPr>
          <w:rFonts w:ascii="Times New Roman"/>
          <w:b/>
          <w:i w:val="false"/>
          <w:color w:val="000000"/>
        </w:rPr>
        <w:t>ЕРЕЖЕСІ</w:t>
      </w:r>
    </w:p>
    <w:p>
      <w:pPr>
        <w:spacing w:after="0"/>
        <w:ind w:left="0"/>
        <w:jc w:val="both"/>
      </w:pPr>
      <w:r>
        <w:rPr>
          <w:rFonts w:ascii="Times New Roman"/>
          <w:b w:val="false"/>
          <w:i w:val="false"/>
          <w:color w:val="ff0000"/>
          <w:sz w:val="28"/>
        </w:rPr>
        <w:t>
      Ескерту. 3-қосымша жаңа редакцияда - ҚР Инвестициялар және даму министрінің 17.03.2017 № 275 бұйрығымен.</w:t>
      </w:r>
    </w:p>
    <w:bookmarkStart w:name="z266" w:id="137"/>
    <w:p>
      <w:pPr>
        <w:spacing w:after="0"/>
        <w:ind w:left="0"/>
        <w:jc w:val="left"/>
      </w:pPr>
      <w:r>
        <w:rPr>
          <w:rFonts w:ascii="Times New Roman"/>
          <w:b/>
          <w:i w:val="false"/>
          <w:color w:val="000000"/>
        </w:rPr>
        <w:t xml:space="preserve"> 1. Жалпы ережелер</w:t>
      </w:r>
    </w:p>
    <w:bookmarkEnd w:id="137"/>
    <w:bookmarkStart w:name="z267" w:id="138"/>
    <w:p>
      <w:pPr>
        <w:spacing w:after="0"/>
        <w:ind w:left="0"/>
        <w:jc w:val="both"/>
      </w:pPr>
      <w:r>
        <w:rPr>
          <w:rFonts w:ascii="Times New Roman"/>
          <w:b w:val="false"/>
          <w:i w:val="false"/>
          <w:color w:val="000000"/>
          <w:sz w:val="28"/>
        </w:rPr>
        <w:t>
      1.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 (бұдан әрі - "Батысқазжерқойнауы" ӨД) Атырау, Маңғыстау, Ақтөбе және Батыс Қазақстан облыстарының аумақтарында мемлекеттік геологиялық зерделеу, минералдық-шикізат базасын өндіру,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268" w:id="139"/>
    <w:p>
      <w:pPr>
        <w:spacing w:after="0"/>
        <w:ind w:left="0"/>
        <w:jc w:val="both"/>
      </w:pPr>
      <w:r>
        <w:rPr>
          <w:rFonts w:ascii="Times New Roman"/>
          <w:b w:val="false"/>
          <w:i w:val="false"/>
          <w:color w:val="000000"/>
          <w:sz w:val="28"/>
        </w:rPr>
        <w:t>
      2. "Батысқазжерқойнауы" ӨД-нің құрамында:</w:t>
      </w:r>
    </w:p>
    <w:bookmarkEnd w:id="139"/>
    <w:bookmarkStart w:name="z269" w:id="140"/>
    <w:p>
      <w:pPr>
        <w:spacing w:after="0"/>
        <w:ind w:left="0"/>
        <w:jc w:val="both"/>
      </w:pPr>
      <w:r>
        <w:rPr>
          <w:rFonts w:ascii="Times New Roman"/>
          <w:b w:val="false"/>
          <w:i w:val="false"/>
          <w:color w:val="000000"/>
          <w:sz w:val="28"/>
        </w:rPr>
        <w:t>
      1) Ақтөбе өңірлік инспекциясы;</w:t>
      </w:r>
    </w:p>
    <w:bookmarkEnd w:id="140"/>
    <w:bookmarkStart w:name="z270" w:id="141"/>
    <w:p>
      <w:pPr>
        <w:spacing w:after="0"/>
        <w:ind w:left="0"/>
        <w:jc w:val="both"/>
      </w:pPr>
      <w:r>
        <w:rPr>
          <w:rFonts w:ascii="Times New Roman"/>
          <w:b w:val="false"/>
          <w:i w:val="false"/>
          <w:color w:val="000000"/>
          <w:sz w:val="28"/>
        </w:rPr>
        <w:t>
      2) Атырау өңірлік инспекциясы;</w:t>
      </w:r>
    </w:p>
    <w:bookmarkEnd w:id="141"/>
    <w:bookmarkStart w:name="z271" w:id="142"/>
    <w:p>
      <w:pPr>
        <w:spacing w:after="0"/>
        <w:ind w:left="0"/>
        <w:jc w:val="both"/>
      </w:pPr>
      <w:r>
        <w:rPr>
          <w:rFonts w:ascii="Times New Roman"/>
          <w:b w:val="false"/>
          <w:i w:val="false"/>
          <w:color w:val="000000"/>
          <w:sz w:val="28"/>
        </w:rPr>
        <w:t>
      3) Батыс Қазақстан өңірлік инспекциясы;</w:t>
      </w:r>
    </w:p>
    <w:bookmarkEnd w:id="142"/>
    <w:bookmarkStart w:name="z272" w:id="143"/>
    <w:p>
      <w:pPr>
        <w:spacing w:after="0"/>
        <w:ind w:left="0"/>
        <w:jc w:val="both"/>
      </w:pPr>
      <w:r>
        <w:rPr>
          <w:rFonts w:ascii="Times New Roman"/>
          <w:b w:val="false"/>
          <w:i w:val="false"/>
          <w:color w:val="000000"/>
          <w:sz w:val="28"/>
        </w:rPr>
        <w:t>
      4) Маңғыстау өңірлік инспекциясы бар.</w:t>
      </w:r>
    </w:p>
    <w:bookmarkEnd w:id="143"/>
    <w:bookmarkStart w:name="z273" w:id="144"/>
    <w:p>
      <w:pPr>
        <w:spacing w:after="0"/>
        <w:ind w:left="0"/>
        <w:jc w:val="both"/>
      </w:pPr>
      <w:r>
        <w:rPr>
          <w:rFonts w:ascii="Times New Roman"/>
          <w:b w:val="false"/>
          <w:i w:val="false"/>
          <w:color w:val="000000"/>
          <w:sz w:val="28"/>
        </w:rPr>
        <w:t>
      3. "Батысқазжерқойнауы"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сондай-ақ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144"/>
    <w:bookmarkStart w:name="z274" w:id="145"/>
    <w:p>
      <w:pPr>
        <w:spacing w:after="0"/>
        <w:ind w:left="0"/>
        <w:jc w:val="both"/>
      </w:pPr>
      <w:r>
        <w:rPr>
          <w:rFonts w:ascii="Times New Roman"/>
          <w:b w:val="false"/>
          <w:i w:val="false"/>
          <w:color w:val="000000"/>
          <w:sz w:val="28"/>
        </w:rPr>
        <w:t>
      4. "Батысқазжерқойнауы"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145"/>
    <w:bookmarkStart w:name="z275" w:id="146"/>
    <w:p>
      <w:pPr>
        <w:spacing w:after="0"/>
        <w:ind w:left="0"/>
        <w:jc w:val="both"/>
      </w:pPr>
      <w:r>
        <w:rPr>
          <w:rFonts w:ascii="Times New Roman"/>
          <w:b w:val="false"/>
          <w:i w:val="false"/>
          <w:color w:val="000000"/>
          <w:sz w:val="28"/>
        </w:rPr>
        <w:t>
      5. "Батысқазжерқойнауы" ӨД егер осыған уәкілеттік берілген болса, өз атынан азаматтық-құқықтық қатынастарға түседі.</w:t>
      </w:r>
    </w:p>
    <w:bookmarkEnd w:id="146"/>
    <w:bookmarkStart w:name="z276" w:id="147"/>
    <w:p>
      <w:pPr>
        <w:spacing w:after="0"/>
        <w:ind w:left="0"/>
        <w:jc w:val="both"/>
      </w:pPr>
      <w:r>
        <w:rPr>
          <w:rFonts w:ascii="Times New Roman"/>
          <w:b w:val="false"/>
          <w:i w:val="false"/>
          <w:color w:val="000000"/>
          <w:sz w:val="28"/>
        </w:rPr>
        <w:t>
      6. "Батысқазжерқойнауы"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147"/>
    <w:bookmarkStart w:name="z277" w:id="148"/>
    <w:p>
      <w:pPr>
        <w:spacing w:after="0"/>
        <w:ind w:left="0"/>
        <w:jc w:val="both"/>
      </w:pPr>
      <w:r>
        <w:rPr>
          <w:rFonts w:ascii="Times New Roman"/>
          <w:b w:val="false"/>
          <w:i w:val="false"/>
          <w:color w:val="000000"/>
          <w:sz w:val="28"/>
        </w:rPr>
        <w:t>
      7. "Батысқазжерқойнауы" ӨД өз құзыретінің мәселелері бойынша заңнамамен белгіленген тәртіппен бұйрықтар түрінде актілер шығарады.</w:t>
      </w:r>
    </w:p>
    <w:bookmarkEnd w:id="148"/>
    <w:bookmarkStart w:name="z278" w:id="149"/>
    <w:p>
      <w:pPr>
        <w:spacing w:after="0"/>
        <w:ind w:left="0"/>
        <w:jc w:val="both"/>
      </w:pPr>
      <w:r>
        <w:rPr>
          <w:rFonts w:ascii="Times New Roman"/>
          <w:b w:val="false"/>
          <w:i w:val="false"/>
          <w:color w:val="000000"/>
          <w:sz w:val="28"/>
        </w:rPr>
        <w:t>
      8. "Батысқазжерқойнауы"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 – әрі министрлік) жауапты хатшысымен бекітіледі.</w:t>
      </w:r>
    </w:p>
    <w:bookmarkEnd w:id="149"/>
    <w:bookmarkStart w:name="z279" w:id="150"/>
    <w:p>
      <w:pPr>
        <w:spacing w:after="0"/>
        <w:ind w:left="0"/>
        <w:jc w:val="both"/>
      </w:pPr>
      <w:r>
        <w:rPr>
          <w:rFonts w:ascii="Times New Roman"/>
          <w:b w:val="false"/>
          <w:i w:val="false"/>
          <w:color w:val="000000"/>
          <w:sz w:val="28"/>
        </w:rPr>
        <w:t>
      9. "Батысқазжерқойнауы" ӨД орналасқан жері: Қазақстан Республикасы, 030020, Ақтөбе қаласы, Ш. Қалдаяқов көшесі, 5 "б".</w:t>
      </w:r>
    </w:p>
    <w:bookmarkEnd w:id="150"/>
    <w:bookmarkStart w:name="z282" w:id="151"/>
    <w:p>
      <w:pPr>
        <w:spacing w:after="0"/>
        <w:ind w:left="0"/>
        <w:jc w:val="both"/>
      </w:pPr>
      <w:r>
        <w:rPr>
          <w:rFonts w:ascii="Times New Roman"/>
          <w:b w:val="false"/>
          <w:i w:val="false"/>
          <w:color w:val="000000"/>
          <w:sz w:val="28"/>
        </w:rPr>
        <w:t>
      10. "Батысқазжерқойнауы" ӨД толық атауы:</w:t>
      </w:r>
    </w:p>
    <w:bookmarkEnd w:id="151"/>
    <w:p>
      <w:pPr>
        <w:spacing w:after="0"/>
        <w:ind w:left="0"/>
        <w:jc w:val="both"/>
      </w:pPr>
      <w:r>
        <w:rPr>
          <w:rFonts w:ascii="Times New Roman"/>
          <w:b w:val="false"/>
          <w:i w:val="false"/>
          <w:color w:val="000000"/>
          <w:sz w:val="28"/>
        </w:rPr>
        <w:t>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283" w:id="152"/>
    <w:p>
      <w:pPr>
        <w:spacing w:after="0"/>
        <w:ind w:left="0"/>
        <w:jc w:val="both"/>
      </w:pPr>
      <w:r>
        <w:rPr>
          <w:rFonts w:ascii="Times New Roman"/>
          <w:b w:val="false"/>
          <w:i w:val="false"/>
          <w:color w:val="000000"/>
          <w:sz w:val="28"/>
        </w:rPr>
        <w:t>
      11. Осы Ереже "Батысқазжерқойнауы" ӨД құрылтай құжаттары болып табылады.</w:t>
      </w:r>
    </w:p>
    <w:bookmarkEnd w:id="152"/>
    <w:bookmarkStart w:name="z284" w:id="153"/>
    <w:p>
      <w:pPr>
        <w:spacing w:after="0"/>
        <w:ind w:left="0"/>
        <w:jc w:val="both"/>
      </w:pPr>
      <w:r>
        <w:rPr>
          <w:rFonts w:ascii="Times New Roman"/>
          <w:b w:val="false"/>
          <w:i w:val="false"/>
          <w:color w:val="000000"/>
          <w:sz w:val="28"/>
        </w:rPr>
        <w:t>
      12. "Батысқазжерқойнауы" ӨД қызметтерін қаржыландыру республикалық бюджет қаражаты есебінен жүзеге асырылады.</w:t>
      </w:r>
    </w:p>
    <w:bookmarkEnd w:id="153"/>
    <w:bookmarkStart w:name="z285" w:id="154"/>
    <w:p>
      <w:pPr>
        <w:spacing w:after="0"/>
        <w:ind w:left="0"/>
        <w:jc w:val="both"/>
      </w:pPr>
      <w:r>
        <w:rPr>
          <w:rFonts w:ascii="Times New Roman"/>
          <w:b w:val="false"/>
          <w:i w:val="false"/>
          <w:color w:val="000000"/>
          <w:sz w:val="28"/>
        </w:rPr>
        <w:t>
      13. "Батысқазжерқойнауы" ӨД кәсіпкерлік субъектілерімен "Батысқазжерқойнауы" ӨД функциялары болып табылатын міндеттерді орындау мәніне шарттық қатынастарға түсуге тыйым салынады.</w:t>
      </w:r>
    </w:p>
    <w:bookmarkEnd w:id="154"/>
    <w:bookmarkStart w:name="z286" w:id="155"/>
    <w:p>
      <w:pPr>
        <w:spacing w:after="0"/>
        <w:ind w:left="0"/>
        <w:jc w:val="both"/>
      </w:pPr>
      <w:r>
        <w:rPr>
          <w:rFonts w:ascii="Times New Roman"/>
          <w:b w:val="false"/>
          <w:i w:val="false"/>
          <w:color w:val="000000"/>
          <w:sz w:val="28"/>
        </w:rPr>
        <w:t xml:space="preserve">
      "Батысқазжерқойнауы"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 </w:t>
      </w:r>
    </w:p>
    <w:bookmarkEnd w:id="155"/>
    <w:bookmarkStart w:name="z287" w:id="156"/>
    <w:p>
      <w:pPr>
        <w:spacing w:after="0"/>
        <w:ind w:left="0"/>
        <w:jc w:val="left"/>
      </w:pPr>
      <w:r>
        <w:rPr>
          <w:rFonts w:ascii="Times New Roman"/>
          <w:b/>
          <w:i w:val="false"/>
          <w:color w:val="000000"/>
        </w:rPr>
        <w:t xml:space="preserve"> 2. "Батысқазжерқойнауы" ӨД негізгі міндеттері, функциялары, құқықтары мен</w:t>
      </w:r>
      <w:r>
        <w:br/>
      </w:r>
      <w:r>
        <w:rPr>
          <w:rFonts w:ascii="Times New Roman"/>
          <w:b/>
          <w:i w:val="false"/>
          <w:color w:val="000000"/>
        </w:rPr>
        <w:t>міндеттері</w:t>
      </w:r>
    </w:p>
    <w:bookmarkEnd w:id="156"/>
    <w:bookmarkStart w:name="z288" w:id="157"/>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157"/>
    <w:bookmarkStart w:name="z289" w:id="158"/>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290" w:id="159"/>
    <w:p>
      <w:pPr>
        <w:spacing w:after="0"/>
        <w:ind w:left="0"/>
        <w:jc w:val="both"/>
      </w:pPr>
      <w:r>
        <w:rPr>
          <w:rFonts w:ascii="Times New Roman"/>
          <w:b w:val="false"/>
          <w:i w:val="false"/>
          <w:color w:val="000000"/>
          <w:sz w:val="28"/>
        </w:rPr>
        <w:t>
      16. Функциялары:</w:t>
      </w:r>
    </w:p>
    <w:bookmarkEnd w:id="159"/>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енгізу;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20) пайдалы қазбалар қорларының мемлекеттiк балансын жүргізу;</w:t>
      </w:r>
    </w:p>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Start w:name="z325" w:id="160"/>
    <w:p>
      <w:pPr>
        <w:spacing w:after="0"/>
        <w:ind w:left="0"/>
        <w:jc w:val="both"/>
      </w:pPr>
      <w:r>
        <w:rPr>
          <w:rFonts w:ascii="Times New Roman"/>
          <w:b w:val="false"/>
          <w:i w:val="false"/>
          <w:color w:val="000000"/>
          <w:sz w:val="28"/>
        </w:rPr>
        <w:t xml:space="preserve">
      35) Қазақстан Республикасының заңдарына сәйкес өзге де өкiлеттiктердi жүзеге асырады.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326" w:id="161"/>
    <w:p>
      <w:pPr>
        <w:spacing w:after="0"/>
        <w:ind w:left="0"/>
        <w:jc w:val="both"/>
      </w:pPr>
      <w:r>
        <w:rPr>
          <w:rFonts w:ascii="Times New Roman"/>
          <w:b w:val="false"/>
          <w:i w:val="false"/>
          <w:color w:val="000000"/>
          <w:sz w:val="28"/>
        </w:rPr>
        <w:t>
      17. "Батысқазжерқойнауы" ӨД құқықтары мен міндеттері:</w:t>
      </w:r>
    </w:p>
    <w:bookmarkEnd w:id="161"/>
    <w:bookmarkStart w:name="z327" w:id="162"/>
    <w:p>
      <w:pPr>
        <w:spacing w:after="0"/>
        <w:ind w:left="0"/>
        <w:jc w:val="both"/>
      </w:pPr>
      <w:r>
        <w:rPr>
          <w:rFonts w:ascii="Times New Roman"/>
          <w:b w:val="false"/>
          <w:i w:val="false"/>
          <w:color w:val="000000"/>
          <w:sz w:val="28"/>
        </w:rPr>
        <w:t>
      "Батысқазжерқойнауы" ӨД құқықтары:</w:t>
      </w:r>
    </w:p>
    <w:bookmarkEnd w:id="162"/>
    <w:bookmarkStart w:name="z328" w:id="163"/>
    <w:p>
      <w:pPr>
        <w:spacing w:after="0"/>
        <w:ind w:left="0"/>
        <w:jc w:val="both"/>
      </w:pPr>
      <w:r>
        <w:rPr>
          <w:rFonts w:ascii="Times New Roman"/>
          <w:b w:val="false"/>
          <w:i w:val="false"/>
          <w:color w:val="000000"/>
          <w:sz w:val="28"/>
        </w:rPr>
        <w:t>
      1) өз құзыреті шегінде бұйрықтар шығарады;</w:t>
      </w:r>
    </w:p>
    <w:bookmarkEnd w:id="163"/>
    <w:bookmarkStart w:name="z329" w:id="164"/>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164"/>
    <w:bookmarkStart w:name="z330" w:id="165"/>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165"/>
    <w:bookmarkStart w:name="z331" w:id="166"/>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166"/>
    <w:bookmarkStart w:name="z332" w:id="167"/>
    <w:p>
      <w:pPr>
        <w:spacing w:after="0"/>
        <w:ind w:left="0"/>
        <w:jc w:val="both"/>
      </w:pPr>
      <w:r>
        <w:rPr>
          <w:rFonts w:ascii="Times New Roman"/>
          <w:b w:val="false"/>
          <w:i w:val="false"/>
          <w:color w:val="000000"/>
          <w:sz w:val="28"/>
        </w:rPr>
        <w:t>
      5) "Батысқазжерқойнауы"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167"/>
    <w:bookmarkStart w:name="z333" w:id="168"/>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168"/>
    <w:bookmarkStart w:name="z334" w:id="169"/>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169"/>
    <w:bookmarkStart w:name="z335" w:id="170"/>
    <w:p>
      <w:pPr>
        <w:spacing w:after="0"/>
        <w:ind w:left="0"/>
        <w:jc w:val="both"/>
      </w:pPr>
      <w:r>
        <w:rPr>
          <w:rFonts w:ascii="Times New Roman"/>
          <w:b w:val="false"/>
          <w:i w:val="false"/>
          <w:color w:val="000000"/>
          <w:sz w:val="28"/>
        </w:rPr>
        <w:t>
      "Батысқазжерқойнауы" ӨД міндеттеріне:</w:t>
      </w:r>
    </w:p>
    <w:bookmarkEnd w:id="170"/>
    <w:bookmarkStart w:name="z336" w:id="171"/>
    <w:p>
      <w:pPr>
        <w:spacing w:after="0"/>
        <w:ind w:left="0"/>
        <w:jc w:val="both"/>
      </w:pPr>
      <w:r>
        <w:rPr>
          <w:rFonts w:ascii="Times New Roman"/>
          <w:b w:val="false"/>
          <w:i w:val="false"/>
          <w:color w:val="000000"/>
          <w:sz w:val="28"/>
        </w:rPr>
        <w:t>
      1) "Батысқазжерқойнауы" ӨД-ге жүктелген міндеттер мен қызметтерді іске асыруды қамтамасыз ету;</w:t>
      </w:r>
    </w:p>
    <w:bookmarkEnd w:id="171"/>
    <w:bookmarkStart w:name="z337" w:id="17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172"/>
    <w:bookmarkStart w:name="z338" w:id="173"/>
    <w:p>
      <w:pPr>
        <w:spacing w:after="0"/>
        <w:ind w:left="0"/>
        <w:jc w:val="both"/>
      </w:pPr>
      <w:r>
        <w:rPr>
          <w:rFonts w:ascii="Times New Roman"/>
          <w:b w:val="false"/>
          <w:i w:val="false"/>
          <w:color w:val="000000"/>
          <w:sz w:val="28"/>
        </w:rPr>
        <w:t>
      3) "Батысқазжерқойнауы" ӨД теңгеріміндегі мемлекеттік меншіктің сақталуын қамтамасыз ету;</w:t>
      </w:r>
    </w:p>
    <w:bookmarkEnd w:id="173"/>
    <w:bookmarkStart w:name="z339" w:id="174"/>
    <w:p>
      <w:pPr>
        <w:spacing w:after="0"/>
        <w:ind w:left="0"/>
        <w:jc w:val="both"/>
      </w:pPr>
      <w:r>
        <w:rPr>
          <w:rFonts w:ascii="Times New Roman"/>
          <w:b w:val="false"/>
          <w:i w:val="false"/>
          <w:color w:val="000000"/>
          <w:sz w:val="28"/>
        </w:rPr>
        <w:t>
      4) бухгалтерлік есепті жүргізу;</w:t>
      </w:r>
    </w:p>
    <w:bookmarkEnd w:id="174"/>
    <w:bookmarkStart w:name="z340" w:id="175"/>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175"/>
    <w:bookmarkStart w:name="z341" w:id="176"/>
    <w:p>
      <w:pPr>
        <w:spacing w:after="0"/>
        <w:ind w:left="0"/>
        <w:jc w:val="both"/>
      </w:pPr>
      <w:r>
        <w:rPr>
          <w:rFonts w:ascii="Times New Roman"/>
          <w:b w:val="false"/>
          <w:i w:val="false"/>
          <w:color w:val="000000"/>
          <w:sz w:val="28"/>
        </w:rPr>
        <w:t>
      6) "Батысқазжерқойнауы" ӨД-ге бөлінген бюджеттік қаражатты толық, уақтылы және тиімді пайдалануды қамтамасыз ету;</w:t>
      </w:r>
    </w:p>
    <w:bookmarkEnd w:id="176"/>
    <w:bookmarkStart w:name="z342" w:id="177"/>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177"/>
    <w:bookmarkStart w:name="z343" w:id="178"/>
    <w:p>
      <w:pPr>
        <w:spacing w:after="0"/>
        <w:ind w:left="0"/>
        <w:jc w:val="left"/>
      </w:pPr>
      <w:r>
        <w:rPr>
          <w:rFonts w:ascii="Times New Roman"/>
          <w:b/>
          <w:i w:val="false"/>
          <w:color w:val="000000"/>
        </w:rPr>
        <w:t xml:space="preserve"> 3. "Батысқазжерқойнауы" ӨД қызметін ұйымдастыру</w:t>
      </w:r>
    </w:p>
    <w:bookmarkEnd w:id="178"/>
    <w:bookmarkStart w:name="z344" w:id="179"/>
    <w:p>
      <w:pPr>
        <w:spacing w:after="0"/>
        <w:ind w:left="0"/>
        <w:jc w:val="both"/>
      </w:pPr>
      <w:r>
        <w:rPr>
          <w:rFonts w:ascii="Times New Roman"/>
          <w:b w:val="false"/>
          <w:i w:val="false"/>
          <w:color w:val="000000"/>
          <w:sz w:val="28"/>
        </w:rPr>
        <w:t>
      18. "Батысқазжерқойнауы" ӨД басшылықты басшы жүзеге асырады, "Батысқазжерқойнауы" ӨД жүктелген міндеттердің орындалуына және өзінің функцияларын жүзеге асыруға дербес жауапты болады.</w:t>
      </w:r>
    </w:p>
    <w:bookmarkEnd w:id="179"/>
    <w:bookmarkStart w:name="z345" w:id="180"/>
    <w:p>
      <w:pPr>
        <w:spacing w:after="0"/>
        <w:ind w:left="0"/>
        <w:jc w:val="both"/>
      </w:pPr>
      <w:r>
        <w:rPr>
          <w:rFonts w:ascii="Times New Roman"/>
          <w:b w:val="false"/>
          <w:i w:val="false"/>
          <w:color w:val="000000"/>
          <w:sz w:val="28"/>
        </w:rPr>
        <w:t>
      19. "Батысқазжерқойнауы" ӨД Министрліктің жауапты хатшысымен қызметке тағайындалатын және қызметтен босатылатын басшы басқарады.</w:t>
      </w:r>
    </w:p>
    <w:bookmarkEnd w:id="180"/>
    <w:bookmarkStart w:name="z346" w:id="181"/>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181"/>
    <w:bookmarkStart w:name="z347" w:id="182"/>
    <w:p>
      <w:pPr>
        <w:spacing w:after="0"/>
        <w:ind w:left="0"/>
        <w:jc w:val="both"/>
      </w:pPr>
      <w:r>
        <w:rPr>
          <w:rFonts w:ascii="Times New Roman"/>
          <w:b w:val="false"/>
          <w:i w:val="false"/>
          <w:color w:val="000000"/>
          <w:sz w:val="28"/>
        </w:rPr>
        <w:t>
      21. "Батысқазжерқойнауы" ӨД басшысы "Батысқазжерқойнауы" ӨД қызметіне жалпы басшылықты жүзеге асырады және "Шығысқазжерқойнауы" ӨД жүктелген міндеттердің орындалуына және өз функцияларын оның жүзеге асыруына жауапты болады.</w:t>
      </w:r>
    </w:p>
    <w:bookmarkEnd w:id="182"/>
    <w:bookmarkStart w:name="z348" w:id="183"/>
    <w:p>
      <w:pPr>
        <w:spacing w:after="0"/>
        <w:ind w:left="0"/>
        <w:jc w:val="both"/>
      </w:pPr>
      <w:r>
        <w:rPr>
          <w:rFonts w:ascii="Times New Roman"/>
          <w:b w:val="false"/>
          <w:i w:val="false"/>
          <w:color w:val="000000"/>
          <w:sz w:val="28"/>
        </w:rPr>
        <w:t>
      22. "Батысқазжерқойнауы" ӨД басшысының өкілеттіктері:</w:t>
      </w:r>
    </w:p>
    <w:bookmarkEnd w:id="183"/>
    <w:bookmarkStart w:name="z349" w:id="184"/>
    <w:p>
      <w:pPr>
        <w:spacing w:after="0"/>
        <w:ind w:left="0"/>
        <w:jc w:val="both"/>
      </w:pPr>
      <w:r>
        <w:rPr>
          <w:rFonts w:ascii="Times New Roman"/>
          <w:b w:val="false"/>
          <w:i w:val="false"/>
          <w:color w:val="000000"/>
          <w:sz w:val="28"/>
        </w:rPr>
        <w:t>
      1) өз орынбасарларының және "Батысқазжерқойнауы" ӨД құрылымдық бөлімшелерінің міндеттері мен жауапкершілігін айқындайды;</w:t>
      </w:r>
    </w:p>
    <w:bookmarkEnd w:id="184"/>
    <w:bookmarkStart w:name="z350" w:id="185"/>
    <w:p>
      <w:pPr>
        <w:spacing w:after="0"/>
        <w:ind w:left="0"/>
        <w:jc w:val="both"/>
      </w:pPr>
      <w:r>
        <w:rPr>
          <w:rFonts w:ascii="Times New Roman"/>
          <w:b w:val="false"/>
          <w:i w:val="false"/>
          <w:color w:val="000000"/>
          <w:sz w:val="28"/>
        </w:rPr>
        <w:t>
      2) "Батысқазжерқойнауы" ӨД қызметкерлерін өз орынбасарларын қоспағанда, лауазымға тағайындайды және босатады;</w:t>
      </w:r>
    </w:p>
    <w:bookmarkEnd w:id="185"/>
    <w:bookmarkStart w:name="z351" w:id="186"/>
    <w:p>
      <w:pPr>
        <w:spacing w:after="0"/>
        <w:ind w:left="0"/>
        <w:jc w:val="both"/>
      </w:pPr>
      <w:r>
        <w:rPr>
          <w:rFonts w:ascii="Times New Roman"/>
          <w:b w:val="false"/>
          <w:i w:val="false"/>
          <w:color w:val="000000"/>
          <w:sz w:val="28"/>
        </w:rPr>
        <w:t>
      3) "Батысқазжерқойнауы" ӨД қызметкерлеріне өз орынбасарларын тәртіптік жаза мен көтермелеу шараларын қолданады;</w:t>
      </w:r>
    </w:p>
    <w:bookmarkEnd w:id="186"/>
    <w:bookmarkStart w:name="z352" w:id="187"/>
    <w:p>
      <w:pPr>
        <w:spacing w:after="0"/>
        <w:ind w:left="0"/>
        <w:jc w:val="both"/>
      </w:pPr>
      <w:r>
        <w:rPr>
          <w:rFonts w:ascii="Times New Roman"/>
          <w:b w:val="false"/>
          <w:i w:val="false"/>
          <w:color w:val="000000"/>
          <w:sz w:val="28"/>
        </w:rPr>
        <w:t>
      4) "Батысқазжерқойнауы" ӨД мүддесін басқа мемлекеттік органдар мен өзге де ұйымдарда білдіреді;</w:t>
      </w:r>
    </w:p>
    <w:bookmarkEnd w:id="187"/>
    <w:bookmarkStart w:name="z353" w:id="188"/>
    <w:p>
      <w:pPr>
        <w:spacing w:after="0"/>
        <w:ind w:left="0"/>
        <w:jc w:val="both"/>
      </w:pPr>
      <w:r>
        <w:rPr>
          <w:rFonts w:ascii="Times New Roman"/>
          <w:b w:val="false"/>
          <w:i w:val="false"/>
          <w:color w:val="000000"/>
          <w:sz w:val="28"/>
        </w:rPr>
        <w:t>
      5) "Батысқазжерқойнауы" ӨД бұйрықтарына қол қояды;</w:t>
      </w:r>
    </w:p>
    <w:bookmarkEnd w:id="188"/>
    <w:bookmarkStart w:name="z354" w:id="189"/>
    <w:p>
      <w:pPr>
        <w:spacing w:after="0"/>
        <w:ind w:left="0"/>
        <w:jc w:val="both"/>
      </w:pPr>
      <w:r>
        <w:rPr>
          <w:rFonts w:ascii="Times New Roman"/>
          <w:b w:val="false"/>
          <w:i w:val="false"/>
          <w:color w:val="000000"/>
          <w:sz w:val="28"/>
        </w:rPr>
        <w:t>
      6) "Батысқазжерқойнауы" ӨД жұмыс жоспарын бекітеді;</w:t>
      </w:r>
    </w:p>
    <w:bookmarkEnd w:id="189"/>
    <w:bookmarkStart w:name="z355" w:id="190"/>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90"/>
    <w:bookmarkStart w:name="z356" w:id="191"/>
    <w:p>
      <w:pPr>
        <w:spacing w:after="0"/>
        <w:ind w:left="0"/>
        <w:jc w:val="both"/>
      </w:pPr>
      <w:r>
        <w:rPr>
          <w:rFonts w:ascii="Times New Roman"/>
          <w:b w:val="false"/>
          <w:i w:val="false"/>
          <w:color w:val="000000"/>
          <w:sz w:val="28"/>
        </w:rPr>
        <w:t>
       "Батысқазжерқойнауы"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191"/>
    <w:bookmarkStart w:name="z357" w:id="192"/>
    <w:p>
      <w:pPr>
        <w:spacing w:after="0"/>
        <w:ind w:left="0"/>
        <w:jc w:val="both"/>
      </w:pPr>
      <w:r>
        <w:rPr>
          <w:rFonts w:ascii="Times New Roman"/>
          <w:b w:val="false"/>
          <w:i w:val="false"/>
          <w:color w:val="000000"/>
          <w:sz w:val="28"/>
        </w:rPr>
        <w:t>
      23. "Батысқазжерқойнауы" ӨД басшысы өз орынбасарларының, құрылымдық бөлімшілердің басшылары мен "Батысқазжерқойнауы" ӨД қызметкерлерінің міндеттерін айқындайды.</w:t>
      </w:r>
    </w:p>
    <w:bookmarkEnd w:id="192"/>
    <w:bookmarkStart w:name="z358" w:id="193"/>
    <w:p>
      <w:pPr>
        <w:spacing w:after="0"/>
        <w:ind w:left="0"/>
        <w:jc w:val="both"/>
      </w:pPr>
      <w:r>
        <w:rPr>
          <w:rFonts w:ascii="Times New Roman"/>
          <w:b w:val="false"/>
          <w:i w:val="false"/>
          <w:color w:val="000000"/>
          <w:sz w:val="28"/>
        </w:rPr>
        <w:t>
      24. "Батысқазжерқойнауы" ӨД басшысы орынбасарлары:</w:t>
      </w:r>
    </w:p>
    <w:bookmarkEnd w:id="193"/>
    <w:bookmarkStart w:name="z359" w:id="194"/>
    <w:p>
      <w:pPr>
        <w:spacing w:after="0"/>
        <w:ind w:left="0"/>
        <w:jc w:val="both"/>
      </w:pPr>
      <w:r>
        <w:rPr>
          <w:rFonts w:ascii="Times New Roman"/>
          <w:b w:val="false"/>
          <w:i w:val="false"/>
          <w:color w:val="000000"/>
          <w:sz w:val="28"/>
        </w:rPr>
        <w:t>
      1) өз өкілеттіктері шегінде "Батысқазжерқойнауы" ӨД-нің құрылымдық бөлімшелерінің қызметін үйлестіреді;</w:t>
      </w:r>
    </w:p>
    <w:bookmarkEnd w:id="194"/>
    <w:bookmarkStart w:name="z360" w:id="195"/>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195"/>
    <w:bookmarkStart w:name="z361" w:id="196"/>
    <w:p>
      <w:pPr>
        <w:spacing w:after="0"/>
        <w:ind w:left="0"/>
        <w:jc w:val="left"/>
      </w:pPr>
      <w:r>
        <w:rPr>
          <w:rFonts w:ascii="Times New Roman"/>
          <w:b/>
          <w:i w:val="false"/>
          <w:color w:val="000000"/>
        </w:rPr>
        <w:t xml:space="preserve"> 4. "Батысқазжерқойнауы" ӨД мүлкі</w:t>
      </w:r>
    </w:p>
    <w:bookmarkEnd w:id="196"/>
    <w:bookmarkStart w:name="z362" w:id="197"/>
    <w:p>
      <w:pPr>
        <w:spacing w:after="0"/>
        <w:ind w:left="0"/>
        <w:jc w:val="both"/>
      </w:pPr>
      <w:r>
        <w:rPr>
          <w:rFonts w:ascii="Times New Roman"/>
          <w:b w:val="false"/>
          <w:i w:val="false"/>
          <w:color w:val="000000"/>
          <w:sz w:val="28"/>
        </w:rPr>
        <w:t>
      25. "Батысқазжерқойнауы" ӨД шұғыл басқару құқығында оқшауланған мүлкі бар. "Батысқазжерқойнауы" ӨД мүлкі оған мемлекетпен тапсырылған мүлік есебінен қалыптасады және "Батысқазжерқойнауы" ӨД балансында олардың құны көрсетілетін негізгі қор мен айналым қаражатынан, сондай-ақ өзге де мүліктен тұрады.</w:t>
      </w:r>
    </w:p>
    <w:bookmarkEnd w:id="197"/>
    <w:bookmarkStart w:name="z363" w:id="198"/>
    <w:p>
      <w:pPr>
        <w:spacing w:after="0"/>
        <w:ind w:left="0"/>
        <w:jc w:val="both"/>
      </w:pPr>
      <w:r>
        <w:rPr>
          <w:rFonts w:ascii="Times New Roman"/>
          <w:b w:val="false"/>
          <w:i w:val="false"/>
          <w:color w:val="000000"/>
          <w:sz w:val="28"/>
        </w:rPr>
        <w:t>
      26. "Батысқазжерқойнауы" ӨД бекітілген мүлік республикалық меншікке жатады.</w:t>
      </w:r>
    </w:p>
    <w:bookmarkEnd w:id="198"/>
    <w:bookmarkStart w:name="z364" w:id="199"/>
    <w:p>
      <w:pPr>
        <w:spacing w:after="0"/>
        <w:ind w:left="0"/>
        <w:jc w:val="both"/>
      </w:pPr>
      <w:r>
        <w:rPr>
          <w:rFonts w:ascii="Times New Roman"/>
          <w:b w:val="false"/>
          <w:i w:val="false"/>
          <w:color w:val="000000"/>
          <w:sz w:val="28"/>
        </w:rPr>
        <w:t>
      27. Егер заңда өзгеше көзделмесе, "Батысқазжерқойнауы"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199"/>
    <w:bookmarkStart w:name="z365" w:id="200"/>
    <w:p>
      <w:pPr>
        <w:spacing w:after="0"/>
        <w:ind w:left="0"/>
        <w:jc w:val="left"/>
      </w:pPr>
      <w:r>
        <w:rPr>
          <w:rFonts w:ascii="Times New Roman"/>
          <w:b/>
          <w:i w:val="false"/>
          <w:color w:val="000000"/>
        </w:rPr>
        <w:t xml:space="preserve"> 5. "Батысқазжерқойнауы" ӨД қайта ұйымдастыру және тарату</w:t>
      </w:r>
    </w:p>
    <w:bookmarkEnd w:id="200"/>
    <w:bookmarkStart w:name="z366" w:id="201"/>
    <w:p>
      <w:pPr>
        <w:spacing w:after="0"/>
        <w:ind w:left="0"/>
        <w:jc w:val="both"/>
      </w:pPr>
      <w:r>
        <w:rPr>
          <w:rFonts w:ascii="Times New Roman"/>
          <w:b w:val="false"/>
          <w:i w:val="false"/>
          <w:color w:val="000000"/>
          <w:sz w:val="28"/>
        </w:rPr>
        <w:t>
      28. "Батысқазжерқойнауы" ӨД қайта ұйымдастыру және тарату Қазақстан Республикасының заңнамасына сәйкес жүзеге асырылады.</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"Көкшетау қаласындағы Қазақстан Республикасы Инвестициялар және даму</w:t>
      </w:r>
      <w:r>
        <w:br/>
      </w:r>
      <w:r>
        <w:rPr>
          <w:rFonts w:ascii="Times New Roman"/>
          <w:b/>
          <w:i w:val="false"/>
          <w:color w:val="000000"/>
        </w:rPr>
        <w:t>министрлігі Геология және жер қойнауын пайдалану комитетінің</w:t>
      </w:r>
      <w:r>
        <w:br/>
      </w:r>
      <w:r>
        <w:rPr>
          <w:rFonts w:ascii="Times New Roman"/>
          <w:b/>
          <w:i w:val="false"/>
          <w:color w:val="000000"/>
        </w:rPr>
        <w:t>"Солтүстікқазжерқойнауы" Солтүстік Қазақстан өңіраралық геология және жер</w:t>
      </w:r>
      <w:r>
        <w:br/>
      </w:r>
      <w:r>
        <w:rPr>
          <w:rFonts w:ascii="Times New Roman"/>
          <w:b/>
          <w:i w:val="false"/>
          <w:color w:val="000000"/>
        </w:rPr>
        <w:t>қойнауын пайдалану департаменті" республикалық мемлекеттік мекемесінің</w:t>
      </w:r>
      <w:r>
        <w:br/>
      </w:r>
      <w:r>
        <w:rPr>
          <w:rFonts w:ascii="Times New Roman"/>
          <w:b/>
          <w:i w:val="false"/>
          <w:color w:val="000000"/>
        </w:rPr>
        <w:t>ЕРЕЖЕСІ</w:t>
      </w:r>
    </w:p>
    <w:p>
      <w:pPr>
        <w:spacing w:after="0"/>
        <w:ind w:left="0"/>
        <w:jc w:val="both"/>
      </w:pPr>
      <w:r>
        <w:rPr>
          <w:rFonts w:ascii="Times New Roman"/>
          <w:b w:val="false"/>
          <w:i w:val="false"/>
          <w:color w:val="ff0000"/>
          <w:sz w:val="28"/>
        </w:rPr>
        <w:t>
      Ескерту. 4-қосымша жаңа редакцияда - ҚР Инвестициялар және даму министрінің 17.03.2017 № 275 бұйрығымен.</w:t>
      </w:r>
    </w:p>
    <w:bookmarkStart w:name="z369" w:id="202"/>
    <w:p>
      <w:pPr>
        <w:spacing w:after="0"/>
        <w:ind w:left="0"/>
        <w:jc w:val="left"/>
      </w:pPr>
      <w:r>
        <w:rPr>
          <w:rFonts w:ascii="Times New Roman"/>
          <w:b/>
          <w:i w:val="false"/>
          <w:color w:val="000000"/>
        </w:rPr>
        <w:t xml:space="preserve"> 1. Жалпы ережелер</w:t>
      </w:r>
    </w:p>
    <w:bookmarkEnd w:id="202"/>
    <w:bookmarkStart w:name="z370" w:id="203"/>
    <w:p>
      <w:pPr>
        <w:spacing w:after="0"/>
        <w:ind w:left="0"/>
        <w:jc w:val="both"/>
      </w:pPr>
      <w:r>
        <w:rPr>
          <w:rFonts w:ascii="Times New Roman"/>
          <w:b w:val="false"/>
          <w:i w:val="false"/>
          <w:color w:val="000000"/>
          <w:sz w:val="28"/>
        </w:rPr>
        <w:t>
      1.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 (бұдан әрі - "Солтүстікқазжерқойнауы" ӨД) Қостанай, Ақмола және Солтүстік Қазақстан облыстарының аумақтарында мемлекеттік геологиялық зерделеу, минералдық-шикізат базасын өндіру,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371" w:id="204"/>
    <w:p>
      <w:pPr>
        <w:spacing w:after="0"/>
        <w:ind w:left="0"/>
        <w:jc w:val="both"/>
      </w:pPr>
      <w:r>
        <w:rPr>
          <w:rFonts w:ascii="Times New Roman"/>
          <w:b w:val="false"/>
          <w:i w:val="false"/>
          <w:color w:val="000000"/>
          <w:sz w:val="28"/>
        </w:rPr>
        <w:t xml:space="preserve">
      2. "Солтүстікқазжерқойнауы" ӨД-нің құрамында: </w:t>
      </w:r>
    </w:p>
    <w:bookmarkEnd w:id="204"/>
    <w:bookmarkStart w:name="z372" w:id="205"/>
    <w:p>
      <w:pPr>
        <w:spacing w:after="0"/>
        <w:ind w:left="0"/>
        <w:jc w:val="both"/>
      </w:pPr>
      <w:r>
        <w:rPr>
          <w:rFonts w:ascii="Times New Roman"/>
          <w:b w:val="false"/>
          <w:i w:val="false"/>
          <w:color w:val="000000"/>
          <w:sz w:val="28"/>
        </w:rPr>
        <w:t>
      1) Қостанай өңірлік инспекциясы;</w:t>
      </w:r>
    </w:p>
    <w:bookmarkEnd w:id="205"/>
    <w:bookmarkStart w:name="z373" w:id="206"/>
    <w:p>
      <w:pPr>
        <w:spacing w:after="0"/>
        <w:ind w:left="0"/>
        <w:jc w:val="both"/>
      </w:pPr>
      <w:r>
        <w:rPr>
          <w:rFonts w:ascii="Times New Roman"/>
          <w:b w:val="false"/>
          <w:i w:val="false"/>
          <w:color w:val="000000"/>
          <w:sz w:val="28"/>
        </w:rPr>
        <w:t>
      2) Солтүстік Қазақстан өңірлік инспекциясы;</w:t>
      </w:r>
    </w:p>
    <w:bookmarkEnd w:id="206"/>
    <w:bookmarkStart w:name="z374" w:id="207"/>
    <w:p>
      <w:pPr>
        <w:spacing w:after="0"/>
        <w:ind w:left="0"/>
        <w:jc w:val="both"/>
      </w:pPr>
      <w:r>
        <w:rPr>
          <w:rFonts w:ascii="Times New Roman"/>
          <w:b w:val="false"/>
          <w:i w:val="false"/>
          <w:color w:val="000000"/>
          <w:sz w:val="28"/>
        </w:rPr>
        <w:t>
      3) Ақмола өңірлік инспекциясы бар.</w:t>
      </w:r>
    </w:p>
    <w:bookmarkEnd w:id="207"/>
    <w:bookmarkStart w:name="z375" w:id="208"/>
    <w:p>
      <w:pPr>
        <w:spacing w:after="0"/>
        <w:ind w:left="0"/>
        <w:jc w:val="both"/>
      </w:pPr>
      <w:r>
        <w:rPr>
          <w:rFonts w:ascii="Times New Roman"/>
          <w:b w:val="false"/>
          <w:i w:val="false"/>
          <w:color w:val="000000"/>
          <w:sz w:val="28"/>
        </w:rPr>
        <w:t>
      3. "Солтүстікқазжерқойнауы"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және осы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208"/>
    <w:bookmarkStart w:name="z376" w:id="209"/>
    <w:p>
      <w:pPr>
        <w:spacing w:after="0"/>
        <w:ind w:left="0"/>
        <w:jc w:val="both"/>
      </w:pPr>
      <w:r>
        <w:rPr>
          <w:rFonts w:ascii="Times New Roman"/>
          <w:b w:val="false"/>
          <w:i w:val="false"/>
          <w:color w:val="000000"/>
          <w:sz w:val="28"/>
        </w:rPr>
        <w:t>
      4. "Солтүстікқазжерқойнауы"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209"/>
    <w:bookmarkStart w:name="z377" w:id="210"/>
    <w:p>
      <w:pPr>
        <w:spacing w:after="0"/>
        <w:ind w:left="0"/>
        <w:jc w:val="both"/>
      </w:pPr>
      <w:r>
        <w:rPr>
          <w:rFonts w:ascii="Times New Roman"/>
          <w:b w:val="false"/>
          <w:i w:val="false"/>
          <w:color w:val="000000"/>
          <w:sz w:val="28"/>
        </w:rPr>
        <w:t>
      5. "Солтүстікқазжерқойнауы" ӨД егер осыған уәкілеттік берілген болса, өз атынан азаматтық-құқықтық қатынастарға түседі.</w:t>
      </w:r>
    </w:p>
    <w:bookmarkEnd w:id="210"/>
    <w:bookmarkStart w:name="z378" w:id="211"/>
    <w:p>
      <w:pPr>
        <w:spacing w:after="0"/>
        <w:ind w:left="0"/>
        <w:jc w:val="both"/>
      </w:pPr>
      <w:r>
        <w:rPr>
          <w:rFonts w:ascii="Times New Roman"/>
          <w:b w:val="false"/>
          <w:i w:val="false"/>
          <w:color w:val="000000"/>
          <w:sz w:val="28"/>
        </w:rPr>
        <w:t>
      6. "Солтүстікқазжерқойнауы"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211"/>
    <w:bookmarkStart w:name="z379" w:id="212"/>
    <w:p>
      <w:pPr>
        <w:spacing w:after="0"/>
        <w:ind w:left="0"/>
        <w:jc w:val="both"/>
      </w:pPr>
      <w:r>
        <w:rPr>
          <w:rFonts w:ascii="Times New Roman"/>
          <w:b w:val="false"/>
          <w:i w:val="false"/>
          <w:color w:val="000000"/>
          <w:sz w:val="28"/>
        </w:rPr>
        <w:t>
      7. "Солтүстікқазжерқойнауы" ӨД өз құзыретінің мәселелері бойынша заңнамамен белгіленген тәртіппен бұйрықтар түрінде актілер шығарады.</w:t>
      </w:r>
    </w:p>
    <w:bookmarkEnd w:id="212"/>
    <w:bookmarkStart w:name="z380" w:id="213"/>
    <w:p>
      <w:pPr>
        <w:spacing w:after="0"/>
        <w:ind w:left="0"/>
        <w:jc w:val="both"/>
      </w:pPr>
      <w:r>
        <w:rPr>
          <w:rFonts w:ascii="Times New Roman"/>
          <w:b w:val="false"/>
          <w:i w:val="false"/>
          <w:color w:val="000000"/>
          <w:sz w:val="28"/>
        </w:rPr>
        <w:t>
      8. "Солтүстікқазжерқойнауы"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(бұдан-әрі министрлік) жауапты хатшысымен бекітіледі.</w:t>
      </w:r>
    </w:p>
    <w:bookmarkEnd w:id="213"/>
    <w:bookmarkStart w:name="z381" w:id="214"/>
    <w:p>
      <w:pPr>
        <w:spacing w:after="0"/>
        <w:ind w:left="0"/>
        <w:jc w:val="both"/>
      </w:pPr>
      <w:r>
        <w:rPr>
          <w:rFonts w:ascii="Times New Roman"/>
          <w:b w:val="false"/>
          <w:i w:val="false"/>
          <w:color w:val="000000"/>
          <w:sz w:val="28"/>
        </w:rPr>
        <w:t>
      9. "Солтүстікқазжерқойнауы" ӨД орналасқан жері: Қазақстан Республикасы, 020000, Көкшетау қаласы, Сәтпаев көшесі, 1.</w:t>
      </w:r>
    </w:p>
    <w:bookmarkEnd w:id="214"/>
    <w:bookmarkStart w:name="z384" w:id="215"/>
    <w:p>
      <w:pPr>
        <w:spacing w:after="0"/>
        <w:ind w:left="0"/>
        <w:jc w:val="both"/>
      </w:pPr>
      <w:r>
        <w:rPr>
          <w:rFonts w:ascii="Times New Roman"/>
          <w:b w:val="false"/>
          <w:i w:val="false"/>
          <w:color w:val="000000"/>
          <w:sz w:val="28"/>
        </w:rPr>
        <w:t>
      10. "Солтүстікқазжерқойнауы" ӨД толық атауы:</w:t>
      </w:r>
    </w:p>
    <w:bookmarkEnd w:id="215"/>
    <w:p>
      <w:pPr>
        <w:spacing w:after="0"/>
        <w:ind w:left="0"/>
        <w:jc w:val="both"/>
      </w:pPr>
      <w:r>
        <w:rPr>
          <w:rFonts w:ascii="Times New Roman"/>
          <w:b w:val="false"/>
          <w:i w:val="false"/>
          <w:color w:val="000000"/>
          <w:sz w:val="28"/>
        </w:rPr>
        <w:t>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385" w:id="216"/>
    <w:p>
      <w:pPr>
        <w:spacing w:after="0"/>
        <w:ind w:left="0"/>
        <w:jc w:val="both"/>
      </w:pPr>
      <w:r>
        <w:rPr>
          <w:rFonts w:ascii="Times New Roman"/>
          <w:b w:val="false"/>
          <w:i w:val="false"/>
          <w:color w:val="000000"/>
          <w:sz w:val="28"/>
        </w:rPr>
        <w:t>
      11. Осы Ереже "Солтүстікқазжерқойнауы" ӨД құрылтай құжаттары болып табылады.</w:t>
      </w:r>
    </w:p>
    <w:bookmarkEnd w:id="216"/>
    <w:bookmarkStart w:name="z386" w:id="217"/>
    <w:p>
      <w:pPr>
        <w:spacing w:after="0"/>
        <w:ind w:left="0"/>
        <w:jc w:val="both"/>
      </w:pPr>
      <w:r>
        <w:rPr>
          <w:rFonts w:ascii="Times New Roman"/>
          <w:b w:val="false"/>
          <w:i w:val="false"/>
          <w:color w:val="000000"/>
          <w:sz w:val="28"/>
        </w:rPr>
        <w:t>
      12. "Солтүстікқазжерқойнауы" ӨД қызметтерін қаржыландыру республикалық бюджет қаражаты есебінен жүзеге асырылады.</w:t>
      </w:r>
    </w:p>
    <w:bookmarkEnd w:id="217"/>
    <w:bookmarkStart w:name="z387" w:id="218"/>
    <w:p>
      <w:pPr>
        <w:spacing w:after="0"/>
        <w:ind w:left="0"/>
        <w:jc w:val="both"/>
      </w:pPr>
      <w:r>
        <w:rPr>
          <w:rFonts w:ascii="Times New Roman"/>
          <w:b w:val="false"/>
          <w:i w:val="false"/>
          <w:color w:val="000000"/>
          <w:sz w:val="28"/>
        </w:rPr>
        <w:t>
      13. "Солтүстікқазжерқойнауы" ӨД кәсіпкерлік субъектілерімен "Солтүстікқазжерқойнауы" ӨД функциялары болып табылатын міндеттерді орындау мәніне шарттық қатынастарға түсуге тыйым салынады.</w:t>
      </w:r>
    </w:p>
    <w:bookmarkEnd w:id="218"/>
    <w:bookmarkStart w:name="z388" w:id="219"/>
    <w:p>
      <w:pPr>
        <w:spacing w:after="0"/>
        <w:ind w:left="0"/>
        <w:jc w:val="both"/>
      </w:pPr>
      <w:r>
        <w:rPr>
          <w:rFonts w:ascii="Times New Roman"/>
          <w:b w:val="false"/>
          <w:i w:val="false"/>
          <w:color w:val="000000"/>
          <w:sz w:val="28"/>
        </w:rPr>
        <w:t xml:space="preserve">
      "Солтүстікқазжерқойнауы"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 </w:t>
      </w:r>
    </w:p>
    <w:bookmarkEnd w:id="219"/>
    <w:bookmarkStart w:name="z389" w:id="220"/>
    <w:p>
      <w:pPr>
        <w:spacing w:after="0"/>
        <w:ind w:left="0"/>
        <w:jc w:val="both"/>
      </w:pPr>
      <w:r>
        <w:rPr>
          <w:rFonts w:ascii="Times New Roman"/>
          <w:b w:val="false"/>
          <w:i w:val="false"/>
          <w:color w:val="000000"/>
          <w:sz w:val="28"/>
        </w:rPr>
        <w:t>
      2. "Солтүстікқазжерқойнауы" ӨД негізгі міндеттері, функциялары, құқықтары мен міндеттері</w:t>
      </w:r>
    </w:p>
    <w:bookmarkEnd w:id="220"/>
    <w:bookmarkStart w:name="z390" w:id="221"/>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221"/>
    <w:bookmarkStart w:name="z391" w:id="222"/>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427" w:id="223"/>
    <w:p>
      <w:pPr>
        <w:spacing w:after="0"/>
        <w:ind w:left="0"/>
        <w:jc w:val="both"/>
      </w:pPr>
      <w:r>
        <w:rPr>
          <w:rFonts w:ascii="Times New Roman"/>
          <w:b w:val="false"/>
          <w:i w:val="false"/>
          <w:color w:val="000000"/>
          <w:sz w:val="28"/>
        </w:rPr>
        <w:t>
      16. Функциялары:</w:t>
      </w:r>
    </w:p>
    <w:bookmarkEnd w:id="223"/>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енгізу;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20) пайдалы қазбалар қорларының мемлекеттiк балансын жүргізу;</w:t>
      </w:r>
    </w:p>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428" w:id="224"/>
    <w:p>
      <w:pPr>
        <w:spacing w:after="0"/>
        <w:ind w:left="0"/>
        <w:jc w:val="both"/>
      </w:pPr>
      <w:r>
        <w:rPr>
          <w:rFonts w:ascii="Times New Roman"/>
          <w:b w:val="false"/>
          <w:i w:val="false"/>
          <w:color w:val="000000"/>
          <w:sz w:val="28"/>
        </w:rPr>
        <w:t>
      17. "Солтүстікқазжерқойнауы" ӨД құқықтары мен міндеттері:</w:t>
      </w:r>
    </w:p>
    <w:bookmarkEnd w:id="224"/>
    <w:bookmarkStart w:name="z429" w:id="225"/>
    <w:p>
      <w:pPr>
        <w:spacing w:after="0"/>
        <w:ind w:left="0"/>
        <w:jc w:val="both"/>
      </w:pPr>
      <w:r>
        <w:rPr>
          <w:rFonts w:ascii="Times New Roman"/>
          <w:b w:val="false"/>
          <w:i w:val="false"/>
          <w:color w:val="000000"/>
          <w:sz w:val="28"/>
        </w:rPr>
        <w:t>
      "Солтүстікқазжерқойнауы" ӨД құқықтары:</w:t>
      </w:r>
    </w:p>
    <w:bookmarkEnd w:id="225"/>
    <w:bookmarkStart w:name="z430" w:id="226"/>
    <w:p>
      <w:pPr>
        <w:spacing w:after="0"/>
        <w:ind w:left="0"/>
        <w:jc w:val="both"/>
      </w:pPr>
      <w:r>
        <w:rPr>
          <w:rFonts w:ascii="Times New Roman"/>
          <w:b w:val="false"/>
          <w:i w:val="false"/>
          <w:color w:val="000000"/>
          <w:sz w:val="28"/>
        </w:rPr>
        <w:t>
      1) өз құзыреті шегінде бұйрықтар шығарады;</w:t>
      </w:r>
    </w:p>
    <w:bookmarkEnd w:id="226"/>
    <w:bookmarkStart w:name="z431" w:id="227"/>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227"/>
    <w:bookmarkStart w:name="z432" w:id="228"/>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228"/>
    <w:bookmarkStart w:name="z433" w:id="229"/>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229"/>
    <w:bookmarkStart w:name="z434" w:id="230"/>
    <w:p>
      <w:pPr>
        <w:spacing w:after="0"/>
        <w:ind w:left="0"/>
        <w:jc w:val="both"/>
      </w:pPr>
      <w:r>
        <w:rPr>
          <w:rFonts w:ascii="Times New Roman"/>
          <w:b w:val="false"/>
          <w:i w:val="false"/>
          <w:color w:val="000000"/>
          <w:sz w:val="28"/>
        </w:rPr>
        <w:t>
      5) "Солтүстікқазжерқойнауы"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230"/>
    <w:bookmarkStart w:name="z435" w:id="231"/>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231"/>
    <w:bookmarkStart w:name="z436" w:id="232"/>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232"/>
    <w:bookmarkStart w:name="z437" w:id="233"/>
    <w:p>
      <w:pPr>
        <w:spacing w:after="0"/>
        <w:ind w:left="0"/>
        <w:jc w:val="both"/>
      </w:pPr>
      <w:r>
        <w:rPr>
          <w:rFonts w:ascii="Times New Roman"/>
          <w:b w:val="false"/>
          <w:i w:val="false"/>
          <w:color w:val="000000"/>
          <w:sz w:val="28"/>
        </w:rPr>
        <w:t>
       "Солтүстікқазжерқойнауы" ӨД міндеттеріне:</w:t>
      </w:r>
    </w:p>
    <w:bookmarkEnd w:id="233"/>
    <w:bookmarkStart w:name="z438" w:id="234"/>
    <w:p>
      <w:pPr>
        <w:spacing w:after="0"/>
        <w:ind w:left="0"/>
        <w:jc w:val="both"/>
      </w:pPr>
      <w:r>
        <w:rPr>
          <w:rFonts w:ascii="Times New Roman"/>
          <w:b w:val="false"/>
          <w:i w:val="false"/>
          <w:color w:val="000000"/>
          <w:sz w:val="28"/>
        </w:rPr>
        <w:t>
      1) "Солтүстікқазжерқойнауы" ӨД-ге жүктелген міндеттер мен қызметтерді іске асыруды қамтамасыз ету;</w:t>
      </w:r>
    </w:p>
    <w:bookmarkEnd w:id="234"/>
    <w:bookmarkStart w:name="z439" w:id="23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235"/>
    <w:bookmarkStart w:name="z440" w:id="236"/>
    <w:p>
      <w:pPr>
        <w:spacing w:after="0"/>
        <w:ind w:left="0"/>
        <w:jc w:val="both"/>
      </w:pPr>
      <w:r>
        <w:rPr>
          <w:rFonts w:ascii="Times New Roman"/>
          <w:b w:val="false"/>
          <w:i w:val="false"/>
          <w:color w:val="000000"/>
          <w:sz w:val="28"/>
        </w:rPr>
        <w:t>
      3) "Солтүстікқазжерқойнауы" ӨД теңгеріміндегі мемлекеттік меншіктің сақталуын қамтамасыз ету;</w:t>
      </w:r>
    </w:p>
    <w:bookmarkEnd w:id="236"/>
    <w:bookmarkStart w:name="z441" w:id="237"/>
    <w:p>
      <w:pPr>
        <w:spacing w:after="0"/>
        <w:ind w:left="0"/>
        <w:jc w:val="both"/>
      </w:pPr>
      <w:r>
        <w:rPr>
          <w:rFonts w:ascii="Times New Roman"/>
          <w:b w:val="false"/>
          <w:i w:val="false"/>
          <w:color w:val="000000"/>
          <w:sz w:val="28"/>
        </w:rPr>
        <w:t>
      4) бухгалтерлік есепті жүргізу;</w:t>
      </w:r>
    </w:p>
    <w:bookmarkEnd w:id="237"/>
    <w:bookmarkStart w:name="z442" w:id="238"/>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238"/>
    <w:bookmarkStart w:name="z443" w:id="239"/>
    <w:p>
      <w:pPr>
        <w:spacing w:after="0"/>
        <w:ind w:left="0"/>
        <w:jc w:val="both"/>
      </w:pPr>
      <w:r>
        <w:rPr>
          <w:rFonts w:ascii="Times New Roman"/>
          <w:b w:val="false"/>
          <w:i w:val="false"/>
          <w:color w:val="000000"/>
          <w:sz w:val="28"/>
        </w:rPr>
        <w:t>
      6) "Солтүстікқазжерқойнауы" ӨД-ге бөлінген бюджеттік қаражатты толық, уақтылы және тиімді пайдалануды қамтамасыз ету;</w:t>
      </w:r>
    </w:p>
    <w:bookmarkEnd w:id="239"/>
    <w:bookmarkStart w:name="z444" w:id="240"/>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240"/>
    <w:bookmarkStart w:name="z445" w:id="241"/>
    <w:p>
      <w:pPr>
        <w:spacing w:after="0"/>
        <w:ind w:left="0"/>
        <w:jc w:val="left"/>
      </w:pPr>
      <w:r>
        <w:rPr>
          <w:rFonts w:ascii="Times New Roman"/>
          <w:b/>
          <w:i w:val="false"/>
          <w:color w:val="000000"/>
        </w:rPr>
        <w:t xml:space="preserve"> 3. "Солтүстікқазжерқойнауы" ӨД қызметін ұйымдастыру</w:t>
      </w:r>
    </w:p>
    <w:bookmarkEnd w:id="241"/>
    <w:bookmarkStart w:name="z446" w:id="242"/>
    <w:p>
      <w:pPr>
        <w:spacing w:after="0"/>
        <w:ind w:left="0"/>
        <w:jc w:val="both"/>
      </w:pPr>
      <w:r>
        <w:rPr>
          <w:rFonts w:ascii="Times New Roman"/>
          <w:b w:val="false"/>
          <w:i w:val="false"/>
          <w:color w:val="000000"/>
          <w:sz w:val="28"/>
        </w:rPr>
        <w:t>
      18. "Солтүстікқазжерқойнауы" ӨД басшылықты "басшылықты басшы жүзеге асырады, "Солтүстікқазжерқойнауы" ӨД жүктелген міндеттердің орындалуына және өзінің функцияларын жүзеге асыруға дербес жауапты болады.</w:t>
      </w:r>
    </w:p>
    <w:bookmarkEnd w:id="242"/>
    <w:bookmarkStart w:name="z447" w:id="243"/>
    <w:p>
      <w:pPr>
        <w:spacing w:after="0"/>
        <w:ind w:left="0"/>
        <w:jc w:val="both"/>
      </w:pPr>
      <w:r>
        <w:rPr>
          <w:rFonts w:ascii="Times New Roman"/>
          <w:b w:val="false"/>
          <w:i w:val="false"/>
          <w:color w:val="000000"/>
          <w:sz w:val="28"/>
        </w:rPr>
        <w:t>
      19. "Солтүстікқазжерқойнауы" ӨД Министрліктің жауапты хатшысымен қызметке тағайындалатын және қызметтен босатылатын басшы басқарады.</w:t>
      </w:r>
    </w:p>
    <w:bookmarkEnd w:id="243"/>
    <w:bookmarkStart w:name="z448" w:id="244"/>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244"/>
    <w:bookmarkStart w:name="z449" w:id="245"/>
    <w:p>
      <w:pPr>
        <w:spacing w:after="0"/>
        <w:ind w:left="0"/>
        <w:jc w:val="both"/>
      </w:pPr>
      <w:r>
        <w:rPr>
          <w:rFonts w:ascii="Times New Roman"/>
          <w:b w:val="false"/>
          <w:i w:val="false"/>
          <w:color w:val="000000"/>
          <w:sz w:val="28"/>
        </w:rPr>
        <w:t>
      21. "Солтүстікқазжерқойнауы" ӨД басшысы "Солтүстікқазжерқойнауы" ӨД қызметіне жалпы басшылықты жүзеге асырады және "Солтүстікқазжерқойнауы" ӨД жүктелген міндеттердің орындалуына және өз функцияларын оның жүзеге асыруына жауапты болады.</w:t>
      </w:r>
    </w:p>
    <w:bookmarkEnd w:id="245"/>
    <w:bookmarkStart w:name="z450" w:id="246"/>
    <w:p>
      <w:pPr>
        <w:spacing w:after="0"/>
        <w:ind w:left="0"/>
        <w:jc w:val="both"/>
      </w:pPr>
      <w:r>
        <w:rPr>
          <w:rFonts w:ascii="Times New Roman"/>
          <w:b w:val="false"/>
          <w:i w:val="false"/>
          <w:color w:val="000000"/>
          <w:sz w:val="28"/>
        </w:rPr>
        <w:t>
      22. "Солтүстікқазжерқойнауы" ӨД басшысының мақсаттары:</w:t>
      </w:r>
    </w:p>
    <w:bookmarkEnd w:id="246"/>
    <w:bookmarkStart w:name="z451" w:id="247"/>
    <w:p>
      <w:pPr>
        <w:spacing w:after="0"/>
        <w:ind w:left="0"/>
        <w:jc w:val="both"/>
      </w:pPr>
      <w:r>
        <w:rPr>
          <w:rFonts w:ascii="Times New Roman"/>
          <w:b w:val="false"/>
          <w:i w:val="false"/>
          <w:color w:val="000000"/>
          <w:sz w:val="28"/>
        </w:rPr>
        <w:t>
      1) өз орынбасарларының және "Солтүстікқазжерқойнауы" ӨД құрылымдық бөлімшелерінің міндеттері мен жауапкершілігін айқындайды;</w:t>
      </w:r>
    </w:p>
    <w:bookmarkEnd w:id="247"/>
    <w:bookmarkStart w:name="z452" w:id="248"/>
    <w:p>
      <w:pPr>
        <w:spacing w:after="0"/>
        <w:ind w:left="0"/>
        <w:jc w:val="both"/>
      </w:pPr>
      <w:r>
        <w:rPr>
          <w:rFonts w:ascii="Times New Roman"/>
          <w:b w:val="false"/>
          <w:i w:val="false"/>
          <w:color w:val="000000"/>
          <w:sz w:val="28"/>
        </w:rPr>
        <w:t>
      2) "Солтүстікқазжерқойнауы" ӨД қызметкерлерін өз орынбасарларын қоспағанда, лауазымға тағайындайды және босатады;</w:t>
      </w:r>
    </w:p>
    <w:bookmarkEnd w:id="248"/>
    <w:bookmarkStart w:name="z453" w:id="249"/>
    <w:p>
      <w:pPr>
        <w:spacing w:after="0"/>
        <w:ind w:left="0"/>
        <w:jc w:val="both"/>
      </w:pPr>
      <w:r>
        <w:rPr>
          <w:rFonts w:ascii="Times New Roman"/>
          <w:b w:val="false"/>
          <w:i w:val="false"/>
          <w:color w:val="000000"/>
          <w:sz w:val="28"/>
        </w:rPr>
        <w:t>
      3) "Солтүстікқазжерқойнауы" ӨД қызметкерлеріне өз орынбасарларын тәртіптік жаза мен көтермелеу шараларын қолданады;</w:t>
      </w:r>
    </w:p>
    <w:bookmarkEnd w:id="249"/>
    <w:bookmarkStart w:name="z454" w:id="250"/>
    <w:p>
      <w:pPr>
        <w:spacing w:after="0"/>
        <w:ind w:left="0"/>
        <w:jc w:val="both"/>
      </w:pPr>
      <w:r>
        <w:rPr>
          <w:rFonts w:ascii="Times New Roman"/>
          <w:b w:val="false"/>
          <w:i w:val="false"/>
          <w:color w:val="000000"/>
          <w:sz w:val="28"/>
        </w:rPr>
        <w:t>
      4) "Солтүстікқазжерқойнауы" ӨД мүддесін басқа мемлекеттік органдар мен өзге де ұйымдарда білдіреді;</w:t>
      </w:r>
    </w:p>
    <w:bookmarkEnd w:id="250"/>
    <w:bookmarkStart w:name="z455" w:id="251"/>
    <w:p>
      <w:pPr>
        <w:spacing w:after="0"/>
        <w:ind w:left="0"/>
        <w:jc w:val="both"/>
      </w:pPr>
      <w:r>
        <w:rPr>
          <w:rFonts w:ascii="Times New Roman"/>
          <w:b w:val="false"/>
          <w:i w:val="false"/>
          <w:color w:val="000000"/>
          <w:sz w:val="28"/>
        </w:rPr>
        <w:t>
      5) "Солтүстікқазжерқойнауы" ӨД бұйрықтарына қол қояды;</w:t>
      </w:r>
    </w:p>
    <w:bookmarkEnd w:id="251"/>
    <w:bookmarkStart w:name="z456" w:id="252"/>
    <w:p>
      <w:pPr>
        <w:spacing w:after="0"/>
        <w:ind w:left="0"/>
        <w:jc w:val="both"/>
      </w:pPr>
      <w:r>
        <w:rPr>
          <w:rFonts w:ascii="Times New Roman"/>
          <w:b w:val="false"/>
          <w:i w:val="false"/>
          <w:color w:val="000000"/>
          <w:sz w:val="28"/>
        </w:rPr>
        <w:t>
      6) "Солтүстікқазжерқойнауы" ӨД жұмыс жоспарын бекітеді;</w:t>
      </w:r>
    </w:p>
    <w:bookmarkEnd w:id="252"/>
    <w:bookmarkStart w:name="z457" w:id="253"/>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53"/>
    <w:bookmarkStart w:name="z458" w:id="254"/>
    <w:p>
      <w:pPr>
        <w:spacing w:after="0"/>
        <w:ind w:left="0"/>
        <w:jc w:val="both"/>
      </w:pPr>
      <w:r>
        <w:rPr>
          <w:rFonts w:ascii="Times New Roman"/>
          <w:b w:val="false"/>
          <w:i w:val="false"/>
          <w:color w:val="000000"/>
          <w:sz w:val="28"/>
        </w:rPr>
        <w:t>
      Қазақстан Республикасының заңнамасына сәйкес өзге де өкілеттіктерді жүзеге асырады. "Солтүстікқазжерқойнауы"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254"/>
    <w:bookmarkStart w:name="z459" w:id="255"/>
    <w:p>
      <w:pPr>
        <w:spacing w:after="0"/>
        <w:ind w:left="0"/>
        <w:jc w:val="both"/>
      </w:pPr>
      <w:r>
        <w:rPr>
          <w:rFonts w:ascii="Times New Roman"/>
          <w:b w:val="false"/>
          <w:i w:val="false"/>
          <w:color w:val="000000"/>
          <w:sz w:val="28"/>
        </w:rPr>
        <w:t>
      23. "Солтүстікқазжерқойнауы" ӨД басшысы өз орынбасарларының, құрылымдық бөлімшілердің басшылары мен "Солтүстікқазжерқойнауы" ӨД қызметкерлерінің міндеттерін айқындайды.</w:t>
      </w:r>
    </w:p>
    <w:bookmarkEnd w:id="255"/>
    <w:bookmarkStart w:name="z460" w:id="256"/>
    <w:p>
      <w:pPr>
        <w:spacing w:after="0"/>
        <w:ind w:left="0"/>
        <w:jc w:val="both"/>
      </w:pPr>
      <w:r>
        <w:rPr>
          <w:rFonts w:ascii="Times New Roman"/>
          <w:b w:val="false"/>
          <w:i w:val="false"/>
          <w:color w:val="000000"/>
          <w:sz w:val="28"/>
        </w:rPr>
        <w:t>
      24. "Солтүстікқазжерқойнауы" ӨД басшысы орынбасарлары:</w:t>
      </w:r>
    </w:p>
    <w:bookmarkEnd w:id="256"/>
    <w:bookmarkStart w:name="z461" w:id="257"/>
    <w:p>
      <w:pPr>
        <w:spacing w:after="0"/>
        <w:ind w:left="0"/>
        <w:jc w:val="both"/>
      </w:pPr>
      <w:r>
        <w:rPr>
          <w:rFonts w:ascii="Times New Roman"/>
          <w:b w:val="false"/>
          <w:i w:val="false"/>
          <w:color w:val="000000"/>
          <w:sz w:val="28"/>
        </w:rPr>
        <w:t>
      1) өз өкілеттіктері шегінде "Солтүстікқазжерқойнауы" ӨД-нің құрылымдық бөлімшелерінің қызметін үйлестіреді;</w:t>
      </w:r>
    </w:p>
    <w:bookmarkEnd w:id="257"/>
    <w:bookmarkStart w:name="z462" w:id="258"/>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258"/>
    <w:bookmarkStart w:name="z463" w:id="259"/>
    <w:p>
      <w:pPr>
        <w:spacing w:after="0"/>
        <w:ind w:left="0"/>
        <w:jc w:val="left"/>
      </w:pPr>
      <w:r>
        <w:rPr>
          <w:rFonts w:ascii="Times New Roman"/>
          <w:b/>
          <w:i w:val="false"/>
          <w:color w:val="000000"/>
        </w:rPr>
        <w:t xml:space="preserve"> 4. "Солтүстікқазжерқойнауы" ӨД мүлкі</w:t>
      </w:r>
    </w:p>
    <w:bookmarkEnd w:id="259"/>
    <w:bookmarkStart w:name="z464" w:id="260"/>
    <w:p>
      <w:pPr>
        <w:spacing w:after="0"/>
        <w:ind w:left="0"/>
        <w:jc w:val="both"/>
      </w:pPr>
      <w:r>
        <w:rPr>
          <w:rFonts w:ascii="Times New Roman"/>
          <w:b w:val="false"/>
          <w:i w:val="false"/>
          <w:color w:val="000000"/>
          <w:sz w:val="28"/>
        </w:rPr>
        <w:t>
      25. "Солтүстікқазжерқойнауы" ӨД шұғыл басқару құқығында оқшауланған мүлкі бар. "Солтүстікқазжерқойнауы" ӨД мүлкі оған мемлекетпен тапсырылған мүлік есебінен қалыптасады және "Солтүстікқазжерқойнауы" ӨД балансында олардың құны көрсетілетін негізгі қор мен айналым қаражатынан, сондай-ақ өзге де мүліктен тұрады.</w:t>
      </w:r>
    </w:p>
    <w:bookmarkEnd w:id="260"/>
    <w:bookmarkStart w:name="z465" w:id="261"/>
    <w:p>
      <w:pPr>
        <w:spacing w:after="0"/>
        <w:ind w:left="0"/>
        <w:jc w:val="both"/>
      </w:pPr>
      <w:r>
        <w:rPr>
          <w:rFonts w:ascii="Times New Roman"/>
          <w:b w:val="false"/>
          <w:i w:val="false"/>
          <w:color w:val="000000"/>
          <w:sz w:val="28"/>
        </w:rPr>
        <w:t>
      26. "Солтүстікқазжерқойнауы" ӨД бекітілген мүлік республикалық меншікке жатады.</w:t>
      </w:r>
    </w:p>
    <w:bookmarkEnd w:id="261"/>
    <w:bookmarkStart w:name="z466" w:id="262"/>
    <w:p>
      <w:pPr>
        <w:spacing w:after="0"/>
        <w:ind w:left="0"/>
        <w:jc w:val="both"/>
      </w:pPr>
      <w:r>
        <w:rPr>
          <w:rFonts w:ascii="Times New Roman"/>
          <w:b w:val="false"/>
          <w:i w:val="false"/>
          <w:color w:val="000000"/>
          <w:sz w:val="28"/>
        </w:rPr>
        <w:t>
      27. Егер заңда өзгеше көзделмесе, "Солтүстікқазжерқойнауы"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262"/>
    <w:bookmarkStart w:name="z467" w:id="263"/>
    <w:p>
      <w:pPr>
        <w:spacing w:after="0"/>
        <w:ind w:left="0"/>
        <w:jc w:val="left"/>
      </w:pPr>
      <w:r>
        <w:rPr>
          <w:rFonts w:ascii="Times New Roman"/>
          <w:b/>
          <w:i w:val="false"/>
          <w:color w:val="000000"/>
        </w:rPr>
        <w:t xml:space="preserve"> 5. "Солтүстікқазжерқойнауы" ӨД қайта ұйымдастыру және тарату</w:t>
      </w:r>
    </w:p>
    <w:bookmarkEnd w:id="263"/>
    <w:bookmarkStart w:name="z468" w:id="264"/>
    <w:p>
      <w:pPr>
        <w:spacing w:after="0"/>
        <w:ind w:left="0"/>
        <w:jc w:val="both"/>
      </w:pPr>
      <w:r>
        <w:rPr>
          <w:rFonts w:ascii="Times New Roman"/>
          <w:b w:val="false"/>
          <w:i w:val="false"/>
          <w:color w:val="000000"/>
          <w:sz w:val="28"/>
        </w:rPr>
        <w:t>
      28. "Солтүстікқазжерқойнауы" ӨД қайта ұйымдастыру және тарату Қазақстан Республикасының заңнамасына сәйкес жүзеге асырылады.</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"Қарағанды қаласындағы Қазақстан Республикасы Инвестициялар</w:t>
      </w:r>
      <w:r>
        <w:br/>
      </w:r>
      <w:r>
        <w:rPr>
          <w:rFonts w:ascii="Times New Roman"/>
          <w:b/>
          <w:i w:val="false"/>
          <w:color w:val="000000"/>
        </w:rPr>
        <w:t>және даму министрлігі Геология және жер қойнауын пайдалану</w:t>
      </w:r>
      <w:r>
        <w:br/>
      </w:r>
      <w:r>
        <w:rPr>
          <w:rFonts w:ascii="Times New Roman"/>
          <w:b/>
          <w:i w:val="false"/>
          <w:color w:val="000000"/>
        </w:rPr>
        <w:t>комитетінің "Орталыққазжерқойнауы" Орталық Қазақстан өңіраралық</w:t>
      </w:r>
      <w:r>
        <w:br/>
      </w:r>
      <w:r>
        <w:rPr>
          <w:rFonts w:ascii="Times New Roman"/>
          <w:b/>
          <w:i w:val="false"/>
          <w:color w:val="000000"/>
        </w:rPr>
        <w:t>геология және жер қойнауын пайдалану департаменті"</w:t>
      </w:r>
      <w:r>
        <w:br/>
      </w:r>
      <w:r>
        <w:rPr>
          <w:rFonts w:ascii="Times New Roman"/>
          <w:b/>
          <w:i w:val="false"/>
          <w:color w:val="000000"/>
        </w:rPr>
        <w:t>республикалық мемлекеттік мекемесінің</w:t>
      </w:r>
      <w:r>
        <w:br/>
      </w:r>
      <w:r>
        <w:rPr>
          <w:rFonts w:ascii="Times New Roman"/>
          <w:b/>
          <w:i w:val="false"/>
          <w:color w:val="000000"/>
        </w:rPr>
        <w:t>ЕРЕЖЕСІ</w:t>
      </w:r>
    </w:p>
    <w:p>
      <w:pPr>
        <w:spacing w:after="0"/>
        <w:ind w:left="0"/>
        <w:jc w:val="both"/>
      </w:pPr>
      <w:r>
        <w:rPr>
          <w:rFonts w:ascii="Times New Roman"/>
          <w:b w:val="false"/>
          <w:i w:val="false"/>
          <w:color w:val="ff0000"/>
          <w:sz w:val="28"/>
        </w:rPr>
        <w:t>
      Ескерту. 5-қосымша жаңа редакцияда - ҚР Инвестициялар және даму министрінің 17.03.2017 № 275 бұйрығымен.</w:t>
      </w:r>
    </w:p>
    <w:bookmarkStart w:name="z471" w:id="265"/>
    <w:p>
      <w:pPr>
        <w:spacing w:after="0"/>
        <w:ind w:left="0"/>
        <w:jc w:val="left"/>
      </w:pPr>
      <w:r>
        <w:rPr>
          <w:rFonts w:ascii="Times New Roman"/>
          <w:b/>
          <w:i w:val="false"/>
          <w:color w:val="000000"/>
        </w:rPr>
        <w:t xml:space="preserve"> 1. Жалпы ережелер</w:t>
      </w:r>
    </w:p>
    <w:bookmarkEnd w:id="265"/>
    <w:bookmarkStart w:name="z472" w:id="266"/>
    <w:p>
      <w:pPr>
        <w:spacing w:after="0"/>
        <w:ind w:left="0"/>
        <w:jc w:val="both"/>
      </w:pPr>
      <w:r>
        <w:rPr>
          <w:rFonts w:ascii="Times New Roman"/>
          <w:b w:val="false"/>
          <w:i w:val="false"/>
          <w:color w:val="000000"/>
          <w:sz w:val="28"/>
        </w:rPr>
        <w:t>
      1.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 (бұдан әрі - "Орталыққазжерқойнауы" ӨД) Павлодар және Қарағанды облыстарының аумақтарында мемлекеттік геологиялық зерделеу, минералдық-шикізат базасын өндіру,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473" w:id="267"/>
    <w:p>
      <w:pPr>
        <w:spacing w:after="0"/>
        <w:ind w:left="0"/>
        <w:jc w:val="both"/>
      </w:pPr>
      <w:r>
        <w:rPr>
          <w:rFonts w:ascii="Times New Roman"/>
          <w:b w:val="false"/>
          <w:i w:val="false"/>
          <w:color w:val="000000"/>
          <w:sz w:val="28"/>
        </w:rPr>
        <w:t>
      2. "Орталыққазжерқойнауы" ӨД-нің құрамында:</w:t>
      </w:r>
    </w:p>
    <w:bookmarkEnd w:id="267"/>
    <w:bookmarkStart w:name="z474" w:id="268"/>
    <w:p>
      <w:pPr>
        <w:spacing w:after="0"/>
        <w:ind w:left="0"/>
        <w:jc w:val="both"/>
      </w:pPr>
      <w:r>
        <w:rPr>
          <w:rFonts w:ascii="Times New Roman"/>
          <w:b w:val="false"/>
          <w:i w:val="false"/>
          <w:color w:val="000000"/>
          <w:sz w:val="28"/>
        </w:rPr>
        <w:t>
      1) Қарағанды өңірлік инспекциясы;</w:t>
      </w:r>
    </w:p>
    <w:bookmarkEnd w:id="268"/>
    <w:bookmarkStart w:name="z475" w:id="269"/>
    <w:p>
      <w:pPr>
        <w:spacing w:after="0"/>
        <w:ind w:left="0"/>
        <w:jc w:val="both"/>
      </w:pPr>
      <w:r>
        <w:rPr>
          <w:rFonts w:ascii="Times New Roman"/>
          <w:b w:val="false"/>
          <w:i w:val="false"/>
          <w:color w:val="000000"/>
          <w:sz w:val="28"/>
        </w:rPr>
        <w:t>
      2) Павлодар өңірлік инспекциясы бар.</w:t>
      </w:r>
    </w:p>
    <w:bookmarkEnd w:id="269"/>
    <w:bookmarkStart w:name="z476" w:id="270"/>
    <w:p>
      <w:pPr>
        <w:spacing w:after="0"/>
        <w:ind w:left="0"/>
        <w:jc w:val="both"/>
      </w:pPr>
      <w:r>
        <w:rPr>
          <w:rFonts w:ascii="Times New Roman"/>
          <w:b w:val="false"/>
          <w:i w:val="false"/>
          <w:color w:val="000000"/>
          <w:sz w:val="28"/>
        </w:rPr>
        <w:t>
      3. "Орталыққазжерқойнауы"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және осы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270"/>
    <w:bookmarkStart w:name="z477" w:id="271"/>
    <w:p>
      <w:pPr>
        <w:spacing w:after="0"/>
        <w:ind w:left="0"/>
        <w:jc w:val="both"/>
      </w:pPr>
      <w:r>
        <w:rPr>
          <w:rFonts w:ascii="Times New Roman"/>
          <w:b w:val="false"/>
          <w:i w:val="false"/>
          <w:color w:val="000000"/>
          <w:sz w:val="28"/>
        </w:rPr>
        <w:t>
      4. "Орталыққазжерқойнауы"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271"/>
    <w:bookmarkStart w:name="z478" w:id="272"/>
    <w:p>
      <w:pPr>
        <w:spacing w:after="0"/>
        <w:ind w:left="0"/>
        <w:jc w:val="both"/>
      </w:pPr>
      <w:r>
        <w:rPr>
          <w:rFonts w:ascii="Times New Roman"/>
          <w:b w:val="false"/>
          <w:i w:val="false"/>
          <w:color w:val="000000"/>
          <w:sz w:val="28"/>
        </w:rPr>
        <w:t>
      5. "Орталыққазжерқойнауы" ӨД егер осыған уәкілеттік берілген болса, өз атынан азаматтық-құқықтық қатынастарға түседі.</w:t>
      </w:r>
    </w:p>
    <w:bookmarkEnd w:id="272"/>
    <w:bookmarkStart w:name="z479" w:id="273"/>
    <w:p>
      <w:pPr>
        <w:spacing w:after="0"/>
        <w:ind w:left="0"/>
        <w:jc w:val="both"/>
      </w:pPr>
      <w:r>
        <w:rPr>
          <w:rFonts w:ascii="Times New Roman"/>
          <w:b w:val="false"/>
          <w:i w:val="false"/>
          <w:color w:val="000000"/>
          <w:sz w:val="28"/>
        </w:rPr>
        <w:t>
      6. "Орталыққазжерқойнауы"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273"/>
    <w:bookmarkStart w:name="z480" w:id="274"/>
    <w:p>
      <w:pPr>
        <w:spacing w:after="0"/>
        <w:ind w:left="0"/>
        <w:jc w:val="both"/>
      </w:pPr>
      <w:r>
        <w:rPr>
          <w:rFonts w:ascii="Times New Roman"/>
          <w:b w:val="false"/>
          <w:i w:val="false"/>
          <w:color w:val="000000"/>
          <w:sz w:val="28"/>
        </w:rPr>
        <w:t>
      7. "Орталыққазжерқойнауы" ӨД өз құзыретінің мәселелері бойынша заңнамамен белгіленген тәртіппен бұйрықтар түрінде актілер шығарады.</w:t>
      </w:r>
    </w:p>
    <w:bookmarkEnd w:id="274"/>
    <w:bookmarkStart w:name="z481" w:id="275"/>
    <w:p>
      <w:pPr>
        <w:spacing w:after="0"/>
        <w:ind w:left="0"/>
        <w:jc w:val="both"/>
      </w:pPr>
      <w:r>
        <w:rPr>
          <w:rFonts w:ascii="Times New Roman"/>
          <w:b w:val="false"/>
          <w:i w:val="false"/>
          <w:color w:val="000000"/>
          <w:sz w:val="28"/>
        </w:rPr>
        <w:t>
      8. "Орталыққазжерқойнауы"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(бұдан-әрі министрлік) жауапты хатшысымен бекітіледі.</w:t>
      </w:r>
    </w:p>
    <w:bookmarkEnd w:id="275"/>
    <w:bookmarkStart w:name="z482" w:id="276"/>
    <w:p>
      <w:pPr>
        <w:spacing w:after="0"/>
        <w:ind w:left="0"/>
        <w:jc w:val="both"/>
      </w:pPr>
      <w:r>
        <w:rPr>
          <w:rFonts w:ascii="Times New Roman"/>
          <w:b w:val="false"/>
          <w:i w:val="false"/>
          <w:color w:val="000000"/>
          <w:sz w:val="28"/>
        </w:rPr>
        <w:t>
      9. "Орталыққазжерқойнауы" ӨД орналасқан жері: Қазақстан Республикасы, 100012, Қарағанды қаласы, Бұхар Жырау даңғылы, 47.</w:t>
      </w:r>
    </w:p>
    <w:bookmarkEnd w:id="276"/>
    <w:bookmarkStart w:name="z485" w:id="277"/>
    <w:p>
      <w:pPr>
        <w:spacing w:after="0"/>
        <w:ind w:left="0"/>
        <w:jc w:val="both"/>
      </w:pPr>
      <w:r>
        <w:rPr>
          <w:rFonts w:ascii="Times New Roman"/>
          <w:b w:val="false"/>
          <w:i w:val="false"/>
          <w:color w:val="000000"/>
          <w:sz w:val="28"/>
        </w:rPr>
        <w:t>
      10. "Орталыққазжерқойнауы" ӨД толық атауы:</w:t>
      </w:r>
    </w:p>
    <w:bookmarkEnd w:id="277"/>
    <w:p>
      <w:pPr>
        <w:spacing w:after="0"/>
        <w:ind w:left="0"/>
        <w:jc w:val="both"/>
      </w:pPr>
      <w:r>
        <w:rPr>
          <w:rFonts w:ascii="Times New Roman"/>
          <w:b w:val="false"/>
          <w:i w:val="false"/>
          <w:color w:val="000000"/>
          <w:sz w:val="28"/>
        </w:rPr>
        <w:t>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486" w:id="278"/>
    <w:p>
      <w:pPr>
        <w:spacing w:after="0"/>
        <w:ind w:left="0"/>
        <w:jc w:val="both"/>
      </w:pPr>
      <w:r>
        <w:rPr>
          <w:rFonts w:ascii="Times New Roman"/>
          <w:b w:val="false"/>
          <w:i w:val="false"/>
          <w:color w:val="000000"/>
          <w:sz w:val="28"/>
        </w:rPr>
        <w:t>
      11. Осы Ереже "Орталыққазжерқойнауы" ӨД құрылтай құжаттары болып табылады.</w:t>
      </w:r>
    </w:p>
    <w:bookmarkEnd w:id="278"/>
    <w:bookmarkStart w:name="z487" w:id="279"/>
    <w:p>
      <w:pPr>
        <w:spacing w:after="0"/>
        <w:ind w:left="0"/>
        <w:jc w:val="both"/>
      </w:pPr>
      <w:r>
        <w:rPr>
          <w:rFonts w:ascii="Times New Roman"/>
          <w:b w:val="false"/>
          <w:i w:val="false"/>
          <w:color w:val="000000"/>
          <w:sz w:val="28"/>
        </w:rPr>
        <w:t>
      12. "Орталыққазжерқойнауы" ӨД қызметтерін қаржыландыру республикалық бюджет қаражаты есебінен жүзеге асырылады.</w:t>
      </w:r>
    </w:p>
    <w:bookmarkEnd w:id="279"/>
    <w:bookmarkStart w:name="z488" w:id="280"/>
    <w:p>
      <w:pPr>
        <w:spacing w:after="0"/>
        <w:ind w:left="0"/>
        <w:jc w:val="both"/>
      </w:pPr>
      <w:r>
        <w:rPr>
          <w:rFonts w:ascii="Times New Roman"/>
          <w:b w:val="false"/>
          <w:i w:val="false"/>
          <w:color w:val="000000"/>
          <w:sz w:val="28"/>
        </w:rPr>
        <w:t>
      13. "Орталыққазжерқойнауы" ӨД кәсіпкерлік субъектілерімен Орталыққазжерқойнауы" ӨД функциялары болып табылатын міндеттерді орындау мәніне шарттық қатынастарға түсуге тыйым салынады.</w:t>
      </w:r>
    </w:p>
    <w:bookmarkEnd w:id="280"/>
    <w:bookmarkStart w:name="z489" w:id="281"/>
    <w:p>
      <w:pPr>
        <w:spacing w:after="0"/>
        <w:ind w:left="0"/>
        <w:jc w:val="both"/>
      </w:pPr>
      <w:r>
        <w:rPr>
          <w:rFonts w:ascii="Times New Roman"/>
          <w:b w:val="false"/>
          <w:i w:val="false"/>
          <w:color w:val="000000"/>
          <w:sz w:val="28"/>
        </w:rPr>
        <w:t xml:space="preserve">
      "Орталыққазжерқойнауы"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 </w:t>
      </w:r>
    </w:p>
    <w:bookmarkEnd w:id="281"/>
    <w:bookmarkStart w:name="z490" w:id="282"/>
    <w:p>
      <w:pPr>
        <w:spacing w:after="0"/>
        <w:ind w:left="0"/>
        <w:jc w:val="left"/>
      </w:pPr>
      <w:r>
        <w:rPr>
          <w:rFonts w:ascii="Times New Roman"/>
          <w:b/>
          <w:i w:val="false"/>
          <w:color w:val="000000"/>
        </w:rPr>
        <w:t xml:space="preserve"> 2. "Орталыққазжерқойнауы" ӨД негізгі міндеттері, функциялары, құқықтары мен</w:t>
      </w:r>
      <w:r>
        <w:br/>
      </w:r>
      <w:r>
        <w:rPr>
          <w:rFonts w:ascii="Times New Roman"/>
          <w:b/>
          <w:i w:val="false"/>
          <w:color w:val="000000"/>
        </w:rPr>
        <w:t>міндеттері</w:t>
      </w:r>
    </w:p>
    <w:bookmarkEnd w:id="282"/>
    <w:bookmarkStart w:name="z491" w:id="283"/>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283"/>
    <w:bookmarkStart w:name="z492" w:id="284"/>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493" w:id="285"/>
    <w:p>
      <w:pPr>
        <w:spacing w:after="0"/>
        <w:ind w:left="0"/>
        <w:jc w:val="both"/>
      </w:pPr>
      <w:r>
        <w:rPr>
          <w:rFonts w:ascii="Times New Roman"/>
          <w:b w:val="false"/>
          <w:i w:val="false"/>
          <w:color w:val="000000"/>
          <w:sz w:val="28"/>
        </w:rPr>
        <w:t>
      16. Функциялары:</w:t>
      </w:r>
    </w:p>
    <w:bookmarkEnd w:id="285"/>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енгізу;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20) пайдалы қазбалар қорларының мемлекеттiк балансын жүргізу;</w:t>
      </w:r>
    </w:p>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529" w:id="286"/>
    <w:p>
      <w:pPr>
        <w:spacing w:after="0"/>
        <w:ind w:left="0"/>
        <w:jc w:val="both"/>
      </w:pPr>
      <w:r>
        <w:rPr>
          <w:rFonts w:ascii="Times New Roman"/>
          <w:b w:val="false"/>
          <w:i w:val="false"/>
          <w:color w:val="000000"/>
          <w:sz w:val="28"/>
        </w:rPr>
        <w:t>
      17. "Орталыққазжерқойнауы" ӨД құқықтары мен міндеттері:</w:t>
      </w:r>
    </w:p>
    <w:bookmarkEnd w:id="286"/>
    <w:bookmarkStart w:name="z530" w:id="287"/>
    <w:p>
      <w:pPr>
        <w:spacing w:after="0"/>
        <w:ind w:left="0"/>
        <w:jc w:val="both"/>
      </w:pPr>
      <w:r>
        <w:rPr>
          <w:rFonts w:ascii="Times New Roman"/>
          <w:b w:val="false"/>
          <w:i w:val="false"/>
          <w:color w:val="000000"/>
          <w:sz w:val="28"/>
        </w:rPr>
        <w:t>
      "Орталыққазжерқойнауы" ӨД құқықтары:</w:t>
      </w:r>
    </w:p>
    <w:bookmarkEnd w:id="287"/>
    <w:bookmarkStart w:name="z531" w:id="288"/>
    <w:p>
      <w:pPr>
        <w:spacing w:after="0"/>
        <w:ind w:left="0"/>
        <w:jc w:val="both"/>
      </w:pPr>
      <w:r>
        <w:rPr>
          <w:rFonts w:ascii="Times New Roman"/>
          <w:b w:val="false"/>
          <w:i w:val="false"/>
          <w:color w:val="000000"/>
          <w:sz w:val="28"/>
        </w:rPr>
        <w:t>
      1) өз құзыреті шегінде бұйрықтар шығарады;</w:t>
      </w:r>
    </w:p>
    <w:bookmarkEnd w:id="288"/>
    <w:bookmarkStart w:name="z532" w:id="289"/>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289"/>
    <w:bookmarkStart w:name="z533" w:id="290"/>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290"/>
    <w:bookmarkStart w:name="z534" w:id="291"/>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291"/>
    <w:bookmarkStart w:name="z535" w:id="292"/>
    <w:p>
      <w:pPr>
        <w:spacing w:after="0"/>
        <w:ind w:left="0"/>
        <w:jc w:val="both"/>
      </w:pPr>
      <w:r>
        <w:rPr>
          <w:rFonts w:ascii="Times New Roman"/>
          <w:b w:val="false"/>
          <w:i w:val="false"/>
          <w:color w:val="000000"/>
          <w:sz w:val="28"/>
        </w:rPr>
        <w:t>
      5) "Орталыққазжерқойнауы"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292"/>
    <w:bookmarkStart w:name="z536" w:id="293"/>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293"/>
    <w:bookmarkStart w:name="z537" w:id="294"/>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294"/>
    <w:bookmarkStart w:name="z538" w:id="295"/>
    <w:p>
      <w:pPr>
        <w:spacing w:after="0"/>
        <w:ind w:left="0"/>
        <w:jc w:val="both"/>
      </w:pPr>
      <w:r>
        <w:rPr>
          <w:rFonts w:ascii="Times New Roman"/>
          <w:b w:val="false"/>
          <w:i w:val="false"/>
          <w:color w:val="000000"/>
          <w:sz w:val="28"/>
        </w:rPr>
        <w:t>
      "Орталыққазжерқойнауы" ӨД міндеттеріне кіреді:</w:t>
      </w:r>
    </w:p>
    <w:bookmarkEnd w:id="295"/>
    <w:bookmarkStart w:name="z539" w:id="296"/>
    <w:p>
      <w:pPr>
        <w:spacing w:after="0"/>
        <w:ind w:left="0"/>
        <w:jc w:val="both"/>
      </w:pPr>
      <w:r>
        <w:rPr>
          <w:rFonts w:ascii="Times New Roman"/>
          <w:b w:val="false"/>
          <w:i w:val="false"/>
          <w:color w:val="000000"/>
          <w:sz w:val="28"/>
        </w:rPr>
        <w:t>
      1) "Орталыққазжерқойнауы" ӨД-ге жүктелген міндеттер мен қызметтерді іске асыруды қамтамасыз ету;</w:t>
      </w:r>
    </w:p>
    <w:bookmarkEnd w:id="296"/>
    <w:bookmarkStart w:name="z540" w:id="29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297"/>
    <w:bookmarkStart w:name="z541" w:id="298"/>
    <w:p>
      <w:pPr>
        <w:spacing w:after="0"/>
        <w:ind w:left="0"/>
        <w:jc w:val="both"/>
      </w:pPr>
      <w:r>
        <w:rPr>
          <w:rFonts w:ascii="Times New Roman"/>
          <w:b w:val="false"/>
          <w:i w:val="false"/>
          <w:color w:val="000000"/>
          <w:sz w:val="28"/>
        </w:rPr>
        <w:t>
      3) "Орталыққазжерқойнауы" ӨД теңгеріміндегі мемлекеттік меншіктің сақталуын қамтамасыз ету;</w:t>
      </w:r>
    </w:p>
    <w:bookmarkEnd w:id="298"/>
    <w:bookmarkStart w:name="z542" w:id="299"/>
    <w:p>
      <w:pPr>
        <w:spacing w:after="0"/>
        <w:ind w:left="0"/>
        <w:jc w:val="both"/>
      </w:pPr>
      <w:r>
        <w:rPr>
          <w:rFonts w:ascii="Times New Roman"/>
          <w:b w:val="false"/>
          <w:i w:val="false"/>
          <w:color w:val="000000"/>
          <w:sz w:val="28"/>
        </w:rPr>
        <w:t>
      4) бухгалтерлік есепті жүргізу;</w:t>
      </w:r>
    </w:p>
    <w:bookmarkEnd w:id="299"/>
    <w:bookmarkStart w:name="z543" w:id="300"/>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300"/>
    <w:bookmarkStart w:name="z544" w:id="301"/>
    <w:p>
      <w:pPr>
        <w:spacing w:after="0"/>
        <w:ind w:left="0"/>
        <w:jc w:val="both"/>
      </w:pPr>
      <w:r>
        <w:rPr>
          <w:rFonts w:ascii="Times New Roman"/>
          <w:b w:val="false"/>
          <w:i w:val="false"/>
          <w:color w:val="000000"/>
          <w:sz w:val="28"/>
        </w:rPr>
        <w:t>
      6) "Орталыққазжерқойнауы" ӨД-ге бөлінген бюджеттік қаражатты толық, уақтылы және тиімді пайдалануды қамтамасыз ету;</w:t>
      </w:r>
    </w:p>
    <w:bookmarkEnd w:id="301"/>
    <w:bookmarkStart w:name="z545" w:id="302"/>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302"/>
    <w:bookmarkStart w:name="z546" w:id="303"/>
    <w:p>
      <w:pPr>
        <w:spacing w:after="0"/>
        <w:ind w:left="0"/>
        <w:jc w:val="left"/>
      </w:pPr>
      <w:r>
        <w:rPr>
          <w:rFonts w:ascii="Times New Roman"/>
          <w:b/>
          <w:i w:val="false"/>
          <w:color w:val="000000"/>
        </w:rPr>
        <w:t xml:space="preserve"> 3. Орталыққазжерқойнауы" ӨД қызметін ұйымдастыру</w:t>
      </w:r>
    </w:p>
    <w:bookmarkEnd w:id="303"/>
    <w:bookmarkStart w:name="z547" w:id="304"/>
    <w:p>
      <w:pPr>
        <w:spacing w:after="0"/>
        <w:ind w:left="0"/>
        <w:jc w:val="both"/>
      </w:pPr>
      <w:r>
        <w:rPr>
          <w:rFonts w:ascii="Times New Roman"/>
          <w:b w:val="false"/>
          <w:i w:val="false"/>
          <w:color w:val="000000"/>
          <w:sz w:val="28"/>
        </w:rPr>
        <w:t>
      18. "Орталыққазжерқойнауы" ӨД басшылықты "Орталыққазжерқойнауы" ӨД жүктелген міндеттердің орындалуына және өзінің функцияларын жүзеге асыруға дербес жауапты болады.</w:t>
      </w:r>
    </w:p>
    <w:bookmarkEnd w:id="304"/>
    <w:bookmarkStart w:name="z548" w:id="305"/>
    <w:p>
      <w:pPr>
        <w:spacing w:after="0"/>
        <w:ind w:left="0"/>
        <w:jc w:val="both"/>
      </w:pPr>
      <w:r>
        <w:rPr>
          <w:rFonts w:ascii="Times New Roman"/>
          <w:b w:val="false"/>
          <w:i w:val="false"/>
          <w:color w:val="000000"/>
          <w:sz w:val="28"/>
        </w:rPr>
        <w:t>
      19. "Орталыққазжерқойнауы" ӨД Министрліктің жауапты хатшысымен қызметке тағайындалатын және қызметтен босатылатын басшы басқарады.</w:t>
      </w:r>
    </w:p>
    <w:bookmarkEnd w:id="305"/>
    <w:bookmarkStart w:name="z549" w:id="306"/>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306"/>
    <w:bookmarkStart w:name="z550" w:id="307"/>
    <w:p>
      <w:pPr>
        <w:spacing w:after="0"/>
        <w:ind w:left="0"/>
        <w:jc w:val="both"/>
      </w:pPr>
      <w:r>
        <w:rPr>
          <w:rFonts w:ascii="Times New Roman"/>
          <w:b w:val="false"/>
          <w:i w:val="false"/>
          <w:color w:val="000000"/>
          <w:sz w:val="28"/>
        </w:rPr>
        <w:t>
      21. "Орталыққазжерқойнауы" ӨД басшысы "Орталыққазжерқойнауы" ӨД қызметіне жалпы басшылықты жүзеге асырады және Орталыққазжерқойнауы" ӨД жүктелген міндеттердің орындалуына және өз функцияларын оның жүзеге асыруына жауапты болады.</w:t>
      </w:r>
    </w:p>
    <w:bookmarkEnd w:id="307"/>
    <w:bookmarkStart w:name="z551" w:id="308"/>
    <w:p>
      <w:pPr>
        <w:spacing w:after="0"/>
        <w:ind w:left="0"/>
        <w:jc w:val="both"/>
      </w:pPr>
      <w:r>
        <w:rPr>
          <w:rFonts w:ascii="Times New Roman"/>
          <w:b w:val="false"/>
          <w:i w:val="false"/>
          <w:color w:val="000000"/>
          <w:sz w:val="28"/>
        </w:rPr>
        <w:t>
      22. "Орталыққазжерқойнауы" ӨД басшысының өкілеттіктері:</w:t>
      </w:r>
    </w:p>
    <w:bookmarkEnd w:id="308"/>
    <w:bookmarkStart w:name="z552" w:id="309"/>
    <w:p>
      <w:pPr>
        <w:spacing w:after="0"/>
        <w:ind w:left="0"/>
        <w:jc w:val="both"/>
      </w:pPr>
      <w:r>
        <w:rPr>
          <w:rFonts w:ascii="Times New Roman"/>
          <w:b w:val="false"/>
          <w:i w:val="false"/>
          <w:color w:val="000000"/>
          <w:sz w:val="28"/>
        </w:rPr>
        <w:t>
      1) өз орынбасарларының және "Орталыққазжерқойнауы" ӨД құрылымдық бөлімшелерінің міндеттері мен жауапкершілігін айқындайды;</w:t>
      </w:r>
    </w:p>
    <w:bookmarkEnd w:id="309"/>
    <w:bookmarkStart w:name="z553" w:id="310"/>
    <w:p>
      <w:pPr>
        <w:spacing w:after="0"/>
        <w:ind w:left="0"/>
        <w:jc w:val="both"/>
      </w:pPr>
      <w:r>
        <w:rPr>
          <w:rFonts w:ascii="Times New Roman"/>
          <w:b w:val="false"/>
          <w:i w:val="false"/>
          <w:color w:val="000000"/>
          <w:sz w:val="28"/>
        </w:rPr>
        <w:t>
      2) "Орталыққазжерқойнауы" ӨД қызметкерлерін өз орынбасарларын қоспағанда, лауазымға тағайындайды және босатады;</w:t>
      </w:r>
    </w:p>
    <w:bookmarkEnd w:id="310"/>
    <w:bookmarkStart w:name="z554" w:id="311"/>
    <w:p>
      <w:pPr>
        <w:spacing w:after="0"/>
        <w:ind w:left="0"/>
        <w:jc w:val="both"/>
      </w:pPr>
      <w:r>
        <w:rPr>
          <w:rFonts w:ascii="Times New Roman"/>
          <w:b w:val="false"/>
          <w:i w:val="false"/>
          <w:color w:val="000000"/>
          <w:sz w:val="28"/>
        </w:rPr>
        <w:t>
      3) "Орталыққазжерқойнауы" ӨД қызметкерлеріне өз орынбасарларын тәртіптік жаза мен көтермелеу шараларын қолданады;</w:t>
      </w:r>
    </w:p>
    <w:bookmarkEnd w:id="311"/>
    <w:bookmarkStart w:name="z555" w:id="312"/>
    <w:p>
      <w:pPr>
        <w:spacing w:after="0"/>
        <w:ind w:left="0"/>
        <w:jc w:val="both"/>
      </w:pPr>
      <w:r>
        <w:rPr>
          <w:rFonts w:ascii="Times New Roman"/>
          <w:b w:val="false"/>
          <w:i w:val="false"/>
          <w:color w:val="000000"/>
          <w:sz w:val="28"/>
        </w:rPr>
        <w:t>
      4) "Орталыққазжерқойнауы" ӨД мүддесін басқа мемлекеттік органдар мен өзге де ұйымдарда білдіреді;</w:t>
      </w:r>
    </w:p>
    <w:bookmarkEnd w:id="312"/>
    <w:bookmarkStart w:name="z556" w:id="313"/>
    <w:p>
      <w:pPr>
        <w:spacing w:after="0"/>
        <w:ind w:left="0"/>
        <w:jc w:val="both"/>
      </w:pPr>
      <w:r>
        <w:rPr>
          <w:rFonts w:ascii="Times New Roman"/>
          <w:b w:val="false"/>
          <w:i w:val="false"/>
          <w:color w:val="000000"/>
          <w:sz w:val="28"/>
        </w:rPr>
        <w:t>
      5) "Орталыққазжерқойнауы" ӨД бұйрықтарына қол қояды;</w:t>
      </w:r>
    </w:p>
    <w:bookmarkEnd w:id="313"/>
    <w:bookmarkStart w:name="z557" w:id="314"/>
    <w:p>
      <w:pPr>
        <w:spacing w:after="0"/>
        <w:ind w:left="0"/>
        <w:jc w:val="both"/>
      </w:pPr>
      <w:r>
        <w:rPr>
          <w:rFonts w:ascii="Times New Roman"/>
          <w:b w:val="false"/>
          <w:i w:val="false"/>
          <w:color w:val="000000"/>
          <w:sz w:val="28"/>
        </w:rPr>
        <w:t>
      6) "Орталыққазжерқойнауы" ӨД жұмыс жоспарын бекітеді;</w:t>
      </w:r>
    </w:p>
    <w:bookmarkEnd w:id="314"/>
    <w:bookmarkStart w:name="z558" w:id="315"/>
    <w:p>
      <w:pPr>
        <w:spacing w:after="0"/>
        <w:ind w:left="0"/>
        <w:jc w:val="both"/>
      </w:pPr>
      <w:r>
        <w:rPr>
          <w:rFonts w:ascii="Times New Roman"/>
          <w:b w:val="false"/>
          <w:i w:val="false"/>
          <w:color w:val="000000"/>
          <w:sz w:val="28"/>
        </w:rPr>
        <w:t xml:space="preserve">
      7) Қазақстан Республикасының заңнамасына сәйкес өзге де өкілеттіктерді жүзеге асырады. </w:t>
      </w:r>
    </w:p>
    <w:bookmarkEnd w:id="315"/>
    <w:bookmarkStart w:name="z559" w:id="316"/>
    <w:p>
      <w:pPr>
        <w:spacing w:after="0"/>
        <w:ind w:left="0"/>
        <w:jc w:val="both"/>
      </w:pPr>
      <w:r>
        <w:rPr>
          <w:rFonts w:ascii="Times New Roman"/>
          <w:b w:val="false"/>
          <w:i w:val="false"/>
          <w:color w:val="000000"/>
          <w:sz w:val="28"/>
        </w:rPr>
        <w:t>
      "Орталыққазжерқойнауы"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316"/>
    <w:bookmarkStart w:name="z560" w:id="317"/>
    <w:p>
      <w:pPr>
        <w:spacing w:after="0"/>
        <w:ind w:left="0"/>
        <w:jc w:val="both"/>
      </w:pPr>
      <w:r>
        <w:rPr>
          <w:rFonts w:ascii="Times New Roman"/>
          <w:b w:val="false"/>
          <w:i w:val="false"/>
          <w:color w:val="000000"/>
          <w:sz w:val="28"/>
        </w:rPr>
        <w:t>
      23. "Орталыққазжерқойнауы" ӨД басшысы өз орынбасарларының, құрылымдық бөлімшілердің басшылары мен "Орталыққазжерқойнауы" ӨД қызметкерлерінің міндеттерін айқындайды.</w:t>
      </w:r>
    </w:p>
    <w:bookmarkEnd w:id="317"/>
    <w:bookmarkStart w:name="z561" w:id="318"/>
    <w:p>
      <w:pPr>
        <w:spacing w:after="0"/>
        <w:ind w:left="0"/>
        <w:jc w:val="both"/>
      </w:pPr>
      <w:r>
        <w:rPr>
          <w:rFonts w:ascii="Times New Roman"/>
          <w:b w:val="false"/>
          <w:i w:val="false"/>
          <w:color w:val="000000"/>
          <w:sz w:val="28"/>
        </w:rPr>
        <w:t>
      24. "Орталыққазжерқойнауы" ӨД басшысы орынбасарлары:</w:t>
      </w:r>
    </w:p>
    <w:bookmarkEnd w:id="318"/>
    <w:bookmarkStart w:name="z562" w:id="319"/>
    <w:p>
      <w:pPr>
        <w:spacing w:after="0"/>
        <w:ind w:left="0"/>
        <w:jc w:val="both"/>
      </w:pPr>
      <w:r>
        <w:rPr>
          <w:rFonts w:ascii="Times New Roman"/>
          <w:b w:val="false"/>
          <w:i w:val="false"/>
          <w:color w:val="000000"/>
          <w:sz w:val="28"/>
        </w:rPr>
        <w:t>
      1) өз өкілеттіктері шегінде "Орталыққазжерқойнауы" ӨД-нің құрылымдық бөлімшелерінің қызметін үйлестіреді;</w:t>
      </w:r>
    </w:p>
    <w:bookmarkEnd w:id="319"/>
    <w:bookmarkStart w:name="z563" w:id="320"/>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320"/>
    <w:bookmarkStart w:name="z564" w:id="321"/>
    <w:p>
      <w:pPr>
        <w:spacing w:after="0"/>
        <w:ind w:left="0"/>
        <w:jc w:val="left"/>
      </w:pPr>
      <w:r>
        <w:rPr>
          <w:rFonts w:ascii="Times New Roman"/>
          <w:b/>
          <w:i w:val="false"/>
          <w:color w:val="000000"/>
        </w:rPr>
        <w:t xml:space="preserve"> 4. "Орталыққазжерқойнауы" ӨД мүлкі</w:t>
      </w:r>
    </w:p>
    <w:bookmarkEnd w:id="321"/>
    <w:bookmarkStart w:name="z565" w:id="322"/>
    <w:p>
      <w:pPr>
        <w:spacing w:after="0"/>
        <w:ind w:left="0"/>
        <w:jc w:val="both"/>
      </w:pPr>
      <w:r>
        <w:rPr>
          <w:rFonts w:ascii="Times New Roman"/>
          <w:b w:val="false"/>
          <w:i w:val="false"/>
          <w:color w:val="000000"/>
          <w:sz w:val="28"/>
        </w:rPr>
        <w:t>
      25. "Орталыққазжерқойнауы" ӨД шұғыл басқару құқығында оқшауланған мүлкі бар. "Орталыққазжерқойнауы" ӨД мүлкі оған мемлекетпен тапсырылған мүлік есебінен қалыптасады және "Орталыққазжерқойнауы" ӨД балансында олардың құны көрсетілетін негізгі қор мен айналым қаражатынан, сондай-ақ өзге де мүліктен тұрады.</w:t>
      </w:r>
    </w:p>
    <w:bookmarkEnd w:id="322"/>
    <w:bookmarkStart w:name="z566" w:id="323"/>
    <w:p>
      <w:pPr>
        <w:spacing w:after="0"/>
        <w:ind w:left="0"/>
        <w:jc w:val="both"/>
      </w:pPr>
      <w:r>
        <w:rPr>
          <w:rFonts w:ascii="Times New Roman"/>
          <w:b w:val="false"/>
          <w:i w:val="false"/>
          <w:color w:val="000000"/>
          <w:sz w:val="28"/>
        </w:rPr>
        <w:t>
      26. "Орталыққазжерқойнауы" ӨД бекітілген мүлік республикалық меншікке жатады.</w:t>
      </w:r>
    </w:p>
    <w:bookmarkEnd w:id="323"/>
    <w:bookmarkStart w:name="z567" w:id="324"/>
    <w:p>
      <w:pPr>
        <w:spacing w:after="0"/>
        <w:ind w:left="0"/>
        <w:jc w:val="both"/>
      </w:pPr>
      <w:r>
        <w:rPr>
          <w:rFonts w:ascii="Times New Roman"/>
          <w:b w:val="false"/>
          <w:i w:val="false"/>
          <w:color w:val="000000"/>
          <w:sz w:val="28"/>
        </w:rPr>
        <w:t>
      27. Егер заңда өзгеше көзделмесе, "Орталыққазжерқойнауы"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324"/>
    <w:bookmarkStart w:name="z568" w:id="325"/>
    <w:p>
      <w:pPr>
        <w:spacing w:after="0"/>
        <w:ind w:left="0"/>
        <w:jc w:val="left"/>
      </w:pPr>
      <w:r>
        <w:rPr>
          <w:rFonts w:ascii="Times New Roman"/>
          <w:b/>
          <w:i w:val="false"/>
          <w:color w:val="000000"/>
        </w:rPr>
        <w:t xml:space="preserve"> 5. Орталыққазжерқойнауы" ӨД қайта ұйымдастыру және тарату</w:t>
      </w:r>
    </w:p>
    <w:bookmarkEnd w:id="325"/>
    <w:bookmarkStart w:name="z569" w:id="326"/>
    <w:p>
      <w:pPr>
        <w:spacing w:after="0"/>
        <w:ind w:left="0"/>
        <w:jc w:val="both"/>
      </w:pPr>
      <w:r>
        <w:rPr>
          <w:rFonts w:ascii="Times New Roman"/>
          <w:b w:val="false"/>
          <w:i w:val="false"/>
          <w:color w:val="000000"/>
          <w:sz w:val="28"/>
        </w:rPr>
        <w:t>
      28. "Орталыққазжерқойнауы" ӨД қайта ұйымдастыру және тарату Қазақстан Республикасының заңнамасына сәйкес жүзеге асырылады.</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"Алматы қаласындағы Қазақстан Республикасы Инвестициялар және</w:t>
      </w:r>
      <w:r>
        <w:br/>
      </w:r>
      <w:r>
        <w:rPr>
          <w:rFonts w:ascii="Times New Roman"/>
          <w:b/>
          <w:i w:val="false"/>
          <w:color w:val="000000"/>
        </w:rPr>
        <w:t>даму министрлігі Геология және жер қойнауын пайдалану</w:t>
      </w:r>
      <w:r>
        <w:br/>
      </w:r>
      <w:r>
        <w:rPr>
          <w:rFonts w:ascii="Times New Roman"/>
          <w:b/>
          <w:i w:val="false"/>
          <w:color w:val="000000"/>
        </w:rPr>
        <w:t>комитетінің "Оңтүстікқазжерқойнауы" Оңтүстік Қазақстан</w:t>
      </w:r>
      <w:r>
        <w:br/>
      </w:r>
      <w:r>
        <w:rPr>
          <w:rFonts w:ascii="Times New Roman"/>
          <w:b/>
          <w:i w:val="false"/>
          <w:color w:val="000000"/>
        </w:rPr>
        <w:t>өңіраралық геология және жер қойнауын пайдалану департаменті"</w:t>
      </w:r>
      <w:r>
        <w:br/>
      </w:r>
      <w:r>
        <w:rPr>
          <w:rFonts w:ascii="Times New Roman"/>
          <w:b/>
          <w:i w:val="false"/>
          <w:color w:val="000000"/>
        </w:rPr>
        <w:t>республикалық мемлекеттік мекемесінің</w:t>
      </w:r>
      <w:r>
        <w:br/>
      </w:r>
      <w:r>
        <w:rPr>
          <w:rFonts w:ascii="Times New Roman"/>
          <w:b/>
          <w:i w:val="false"/>
          <w:color w:val="000000"/>
        </w:rPr>
        <w:t>ЕРЕЖЕСІ</w:t>
      </w:r>
    </w:p>
    <w:p>
      <w:pPr>
        <w:spacing w:after="0"/>
        <w:ind w:left="0"/>
        <w:jc w:val="both"/>
      </w:pPr>
      <w:r>
        <w:rPr>
          <w:rFonts w:ascii="Times New Roman"/>
          <w:b w:val="false"/>
          <w:i w:val="false"/>
          <w:color w:val="ff0000"/>
          <w:sz w:val="28"/>
        </w:rPr>
        <w:t>
      Ескерту. 6-қосымша жаңа редакцияда - ҚР Инвестициялар және даму министрінің 17.03.2017 № 275 бұйрығымен.</w:t>
      </w:r>
    </w:p>
    <w:bookmarkStart w:name="z572" w:id="327"/>
    <w:p>
      <w:pPr>
        <w:spacing w:after="0"/>
        <w:ind w:left="0"/>
        <w:jc w:val="left"/>
      </w:pPr>
      <w:r>
        <w:rPr>
          <w:rFonts w:ascii="Times New Roman"/>
          <w:b/>
          <w:i w:val="false"/>
          <w:color w:val="000000"/>
        </w:rPr>
        <w:t xml:space="preserve"> 1. Жалпы ережелер</w:t>
      </w:r>
    </w:p>
    <w:bookmarkEnd w:id="327"/>
    <w:bookmarkStart w:name="z573" w:id="328"/>
    <w:p>
      <w:pPr>
        <w:spacing w:after="0"/>
        <w:ind w:left="0"/>
        <w:jc w:val="both"/>
      </w:pPr>
      <w:r>
        <w:rPr>
          <w:rFonts w:ascii="Times New Roman"/>
          <w:b w:val="false"/>
          <w:i w:val="false"/>
          <w:color w:val="000000"/>
          <w:sz w:val="28"/>
        </w:rPr>
        <w:t>
      1.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 (бұдан әрі - "Оңтүстікқазжерқойнауы" ӨД) Алматы, Жамбыл, Қызылорда және Түркістан облыстарының аумақтарында мемлекеттік геологиялық зерделеу, минералдық-шикізат базасын өндіру,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574" w:id="329"/>
    <w:p>
      <w:pPr>
        <w:spacing w:after="0"/>
        <w:ind w:left="0"/>
        <w:jc w:val="both"/>
      </w:pPr>
      <w:r>
        <w:rPr>
          <w:rFonts w:ascii="Times New Roman"/>
          <w:b w:val="false"/>
          <w:i w:val="false"/>
          <w:color w:val="000000"/>
          <w:sz w:val="28"/>
        </w:rPr>
        <w:t>
      2. "Оңтүстікқазжерқойнауы" ӨД-нің құрамында:</w:t>
      </w:r>
    </w:p>
    <w:bookmarkEnd w:id="329"/>
    <w:bookmarkStart w:name="z575" w:id="330"/>
    <w:p>
      <w:pPr>
        <w:spacing w:after="0"/>
        <w:ind w:left="0"/>
        <w:jc w:val="both"/>
      </w:pPr>
      <w:r>
        <w:rPr>
          <w:rFonts w:ascii="Times New Roman"/>
          <w:b w:val="false"/>
          <w:i w:val="false"/>
          <w:color w:val="000000"/>
          <w:sz w:val="28"/>
        </w:rPr>
        <w:t>
      1) Алматы өңірлік инспекциясы;</w:t>
      </w:r>
    </w:p>
    <w:bookmarkEnd w:id="330"/>
    <w:bookmarkStart w:name="z576" w:id="331"/>
    <w:p>
      <w:pPr>
        <w:spacing w:after="0"/>
        <w:ind w:left="0"/>
        <w:jc w:val="both"/>
      </w:pPr>
      <w:r>
        <w:rPr>
          <w:rFonts w:ascii="Times New Roman"/>
          <w:b w:val="false"/>
          <w:i w:val="false"/>
          <w:color w:val="000000"/>
          <w:sz w:val="28"/>
        </w:rPr>
        <w:t>
      2) Жамбыл өңірлік инспекциясы;</w:t>
      </w:r>
    </w:p>
    <w:bookmarkEnd w:id="331"/>
    <w:bookmarkStart w:name="z577" w:id="332"/>
    <w:p>
      <w:pPr>
        <w:spacing w:after="0"/>
        <w:ind w:left="0"/>
        <w:jc w:val="both"/>
      </w:pPr>
      <w:r>
        <w:rPr>
          <w:rFonts w:ascii="Times New Roman"/>
          <w:b w:val="false"/>
          <w:i w:val="false"/>
          <w:color w:val="000000"/>
          <w:sz w:val="28"/>
        </w:rPr>
        <w:t>
      3) Түркістан өңірлік инспекциясы;</w:t>
      </w:r>
    </w:p>
    <w:bookmarkEnd w:id="332"/>
    <w:bookmarkStart w:name="z578" w:id="333"/>
    <w:p>
      <w:pPr>
        <w:spacing w:after="0"/>
        <w:ind w:left="0"/>
        <w:jc w:val="both"/>
      </w:pPr>
      <w:r>
        <w:rPr>
          <w:rFonts w:ascii="Times New Roman"/>
          <w:b w:val="false"/>
          <w:i w:val="false"/>
          <w:color w:val="000000"/>
          <w:sz w:val="28"/>
        </w:rPr>
        <w:t>
      4) Қызылорда өңірлік инспекциясы;</w:t>
      </w:r>
    </w:p>
    <w:bookmarkEnd w:id="333"/>
    <w:bookmarkStart w:name="z579" w:id="334"/>
    <w:p>
      <w:pPr>
        <w:spacing w:after="0"/>
        <w:ind w:left="0"/>
        <w:jc w:val="both"/>
      </w:pPr>
      <w:r>
        <w:rPr>
          <w:rFonts w:ascii="Times New Roman"/>
          <w:b w:val="false"/>
          <w:i w:val="false"/>
          <w:color w:val="000000"/>
          <w:sz w:val="28"/>
        </w:rPr>
        <w:t>
      5) Талдықорған өңірлік инспекциясы бар.</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580" w:id="335"/>
    <w:p>
      <w:pPr>
        <w:spacing w:after="0"/>
        <w:ind w:left="0"/>
        <w:jc w:val="both"/>
      </w:pPr>
      <w:r>
        <w:rPr>
          <w:rFonts w:ascii="Times New Roman"/>
          <w:b w:val="false"/>
          <w:i w:val="false"/>
          <w:color w:val="000000"/>
          <w:sz w:val="28"/>
        </w:rPr>
        <w:t>
      3. "Оңтүстікқазжерқойнауы"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және осы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335"/>
    <w:bookmarkStart w:name="z581" w:id="336"/>
    <w:p>
      <w:pPr>
        <w:spacing w:after="0"/>
        <w:ind w:left="0"/>
        <w:jc w:val="both"/>
      </w:pPr>
      <w:r>
        <w:rPr>
          <w:rFonts w:ascii="Times New Roman"/>
          <w:b w:val="false"/>
          <w:i w:val="false"/>
          <w:color w:val="000000"/>
          <w:sz w:val="28"/>
        </w:rPr>
        <w:t>
      4. "Оңтүстікқазжерқойнауы"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336"/>
    <w:bookmarkStart w:name="z582" w:id="337"/>
    <w:p>
      <w:pPr>
        <w:spacing w:after="0"/>
        <w:ind w:left="0"/>
        <w:jc w:val="both"/>
      </w:pPr>
      <w:r>
        <w:rPr>
          <w:rFonts w:ascii="Times New Roman"/>
          <w:b w:val="false"/>
          <w:i w:val="false"/>
          <w:color w:val="000000"/>
          <w:sz w:val="28"/>
        </w:rPr>
        <w:t>
      5. "Оңтүстікқазжерқойнауы" ӨД егер осыған уәкілеттік берілген болса, өз атынан азаматтық-құқықтық қатынастарға түседі.</w:t>
      </w:r>
    </w:p>
    <w:bookmarkEnd w:id="337"/>
    <w:bookmarkStart w:name="z583" w:id="338"/>
    <w:p>
      <w:pPr>
        <w:spacing w:after="0"/>
        <w:ind w:left="0"/>
        <w:jc w:val="both"/>
      </w:pPr>
      <w:r>
        <w:rPr>
          <w:rFonts w:ascii="Times New Roman"/>
          <w:b w:val="false"/>
          <w:i w:val="false"/>
          <w:color w:val="000000"/>
          <w:sz w:val="28"/>
        </w:rPr>
        <w:t>
      6. "Оңтүстікқазжерқойнауы"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338"/>
    <w:bookmarkStart w:name="z584" w:id="339"/>
    <w:p>
      <w:pPr>
        <w:spacing w:after="0"/>
        <w:ind w:left="0"/>
        <w:jc w:val="both"/>
      </w:pPr>
      <w:r>
        <w:rPr>
          <w:rFonts w:ascii="Times New Roman"/>
          <w:b w:val="false"/>
          <w:i w:val="false"/>
          <w:color w:val="000000"/>
          <w:sz w:val="28"/>
        </w:rPr>
        <w:t>
      7. "Оңтүстікқазжерқойнауы" ӨД өз құзыретінің мәселелері бойынша заңнамамен белгіленген тәртіппен бұйрықтар түрінде актілер шығарады.</w:t>
      </w:r>
    </w:p>
    <w:bookmarkEnd w:id="339"/>
    <w:bookmarkStart w:name="z585" w:id="340"/>
    <w:p>
      <w:pPr>
        <w:spacing w:after="0"/>
        <w:ind w:left="0"/>
        <w:jc w:val="both"/>
      </w:pPr>
      <w:r>
        <w:rPr>
          <w:rFonts w:ascii="Times New Roman"/>
          <w:b w:val="false"/>
          <w:i w:val="false"/>
          <w:color w:val="000000"/>
          <w:sz w:val="28"/>
        </w:rPr>
        <w:t>
      8. "Оңтүстікқазжерқойнауы"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(бұдан-әрі министрлік) жауапты хатшысымен бекітіледі.</w:t>
      </w:r>
    </w:p>
    <w:bookmarkEnd w:id="340"/>
    <w:bookmarkStart w:name="z586" w:id="341"/>
    <w:p>
      <w:pPr>
        <w:spacing w:after="0"/>
        <w:ind w:left="0"/>
        <w:jc w:val="both"/>
      </w:pPr>
      <w:r>
        <w:rPr>
          <w:rFonts w:ascii="Times New Roman"/>
          <w:b w:val="false"/>
          <w:i w:val="false"/>
          <w:color w:val="000000"/>
          <w:sz w:val="28"/>
        </w:rPr>
        <w:t>
      9. "Оңтүстікқазжерқойнауы" ӨД орналасқан жері: Қазақстан Республикасы, 050046, Алматы қаласы, Абай даңғылы,191, 8-қабат.</w:t>
      </w:r>
    </w:p>
    <w:bookmarkEnd w:id="341"/>
    <w:bookmarkStart w:name="z587" w:id="342"/>
    <w:p>
      <w:pPr>
        <w:spacing w:after="0"/>
        <w:ind w:left="0"/>
        <w:jc w:val="both"/>
      </w:pPr>
      <w:r>
        <w:rPr>
          <w:rFonts w:ascii="Times New Roman"/>
          <w:b w:val="false"/>
          <w:i w:val="false"/>
          <w:color w:val="000000"/>
          <w:sz w:val="28"/>
        </w:rPr>
        <w:t>
      10. "Оңтүстікқазжерқойнауы" ӨД толық атауы:</w:t>
      </w:r>
    </w:p>
    <w:bookmarkEnd w:id="342"/>
    <w:p>
      <w:pPr>
        <w:spacing w:after="0"/>
        <w:ind w:left="0"/>
        <w:jc w:val="both"/>
      </w:pPr>
      <w:r>
        <w:rPr>
          <w:rFonts w:ascii="Times New Roman"/>
          <w:b w:val="false"/>
          <w:i w:val="false"/>
          <w:color w:val="000000"/>
          <w:sz w:val="28"/>
        </w:rPr>
        <w:t>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590" w:id="343"/>
    <w:p>
      <w:pPr>
        <w:spacing w:after="0"/>
        <w:ind w:left="0"/>
        <w:jc w:val="both"/>
      </w:pPr>
      <w:r>
        <w:rPr>
          <w:rFonts w:ascii="Times New Roman"/>
          <w:b w:val="false"/>
          <w:i w:val="false"/>
          <w:color w:val="000000"/>
          <w:sz w:val="28"/>
        </w:rPr>
        <w:t>
      11. Осы Ереже "Оңтүстікқазжерқойнауы" ӨД құрылтай құжаттары болып табылады.</w:t>
      </w:r>
    </w:p>
    <w:bookmarkEnd w:id="343"/>
    <w:bookmarkStart w:name="z591" w:id="344"/>
    <w:p>
      <w:pPr>
        <w:spacing w:after="0"/>
        <w:ind w:left="0"/>
        <w:jc w:val="both"/>
      </w:pPr>
      <w:r>
        <w:rPr>
          <w:rFonts w:ascii="Times New Roman"/>
          <w:b w:val="false"/>
          <w:i w:val="false"/>
          <w:color w:val="000000"/>
          <w:sz w:val="28"/>
        </w:rPr>
        <w:t>
      12. "Оңтүстікқазжерқойнауы" ӨД қызметтерін қаржыландыру республикалық бюджет қаражаты есебінен жүзеге асырылады.</w:t>
      </w:r>
    </w:p>
    <w:bookmarkEnd w:id="344"/>
    <w:bookmarkStart w:name="z592" w:id="345"/>
    <w:p>
      <w:pPr>
        <w:spacing w:after="0"/>
        <w:ind w:left="0"/>
        <w:jc w:val="both"/>
      </w:pPr>
      <w:r>
        <w:rPr>
          <w:rFonts w:ascii="Times New Roman"/>
          <w:b w:val="false"/>
          <w:i w:val="false"/>
          <w:color w:val="000000"/>
          <w:sz w:val="28"/>
        </w:rPr>
        <w:t>
      13. "Оңтүстікқазжерқойнауы" ӨД кәсіпкерлік субъектілерімен "Оңтүстікқазжерқойнауы" ӨД функциялары болып табылатын міндеттерді орындау мәніне шарттық қатынастарға түсуге тыйым салынады.</w:t>
      </w:r>
    </w:p>
    <w:bookmarkEnd w:id="345"/>
    <w:bookmarkStart w:name="z593" w:id="346"/>
    <w:p>
      <w:pPr>
        <w:spacing w:after="0"/>
        <w:ind w:left="0"/>
        <w:jc w:val="both"/>
      </w:pPr>
      <w:r>
        <w:rPr>
          <w:rFonts w:ascii="Times New Roman"/>
          <w:b w:val="false"/>
          <w:i w:val="false"/>
          <w:color w:val="000000"/>
          <w:sz w:val="28"/>
        </w:rPr>
        <w:t xml:space="preserve">
      "Оңтүстікқазжерқойнауы"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 </w:t>
      </w:r>
    </w:p>
    <w:bookmarkEnd w:id="346"/>
    <w:bookmarkStart w:name="z594" w:id="347"/>
    <w:p>
      <w:pPr>
        <w:spacing w:after="0"/>
        <w:ind w:left="0"/>
        <w:jc w:val="left"/>
      </w:pPr>
      <w:r>
        <w:rPr>
          <w:rFonts w:ascii="Times New Roman"/>
          <w:b/>
          <w:i w:val="false"/>
          <w:color w:val="000000"/>
        </w:rPr>
        <w:t xml:space="preserve"> 2. "Оңтүстікқазжерқойнауы" ӨД негізгі міндеттері, функциялары, құқықтары мен</w:t>
      </w:r>
      <w:r>
        <w:br/>
      </w:r>
      <w:r>
        <w:rPr>
          <w:rFonts w:ascii="Times New Roman"/>
          <w:b/>
          <w:i w:val="false"/>
          <w:color w:val="000000"/>
        </w:rPr>
        <w:t>міндеттері</w:t>
      </w:r>
    </w:p>
    <w:bookmarkEnd w:id="347"/>
    <w:bookmarkStart w:name="z595" w:id="348"/>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348"/>
    <w:bookmarkStart w:name="z596" w:id="349"/>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пайдалануды мемлекеттік басқару саласындағы мемлекеттік саясатты іске асыру.</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597" w:id="350"/>
    <w:p>
      <w:pPr>
        <w:spacing w:after="0"/>
        <w:ind w:left="0"/>
        <w:jc w:val="both"/>
      </w:pPr>
      <w:r>
        <w:rPr>
          <w:rFonts w:ascii="Times New Roman"/>
          <w:b w:val="false"/>
          <w:i w:val="false"/>
          <w:color w:val="000000"/>
          <w:sz w:val="28"/>
        </w:rPr>
        <w:t>
      16. Функциялары:</w:t>
      </w:r>
    </w:p>
    <w:bookmarkEnd w:id="350"/>
    <w:p>
      <w:pPr>
        <w:spacing w:after="0"/>
        <w:ind w:left="0"/>
        <w:jc w:val="both"/>
      </w:pPr>
      <w:r>
        <w:rPr>
          <w:rFonts w:ascii="Times New Roman"/>
          <w:b w:val="false"/>
          <w:i w:val="false"/>
          <w:color w:val="000000"/>
          <w:sz w:val="28"/>
        </w:rPr>
        <w:t>
      1) меншіктегі, сондай-ақ мемлекет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3) мемлекеттік жер қойнауы қорын басқару бағдарламасын әзірлеуге қатысу;</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енгізу;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өаңды тұлғалар жүргізетін су қорғау іс-шараларын келісу;</w:t>
      </w:r>
    </w:p>
    <w:p>
      <w:pPr>
        <w:spacing w:after="0"/>
        <w:ind w:left="0"/>
        <w:jc w:val="both"/>
      </w:pPr>
      <w:r>
        <w:rPr>
          <w:rFonts w:ascii="Times New Roman"/>
          <w:b w:val="false"/>
          <w:i w:val="false"/>
          <w:color w:val="000000"/>
          <w:sz w:val="28"/>
        </w:rPr>
        <w:t>
      8) геологиялық және тау-кен бөлінісін беру;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жөніндегі операцияларға,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14)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15)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w:t>
      </w:r>
    </w:p>
    <w:p>
      <w:pPr>
        <w:spacing w:after="0"/>
        <w:ind w:left="0"/>
        <w:jc w:val="both"/>
      </w:pPr>
      <w:r>
        <w:rPr>
          <w:rFonts w:ascii="Times New Roman"/>
          <w:b w:val="false"/>
          <w:i w:val="false"/>
          <w:color w:val="000000"/>
          <w:sz w:val="28"/>
        </w:rPr>
        <w:t>
      18) өздігінен ағып жататын иесіз және авариялық ұңғымаларды жою мен консервациялауды жүзеге асыру;</w:t>
      </w:r>
    </w:p>
    <w:p>
      <w:pPr>
        <w:spacing w:after="0"/>
        <w:ind w:left="0"/>
        <w:jc w:val="both"/>
      </w:pPr>
      <w:r>
        <w:rPr>
          <w:rFonts w:ascii="Times New Roman"/>
          <w:b w:val="false"/>
          <w:i w:val="false"/>
          <w:color w:val="000000"/>
          <w:sz w:val="28"/>
        </w:rPr>
        <w:t>
      19) пайдалы қазбалар қорларын мемлекеттік есепке алу бойынша ақпаратты мемлекеттік органдарға ұсыну;</w:t>
      </w:r>
    </w:p>
    <w:p>
      <w:pPr>
        <w:spacing w:after="0"/>
        <w:ind w:left="0"/>
        <w:jc w:val="both"/>
      </w:pPr>
      <w:r>
        <w:rPr>
          <w:rFonts w:ascii="Times New Roman"/>
          <w:b w:val="false"/>
          <w:i w:val="false"/>
          <w:color w:val="000000"/>
          <w:sz w:val="28"/>
        </w:rPr>
        <w:t>
      20) пайдалы қазбалар қорларының мемлекеттiк балансын жүргізу;</w:t>
      </w:r>
    </w:p>
    <w:p>
      <w:pPr>
        <w:spacing w:after="0"/>
        <w:ind w:left="0"/>
        <w:jc w:val="both"/>
      </w:pPr>
      <w:r>
        <w:rPr>
          <w:rFonts w:ascii="Times New Roman"/>
          <w:b w:val="false"/>
          <w:i w:val="false"/>
          <w:color w:val="000000"/>
          <w:sz w:val="28"/>
        </w:rPr>
        <w:t>
      21)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22) жерасты сулары учаскелері қорларының мемлекеттік сараптамасын ұйымдастыру және жүргізу;</w:t>
      </w:r>
    </w:p>
    <w:p>
      <w:pPr>
        <w:spacing w:after="0"/>
        <w:ind w:left="0"/>
        <w:jc w:val="both"/>
      </w:pPr>
      <w:r>
        <w:rPr>
          <w:rFonts w:ascii="Times New Roman"/>
          <w:b w:val="false"/>
          <w:i w:val="false"/>
          <w:color w:val="000000"/>
          <w:sz w:val="28"/>
        </w:rPr>
        <w:t>
      23) пайдалы қазбалар қорлары бойынша өңіраралық комиссиялардың қызметін ұйымдастыру;</w:t>
      </w:r>
    </w:p>
    <w:p>
      <w:pPr>
        <w:spacing w:after="0"/>
        <w:ind w:left="0"/>
        <w:jc w:val="both"/>
      </w:pPr>
      <w:r>
        <w:rPr>
          <w:rFonts w:ascii="Times New Roman"/>
          <w:b w:val="false"/>
          <w:i w:val="false"/>
          <w:color w:val="000000"/>
          <w:sz w:val="28"/>
        </w:rPr>
        <w:t>
      24)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 сумен қамтамасыз етуге байланысты емес мақсаттар үшін ауыз су сапасындағы жер асты суларын пайдалануға рұқсаттарды келісу;</w:t>
      </w:r>
    </w:p>
    <w:p>
      <w:pPr>
        <w:spacing w:after="0"/>
        <w:ind w:left="0"/>
        <w:jc w:val="both"/>
      </w:pPr>
      <w:r>
        <w:rPr>
          <w:rFonts w:ascii="Times New Roman"/>
          <w:b w:val="false"/>
          <w:i w:val="false"/>
          <w:color w:val="000000"/>
          <w:sz w:val="28"/>
        </w:rPr>
        <w:t>
      25)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26) барлау учаскесінде бір мың текше метрден асатын көлемде тау-кен массасын алуға және (немесе) топырақты ауыстыруға рұқсат беру;</w:t>
      </w:r>
    </w:p>
    <w:p>
      <w:pPr>
        <w:spacing w:after="0"/>
        <w:ind w:left="0"/>
        <w:jc w:val="both"/>
      </w:pPr>
      <w:r>
        <w:rPr>
          <w:rFonts w:ascii="Times New Roman"/>
          <w:b w:val="false"/>
          <w:i w:val="false"/>
          <w:color w:val="000000"/>
          <w:sz w:val="28"/>
        </w:rPr>
        <w:t>
      27) жер қойнауын пайдаланушының балансына ұңғымаларды, технологиялық бірлікті қабылдау және беру;</w:t>
      </w:r>
    </w:p>
    <w:p>
      <w:pPr>
        <w:spacing w:after="0"/>
        <w:ind w:left="0"/>
        <w:jc w:val="both"/>
      </w:pPr>
      <w:r>
        <w:rPr>
          <w:rFonts w:ascii="Times New Roman"/>
          <w:b w:val="false"/>
          <w:i w:val="false"/>
          <w:color w:val="000000"/>
          <w:sz w:val="28"/>
        </w:rPr>
        <w:t xml:space="preserve">
      28) Қазақстан Республикасы Кәсіпкерлік кодексінің 141-бабының </w:t>
      </w:r>
      <w:r>
        <w:rPr>
          <w:rFonts w:ascii="Times New Roman"/>
          <w:b w:val="false"/>
          <w:i w:val="false"/>
          <w:color w:val="000000"/>
          <w:sz w:val="28"/>
        </w:rPr>
        <w:t>3-тармағы</w:t>
      </w:r>
      <w:r>
        <w:rPr>
          <w:rFonts w:ascii="Times New Roman"/>
          <w:b w:val="false"/>
          <w:i w:val="false"/>
          <w:color w:val="000000"/>
          <w:sz w:val="28"/>
        </w:rPr>
        <w:t xml:space="preserve"> он бірінші бөлігінің 1), 3) және 6) тармақшаларында, 144-бабы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тексерудің олар басталғанға дейiн кемiнде бiр тәулiк бұрын хабарлау;</w:t>
      </w:r>
    </w:p>
    <w:p>
      <w:pPr>
        <w:spacing w:after="0"/>
        <w:ind w:left="0"/>
        <w:jc w:val="both"/>
      </w:pPr>
      <w:r>
        <w:rPr>
          <w:rFonts w:ascii="Times New Roman"/>
          <w:b w:val="false"/>
          <w:i w:val="false"/>
          <w:color w:val="000000"/>
          <w:sz w:val="28"/>
        </w:rPr>
        <w:t>
      29) тиісті салада мемлекеттік бақылау саласындағы мемлекеттік саясатты іске асыру;</w:t>
      </w:r>
    </w:p>
    <w:p>
      <w:pPr>
        <w:spacing w:after="0"/>
        <w:ind w:left="0"/>
        <w:jc w:val="both"/>
      </w:pPr>
      <w:r>
        <w:rPr>
          <w:rFonts w:ascii="Times New Roman"/>
          <w:b w:val="false"/>
          <w:i w:val="false"/>
          <w:color w:val="000000"/>
          <w:sz w:val="28"/>
        </w:rPr>
        <w:t>
      30) Қазақстан Республикасының заңдарына сәйкес мемлекеттік бақылауды жүргізу;</w:t>
      </w:r>
    </w:p>
    <w:p>
      <w:pPr>
        <w:spacing w:after="0"/>
        <w:ind w:left="0"/>
        <w:jc w:val="both"/>
      </w:pPr>
      <w:r>
        <w:rPr>
          <w:rFonts w:ascii="Times New Roman"/>
          <w:b w:val="false"/>
          <w:i w:val="false"/>
          <w:color w:val="000000"/>
          <w:sz w:val="28"/>
        </w:rPr>
        <w:t>
      31)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32)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33)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34)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Start w:name="z632" w:id="351"/>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10.08.2018 </w:t>
      </w:r>
      <w:r>
        <w:rPr>
          <w:rFonts w:ascii="Times New Roman"/>
          <w:b w:val="false"/>
          <w:i w:val="false"/>
          <w:color w:val="000000"/>
          <w:sz w:val="28"/>
        </w:rPr>
        <w:t>№ 565</w:t>
      </w:r>
      <w:r>
        <w:rPr>
          <w:rFonts w:ascii="Times New Roman"/>
          <w:b w:val="false"/>
          <w:i w:val="false"/>
          <w:color w:val="ff0000"/>
          <w:sz w:val="28"/>
        </w:rPr>
        <w:t xml:space="preserve"> (Осы бұйрық оның алғашқы ресми жарияланған күнінен бастап күшіне енеді) бұйрығымен.</w:t>
      </w:r>
      <w:r>
        <w:br/>
      </w:r>
      <w:r>
        <w:rPr>
          <w:rFonts w:ascii="Times New Roman"/>
          <w:b w:val="false"/>
          <w:i w:val="false"/>
          <w:color w:val="000000"/>
          <w:sz w:val="28"/>
        </w:rPr>
        <w:t>
</w:t>
      </w:r>
    </w:p>
    <w:bookmarkStart w:name="z633" w:id="352"/>
    <w:p>
      <w:pPr>
        <w:spacing w:after="0"/>
        <w:ind w:left="0"/>
        <w:jc w:val="both"/>
      </w:pPr>
      <w:r>
        <w:rPr>
          <w:rFonts w:ascii="Times New Roman"/>
          <w:b w:val="false"/>
          <w:i w:val="false"/>
          <w:color w:val="000000"/>
          <w:sz w:val="28"/>
        </w:rPr>
        <w:t>
      17. "Оңтүстікқазжерқойнауы" ӨД құқықтары мен міндеттері:</w:t>
      </w:r>
    </w:p>
    <w:bookmarkEnd w:id="352"/>
    <w:bookmarkStart w:name="z634" w:id="353"/>
    <w:p>
      <w:pPr>
        <w:spacing w:after="0"/>
        <w:ind w:left="0"/>
        <w:jc w:val="both"/>
      </w:pPr>
      <w:r>
        <w:rPr>
          <w:rFonts w:ascii="Times New Roman"/>
          <w:b w:val="false"/>
          <w:i w:val="false"/>
          <w:color w:val="000000"/>
          <w:sz w:val="28"/>
        </w:rPr>
        <w:t>
      "Оңтүстікқазжерқойнауы" ӨД құқықтары:</w:t>
      </w:r>
    </w:p>
    <w:bookmarkEnd w:id="353"/>
    <w:bookmarkStart w:name="z635" w:id="354"/>
    <w:p>
      <w:pPr>
        <w:spacing w:after="0"/>
        <w:ind w:left="0"/>
        <w:jc w:val="both"/>
      </w:pPr>
      <w:r>
        <w:rPr>
          <w:rFonts w:ascii="Times New Roman"/>
          <w:b w:val="false"/>
          <w:i w:val="false"/>
          <w:color w:val="000000"/>
          <w:sz w:val="28"/>
        </w:rPr>
        <w:t>
      1) өз құзыреті шегінде бұйрықтар шығарады;</w:t>
      </w:r>
    </w:p>
    <w:bookmarkEnd w:id="354"/>
    <w:bookmarkStart w:name="z636" w:id="355"/>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355"/>
    <w:bookmarkStart w:name="z637" w:id="356"/>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356"/>
    <w:bookmarkStart w:name="z638" w:id="357"/>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357"/>
    <w:bookmarkStart w:name="z639" w:id="358"/>
    <w:p>
      <w:pPr>
        <w:spacing w:after="0"/>
        <w:ind w:left="0"/>
        <w:jc w:val="both"/>
      </w:pPr>
      <w:r>
        <w:rPr>
          <w:rFonts w:ascii="Times New Roman"/>
          <w:b w:val="false"/>
          <w:i w:val="false"/>
          <w:color w:val="000000"/>
          <w:sz w:val="28"/>
        </w:rPr>
        <w:t>
      5) "Оңтүстікқазжерқойнауы"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358"/>
    <w:bookmarkStart w:name="z640" w:id="359"/>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359"/>
    <w:bookmarkStart w:name="z641" w:id="360"/>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360"/>
    <w:bookmarkStart w:name="z642" w:id="361"/>
    <w:p>
      <w:pPr>
        <w:spacing w:after="0"/>
        <w:ind w:left="0"/>
        <w:jc w:val="both"/>
      </w:pPr>
      <w:r>
        <w:rPr>
          <w:rFonts w:ascii="Times New Roman"/>
          <w:b w:val="false"/>
          <w:i w:val="false"/>
          <w:color w:val="000000"/>
          <w:sz w:val="28"/>
        </w:rPr>
        <w:t>
      "Оңтүстікқазжерқойнауы" ӨД міндеттеріне:</w:t>
      </w:r>
    </w:p>
    <w:bookmarkEnd w:id="361"/>
    <w:bookmarkStart w:name="z643" w:id="362"/>
    <w:p>
      <w:pPr>
        <w:spacing w:after="0"/>
        <w:ind w:left="0"/>
        <w:jc w:val="both"/>
      </w:pPr>
      <w:r>
        <w:rPr>
          <w:rFonts w:ascii="Times New Roman"/>
          <w:b w:val="false"/>
          <w:i w:val="false"/>
          <w:color w:val="000000"/>
          <w:sz w:val="28"/>
        </w:rPr>
        <w:t>
      1) "Оңтүстікқазжерқойнауы" ӨД-ге жүктелген міндеттер мен қызметтерді іске асыруды қамтамасыз ету;</w:t>
      </w:r>
    </w:p>
    <w:bookmarkEnd w:id="362"/>
    <w:bookmarkStart w:name="z644" w:id="36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363"/>
    <w:bookmarkStart w:name="z645" w:id="364"/>
    <w:p>
      <w:pPr>
        <w:spacing w:after="0"/>
        <w:ind w:left="0"/>
        <w:jc w:val="both"/>
      </w:pPr>
      <w:r>
        <w:rPr>
          <w:rFonts w:ascii="Times New Roman"/>
          <w:b w:val="false"/>
          <w:i w:val="false"/>
          <w:color w:val="000000"/>
          <w:sz w:val="28"/>
        </w:rPr>
        <w:t>
      3) "Оңтүстікқазжерқойнауы" ӨД теңгеріміндегі мемлекеттік меншіктің сақталуын қамтамасыз ету;</w:t>
      </w:r>
    </w:p>
    <w:bookmarkEnd w:id="364"/>
    <w:bookmarkStart w:name="z646" w:id="365"/>
    <w:p>
      <w:pPr>
        <w:spacing w:after="0"/>
        <w:ind w:left="0"/>
        <w:jc w:val="both"/>
      </w:pPr>
      <w:r>
        <w:rPr>
          <w:rFonts w:ascii="Times New Roman"/>
          <w:b w:val="false"/>
          <w:i w:val="false"/>
          <w:color w:val="000000"/>
          <w:sz w:val="28"/>
        </w:rPr>
        <w:t>
      4) бухгалтерлік есепті жүргізу;</w:t>
      </w:r>
    </w:p>
    <w:bookmarkEnd w:id="365"/>
    <w:bookmarkStart w:name="z647" w:id="366"/>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366"/>
    <w:bookmarkStart w:name="z648" w:id="367"/>
    <w:p>
      <w:pPr>
        <w:spacing w:after="0"/>
        <w:ind w:left="0"/>
        <w:jc w:val="both"/>
      </w:pPr>
      <w:r>
        <w:rPr>
          <w:rFonts w:ascii="Times New Roman"/>
          <w:b w:val="false"/>
          <w:i w:val="false"/>
          <w:color w:val="000000"/>
          <w:sz w:val="28"/>
        </w:rPr>
        <w:t>
      6) "Оңтүстікқазжерқойнауы" ӨД-ге бөлінген бюджеттік қаражатты толық, уақтылы және тиімді пайдалануды қамтамасыз ету;</w:t>
      </w:r>
    </w:p>
    <w:bookmarkEnd w:id="367"/>
    <w:bookmarkStart w:name="z649" w:id="368"/>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368"/>
    <w:bookmarkStart w:name="z650" w:id="369"/>
    <w:p>
      <w:pPr>
        <w:spacing w:after="0"/>
        <w:ind w:left="0"/>
        <w:jc w:val="left"/>
      </w:pPr>
      <w:r>
        <w:rPr>
          <w:rFonts w:ascii="Times New Roman"/>
          <w:b/>
          <w:i w:val="false"/>
          <w:color w:val="000000"/>
        </w:rPr>
        <w:t xml:space="preserve"> 3. "Оңтүстікқазжерқойнауы" ӨД қызметін ұйымдастыру</w:t>
      </w:r>
    </w:p>
    <w:bookmarkEnd w:id="369"/>
    <w:bookmarkStart w:name="z651" w:id="370"/>
    <w:p>
      <w:pPr>
        <w:spacing w:after="0"/>
        <w:ind w:left="0"/>
        <w:jc w:val="both"/>
      </w:pPr>
      <w:r>
        <w:rPr>
          <w:rFonts w:ascii="Times New Roman"/>
          <w:b w:val="false"/>
          <w:i w:val="false"/>
          <w:color w:val="000000"/>
          <w:sz w:val="28"/>
        </w:rPr>
        <w:t xml:space="preserve">
      18. "Оңтүстікқазжерқойнауы" ӨД басшылықты "Оңтүстікқазжерқойнауы" ӨД жүктелген міндеттердің орындалуына және өзінің функцияларын жүзеге асыруға дербес жауапты болады. </w:t>
      </w:r>
    </w:p>
    <w:bookmarkEnd w:id="370"/>
    <w:bookmarkStart w:name="z652" w:id="371"/>
    <w:p>
      <w:pPr>
        <w:spacing w:after="0"/>
        <w:ind w:left="0"/>
        <w:jc w:val="both"/>
      </w:pPr>
      <w:r>
        <w:rPr>
          <w:rFonts w:ascii="Times New Roman"/>
          <w:b w:val="false"/>
          <w:i w:val="false"/>
          <w:color w:val="000000"/>
          <w:sz w:val="28"/>
        </w:rPr>
        <w:t>
      19. "Оңтүстікқазжерқойнауы" ӨД Министрліктің жауапты хатшысымен қызметке тағайындалатын және қызметтен босатылатын басшы басқарады.</w:t>
      </w:r>
    </w:p>
    <w:bookmarkEnd w:id="371"/>
    <w:bookmarkStart w:name="z653" w:id="372"/>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372"/>
    <w:bookmarkStart w:name="z654" w:id="373"/>
    <w:p>
      <w:pPr>
        <w:spacing w:after="0"/>
        <w:ind w:left="0"/>
        <w:jc w:val="both"/>
      </w:pPr>
      <w:r>
        <w:rPr>
          <w:rFonts w:ascii="Times New Roman"/>
          <w:b w:val="false"/>
          <w:i w:val="false"/>
          <w:color w:val="000000"/>
          <w:sz w:val="28"/>
        </w:rPr>
        <w:t>
      21. "Оңтүстікқазжерқойнауы" ӨД басшысы "Оңтүстікқазжерқойнауы" ӨД қызметіне жалпы басшылықты жүзеге асырады және "Оңтүстікқазжерқойнауы" ӨД жүктелген міндеттердің орындалуына және өз функцияларын оның жүзеге асыруына жауапты болады.</w:t>
      </w:r>
    </w:p>
    <w:bookmarkEnd w:id="373"/>
    <w:bookmarkStart w:name="z655" w:id="374"/>
    <w:p>
      <w:pPr>
        <w:spacing w:after="0"/>
        <w:ind w:left="0"/>
        <w:jc w:val="both"/>
      </w:pPr>
      <w:r>
        <w:rPr>
          <w:rFonts w:ascii="Times New Roman"/>
          <w:b w:val="false"/>
          <w:i w:val="false"/>
          <w:color w:val="000000"/>
          <w:sz w:val="28"/>
        </w:rPr>
        <w:t>
      22. "Оңтүстікқазжерқойнауы" ӨД басшысының өкілеттіктері:</w:t>
      </w:r>
    </w:p>
    <w:bookmarkEnd w:id="374"/>
    <w:bookmarkStart w:name="z656" w:id="375"/>
    <w:p>
      <w:pPr>
        <w:spacing w:after="0"/>
        <w:ind w:left="0"/>
        <w:jc w:val="both"/>
      </w:pPr>
      <w:r>
        <w:rPr>
          <w:rFonts w:ascii="Times New Roman"/>
          <w:b w:val="false"/>
          <w:i w:val="false"/>
          <w:color w:val="000000"/>
          <w:sz w:val="28"/>
        </w:rPr>
        <w:t>
      1) өз орынбасарларының және "Оңтүстікқазжерқойнауы" ӨД құрылымдық бөлімшелерінің міндеттері мен жауапкершілігін айқындайды;</w:t>
      </w:r>
    </w:p>
    <w:bookmarkEnd w:id="375"/>
    <w:bookmarkStart w:name="z657" w:id="376"/>
    <w:p>
      <w:pPr>
        <w:spacing w:after="0"/>
        <w:ind w:left="0"/>
        <w:jc w:val="both"/>
      </w:pPr>
      <w:r>
        <w:rPr>
          <w:rFonts w:ascii="Times New Roman"/>
          <w:b w:val="false"/>
          <w:i w:val="false"/>
          <w:color w:val="000000"/>
          <w:sz w:val="28"/>
        </w:rPr>
        <w:t>
      2) "Оңтүстікқазжерқойнауы" ӨД қызметкерлерін өз орынбасарларын қоспағанда, лауазымға тағайындайды және босатады;</w:t>
      </w:r>
    </w:p>
    <w:bookmarkEnd w:id="376"/>
    <w:bookmarkStart w:name="z658" w:id="377"/>
    <w:p>
      <w:pPr>
        <w:spacing w:after="0"/>
        <w:ind w:left="0"/>
        <w:jc w:val="both"/>
      </w:pPr>
      <w:r>
        <w:rPr>
          <w:rFonts w:ascii="Times New Roman"/>
          <w:b w:val="false"/>
          <w:i w:val="false"/>
          <w:color w:val="000000"/>
          <w:sz w:val="28"/>
        </w:rPr>
        <w:t>
      3) "Оңтүстікқазжерқойнауы" ӨД қызметкерлеріне өз орынбасарларын тәртіптік жаза мен көтермелеу шараларын қолданады;</w:t>
      </w:r>
    </w:p>
    <w:bookmarkEnd w:id="377"/>
    <w:bookmarkStart w:name="z659" w:id="378"/>
    <w:p>
      <w:pPr>
        <w:spacing w:after="0"/>
        <w:ind w:left="0"/>
        <w:jc w:val="both"/>
      </w:pPr>
      <w:r>
        <w:rPr>
          <w:rFonts w:ascii="Times New Roman"/>
          <w:b w:val="false"/>
          <w:i w:val="false"/>
          <w:color w:val="000000"/>
          <w:sz w:val="28"/>
        </w:rPr>
        <w:t>
      4) "Оңтүстікқазжерқойнауы" ӨД мүддесін басқа мемлекеттік органдар мен өзге де ұйымдарда білдіреді;</w:t>
      </w:r>
    </w:p>
    <w:bookmarkEnd w:id="378"/>
    <w:bookmarkStart w:name="z660" w:id="379"/>
    <w:p>
      <w:pPr>
        <w:spacing w:after="0"/>
        <w:ind w:left="0"/>
        <w:jc w:val="both"/>
      </w:pPr>
      <w:r>
        <w:rPr>
          <w:rFonts w:ascii="Times New Roman"/>
          <w:b w:val="false"/>
          <w:i w:val="false"/>
          <w:color w:val="000000"/>
          <w:sz w:val="28"/>
        </w:rPr>
        <w:t>
      5) "Оңтүстікқазжерқойнауы" ӨД бұйрықтарына қол қояды;</w:t>
      </w:r>
    </w:p>
    <w:bookmarkEnd w:id="379"/>
    <w:bookmarkStart w:name="z661" w:id="380"/>
    <w:p>
      <w:pPr>
        <w:spacing w:after="0"/>
        <w:ind w:left="0"/>
        <w:jc w:val="both"/>
      </w:pPr>
      <w:r>
        <w:rPr>
          <w:rFonts w:ascii="Times New Roman"/>
          <w:b w:val="false"/>
          <w:i w:val="false"/>
          <w:color w:val="000000"/>
          <w:sz w:val="28"/>
        </w:rPr>
        <w:t>
      6) "Оңтүстікқазжерқойнауы" ӨД жұмыс жоспарын бекітеді;</w:t>
      </w:r>
    </w:p>
    <w:bookmarkEnd w:id="380"/>
    <w:bookmarkStart w:name="z662" w:id="381"/>
    <w:p>
      <w:pPr>
        <w:spacing w:after="0"/>
        <w:ind w:left="0"/>
        <w:jc w:val="both"/>
      </w:pPr>
      <w:r>
        <w:rPr>
          <w:rFonts w:ascii="Times New Roman"/>
          <w:b w:val="false"/>
          <w:i w:val="false"/>
          <w:color w:val="000000"/>
          <w:sz w:val="28"/>
        </w:rPr>
        <w:t xml:space="preserve">
      7) Қазақстан Республикасының заңнамасына сәйкес өзге де өкілеттіктерді жүзеге асырады. </w:t>
      </w:r>
    </w:p>
    <w:bookmarkEnd w:id="381"/>
    <w:bookmarkStart w:name="z663" w:id="382"/>
    <w:p>
      <w:pPr>
        <w:spacing w:after="0"/>
        <w:ind w:left="0"/>
        <w:jc w:val="both"/>
      </w:pPr>
      <w:r>
        <w:rPr>
          <w:rFonts w:ascii="Times New Roman"/>
          <w:b w:val="false"/>
          <w:i w:val="false"/>
          <w:color w:val="000000"/>
          <w:sz w:val="28"/>
        </w:rPr>
        <w:t>
      "Оңтүстікқазжерқойнауы"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382"/>
    <w:bookmarkStart w:name="z664" w:id="383"/>
    <w:p>
      <w:pPr>
        <w:spacing w:after="0"/>
        <w:ind w:left="0"/>
        <w:jc w:val="both"/>
      </w:pPr>
      <w:r>
        <w:rPr>
          <w:rFonts w:ascii="Times New Roman"/>
          <w:b w:val="false"/>
          <w:i w:val="false"/>
          <w:color w:val="000000"/>
          <w:sz w:val="28"/>
        </w:rPr>
        <w:t>
      23. "Оңтүстікқазжерқойнауы" ӨД басшысы өз орынбасарларының, құрылымдық бөлімшілердің басшылары мен "Оңтүстікқазжерқойнауы" ӨД қызметкерлерінің міндеттерін айқындайды.</w:t>
      </w:r>
    </w:p>
    <w:bookmarkEnd w:id="383"/>
    <w:bookmarkStart w:name="z665" w:id="384"/>
    <w:p>
      <w:pPr>
        <w:spacing w:after="0"/>
        <w:ind w:left="0"/>
        <w:jc w:val="both"/>
      </w:pPr>
      <w:r>
        <w:rPr>
          <w:rFonts w:ascii="Times New Roman"/>
          <w:b w:val="false"/>
          <w:i w:val="false"/>
          <w:color w:val="000000"/>
          <w:sz w:val="28"/>
        </w:rPr>
        <w:t>
      24. "Оңтүстікқазжерқойнауы" ӨД басшысы орынбасарлары:</w:t>
      </w:r>
    </w:p>
    <w:bookmarkEnd w:id="384"/>
    <w:bookmarkStart w:name="z666" w:id="385"/>
    <w:p>
      <w:pPr>
        <w:spacing w:after="0"/>
        <w:ind w:left="0"/>
        <w:jc w:val="both"/>
      </w:pPr>
      <w:r>
        <w:rPr>
          <w:rFonts w:ascii="Times New Roman"/>
          <w:b w:val="false"/>
          <w:i w:val="false"/>
          <w:color w:val="000000"/>
          <w:sz w:val="28"/>
        </w:rPr>
        <w:t>
      1) өз өкілеттіктері шегінде "Оңтүстікқазжерқойнауы" ӨД-нің құрылымдық бөлімшелерінің қызметін үйлестіреді;</w:t>
      </w:r>
    </w:p>
    <w:bookmarkEnd w:id="385"/>
    <w:bookmarkStart w:name="z667" w:id="386"/>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386"/>
    <w:bookmarkStart w:name="z668" w:id="387"/>
    <w:p>
      <w:pPr>
        <w:spacing w:after="0"/>
        <w:ind w:left="0"/>
        <w:jc w:val="left"/>
      </w:pPr>
      <w:r>
        <w:rPr>
          <w:rFonts w:ascii="Times New Roman"/>
          <w:b/>
          <w:i w:val="false"/>
          <w:color w:val="000000"/>
        </w:rPr>
        <w:t xml:space="preserve"> 4. "Оңтүстікқазжерқойнауы" ӨД мүлкі</w:t>
      </w:r>
    </w:p>
    <w:bookmarkEnd w:id="387"/>
    <w:bookmarkStart w:name="z669" w:id="388"/>
    <w:p>
      <w:pPr>
        <w:spacing w:after="0"/>
        <w:ind w:left="0"/>
        <w:jc w:val="both"/>
      </w:pPr>
      <w:r>
        <w:rPr>
          <w:rFonts w:ascii="Times New Roman"/>
          <w:b w:val="false"/>
          <w:i w:val="false"/>
          <w:color w:val="000000"/>
          <w:sz w:val="28"/>
        </w:rPr>
        <w:t>
      25. "Оңтүстікқазжерқойнауы" ӨД шұғыл басқару құқығында оқшауланған мүлкі бар. "Оңтүстікқазжерқойнауы" ӨД мүлкі оған мемлекетпен тапсырылған мүлік есебінен қалыптасады және "Оңтүстікқазжерқойнауы" ӨД балансында олардың құны көрсетілетін негізгі қор мен айналым қаражатынан, сондай-ақ өзге де мүліктен тұрады.</w:t>
      </w:r>
    </w:p>
    <w:bookmarkEnd w:id="388"/>
    <w:bookmarkStart w:name="z670" w:id="389"/>
    <w:p>
      <w:pPr>
        <w:spacing w:after="0"/>
        <w:ind w:left="0"/>
        <w:jc w:val="both"/>
      </w:pPr>
      <w:r>
        <w:rPr>
          <w:rFonts w:ascii="Times New Roman"/>
          <w:b w:val="false"/>
          <w:i w:val="false"/>
          <w:color w:val="000000"/>
          <w:sz w:val="28"/>
        </w:rPr>
        <w:t>
      26. "Оңтүстікқазжерқойнауы" ӨД бекітілген мүлік республикалық меншікке жатады.</w:t>
      </w:r>
    </w:p>
    <w:bookmarkEnd w:id="389"/>
    <w:bookmarkStart w:name="z671" w:id="390"/>
    <w:p>
      <w:pPr>
        <w:spacing w:after="0"/>
        <w:ind w:left="0"/>
        <w:jc w:val="both"/>
      </w:pPr>
      <w:r>
        <w:rPr>
          <w:rFonts w:ascii="Times New Roman"/>
          <w:b w:val="false"/>
          <w:i w:val="false"/>
          <w:color w:val="000000"/>
          <w:sz w:val="28"/>
        </w:rPr>
        <w:t>
      27. Егер заңда өзгеше көзделмесе, "Оңтүстікқазжерқойнауы"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390"/>
    <w:bookmarkStart w:name="z672" w:id="391"/>
    <w:p>
      <w:pPr>
        <w:spacing w:after="0"/>
        <w:ind w:left="0"/>
        <w:jc w:val="left"/>
      </w:pPr>
      <w:r>
        <w:rPr>
          <w:rFonts w:ascii="Times New Roman"/>
          <w:b/>
          <w:i w:val="false"/>
          <w:color w:val="000000"/>
        </w:rPr>
        <w:t xml:space="preserve"> 5. "Оңтүстікқазжерқойнауы" ӨД қайта ұйымдастыру және тарату</w:t>
      </w:r>
    </w:p>
    <w:bookmarkEnd w:id="391"/>
    <w:bookmarkStart w:name="z673" w:id="392"/>
    <w:p>
      <w:pPr>
        <w:spacing w:after="0"/>
        <w:ind w:left="0"/>
        <w:jc w:val="both"/>
      </w:pPr>
      <w:r>
        <w:rPr>
          <w:rFonts w:ascii="Times New Roman"/>
          <w:b w:val="false"/>
          <w:i w:val="false"/>
          <w:color w:val="000000"/>
          <w:sz w:val="28"/>
        </w:rPr>
        <w:t>
      28. "Оңтүстікқазжерқойнауы" ӨД қайта ұйымдастыру және тарату Қазақстан Республикасының заңнамасына сәйкес жүзеге асырылады.</w:t>
      </w:r>
    </w:p>
    <w:bookmarkEnd w:id="3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