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03cf" w14:textId="3c80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"Дәрілік заттарды, медициналық мақсаттағы бұйымдар мен медицина техникасының айналысы саласында инспекциялауды жүргізу ережесін бекіту туралы" Қазақстан Республикасы Денсаулық сақтау министрінің 2009 жылғы 19 қарашадағы № 742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және әлеуметтік даму министрінің 2014 жылғы 6 қарашадағы № 223 бұйрығы. Қазақстан Республикасының Әділет министрлігінде 2014 жылы 8 қарашада № 9864 тіркелді. Күші жойылды - Қазақстан Республикасы Денсаулық сақтау министрінің 2021 жылғы 27 қаңтардағы № ҚР ДСМ-9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Денсаулық сақтау министрінің 27.01.2021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жылғы 18 қыркүйектегі "Халық денсаулығы және денсаулық сақтау жүйесі туралы" Қазақстан Республикасы кодексінің 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71)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инспекциялау рәсімін жетілдіру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"Дәрілік заттарды, медициналық мақсаттағы бұйымдар мен медицина техникасының айналысы саласында инспекциялауды жүргізу ережесін бекіту туралы" Қазақстан Республикасы Денсаулық сақтау министрінің 2009 жылғы 19 қарашадағы № 742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тізіліміне № 5942 болып енгізілді, Қазақстан Республикасы орталық атқарушы және өзге де орталық мемлекеттік органдары актілер жинағында 2010 жылғы № 7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Дәрілік заттарды, медициналық мақсаттағы бұйымдар мен медицина техникасының айналысы саласында инспекциялауды жүргізу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Қызмет объектісі мәлімделген мемлекеттік стандарттарға сәйкес келмейді деп танылған инспекциялау субъектісі инспекциялауға анықталған ауытқулар жойылғаннан және жүргізілген түзету және алдын алу іс-шаралары бойынша ақпарат ұсынылғаннан кейін жалпы негіздерде өтініш береді.".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және әлеуметтік даму министрлігінің Медициналық және фармацевтикалық қызметті бақылау комитеті: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жіберуді;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Денсаулық сақтау және әлеуметтік даму министрлігінің интернет-ресурсына орналастыруды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Денсаулық сақтау және әлеуметтік даму вице-министрі С.Р. Мусиновқа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және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даму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Дүйсенова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