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fc75a" w14:textId="4bfc7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2014 жылғы 30 қазандағы № 32 бұйрығы. Қазақстан Республикасының Әділет министрлігінде 2014 жылы 22 желтоқсанда № 9991 тіркелді. Күші жойылды - Қазақстан Республикасы Ұлттық экономика министрлігі Статистика комитеті төрағасының 2015 жылғы 23 қазандағы № 168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23.10.2015 </w:t>
      </w:r>
      <w:r>
        <w:rPr>
          <w:rFonts w:ascii="Times New Roman"/>
          <w:b w:val="false"/>
          <w:i w:val="false"/>
          <w:color w:val="ff0000"/>
          <w:sz w:val="28"/>
        </w:rPr>
        <w:t>№ 168</w:t>
      </w:r>
      <w:r>
        <w:rPr>
          <w:rFonts w:ascii="Times New Roman"/>
          <w:b w:val="false"/>
          <w:i w:val="false"/>
          <w:color w:val="ff0000"/>
          <w:sz w:val="28"/>
        </w:rPr>
        <w:t> (01.01.2016 бастап қолданысқа енгізіледі) бұйрығымен.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6-тармақтан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сонымен қатар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13-тармағы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«Кітапхана қызметі туралы есеп» жалпымемлекеттік статистикалық байқаудың статистикалық нысаны (коды 0561104, индексі 1-кітапхана, кезеңділігі жылдық)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«Кітапхана қызметі туралы есеп» жалпымемлекеттік статистикалық байқаудың статистикалық нысанын толтыру жөніндегі нұсқаулық (коды 0567704, индексі 1-кітапхана, кезеңділігі жылдық)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«Хайуанаттар паркінің қызметі туралы есеп» жалпымемлекеттік статистикалық байқаудың статистикалық нысаны (коды 0581104, индексі 1-хайуанаттар паркі, кезеңділігі жылдық)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«Хайуанаттар паркінің қызметі туралы есеп» жалпымемлекеттік статистикалық байқаудың статистикалық нысанын толтыру жөніндегі нұсқаулық (коды 0581104, индексі 1-хайуанаттар паркі, кезеңділігі жылдық)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«Клуб типтес мәдениет мекемесінің қызметі туралы есеп» жалпымемлекеттік статистикалық байқаудың статистикалық нысаны (коды 0541104, индексі 1-клуб, кезеңділігі жылдық)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«Клуб типтес мәдениет мекемесінің қызметі туралы есеп» жалпымемлекеттік статистикалық байқаудың статистикалық нысанын толтыру жөніндегі нұсқаулық (коды 0541104, индексі 1-клуб, кезеңділігі жылдық)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7) «Концерт қызметі туралы есеп» жалпымемлекеттік статистикалық байқаудың статистикалық нысаны (коды 0601104, индексі 1-концерт, кезеңділігі жылдық)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8) «Концерт қызметі туралы есеп» жалпымемлекеттік статистикалық байқаудың статистикалық нысанын толтыру жөніндегі нұсқаулық (коды 0601104, индексі 1-концерт, кезеңділігі жылдық)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9) «Мұражай қызметі туралы есеп» жалпымемлекеттік статистикалық байқаудың статистикалық нысаны (коды 0531104, индексі 1-мұражай, кезеңділігі жылдық)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10) «Мұражай қызметі туралы есеп» жалпымемлекеттік статистикалық байқаудың статистикалық нысанын толтыру жөніндегі нұсқаулық (коды 0531104, индексі 1-мұражай, кезеңділігі жылдық)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11) «Театр (цирк) қызметі туралы есеп» жалпымемлекеттік статистикалық байқаудың статистикалық нысаны (коды 0551104, индексі 1-театр (цирк), кезеңділігі жылдық)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12) «Театр (цирк) қызметі туралы есеп» жалпымемлекеттік статистикалық байқаудың статистикалық нысанын толтыру жөніндегі нұсқаулық (коды 0551104, индексі 1-театр (цирк), кезеңділігі жылдық)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13) «Кино көрсетуді және кинофильмдерді шығаруды жүзеге асыратын ұйымдардың қызметі туралы есеп» жалпымемлекеттік статистикалық байқаудың статистикалық нысаны (коды 0591104, индексі 1-кино, кезеңділігі жылдық)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14) «Кино көрсетуді және кинофильмдерді шығаруды жүзеге асыратын ұйымдардың қызметі туралы есеп» жалпымемлекеттік статистикалық байқаудың статистикалық нысанын толтыру жөніндегі нұсқаулық (коды 0591104, индексі 1-кино, кезеңділігі жылдық)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15) «Ойын-сауық және демалыс саябағының қызметі туралы есеп» жалпымемлекеттік статистикалық байқаудың статистикалық нысаны (коды 0571104, индексі 1-саябақ, кезеңділігі жылдық) осы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16) «Ойын-сауық және демалыс саябағының қызметі туралы есеп» жалпымемлекеттік статистикалық байқаудың статистикалық нысанын толтыру жөніндегі нұсқаулық (коды 0571104, индексі 1-саябақ, кезеңділігі жылдық) осы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«Қызмет көрсету және мәдениет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2013 жылғы 28 тамыздағы № 205 (Нормативтік құқықтық актілерді мемлекеттік тіркеудің тізілімінде 2013 жылғы 3 қазанда № 8766 болып тіркелген)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Ұлттық экономика министрлігі Статистика комитетінің ресми интернет-ресурсында міндетті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жұмыста басшылыққа алу үшін жеткізсін.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6. Осы бұйрық ресми жариялауға жатады және 2015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Мәдениет және спорт министрі</w:t>
      </w:r>
      <w:r>
        <w:br/>
      </w:r>
      <w:r>
        <w:rPr>
          <w:rFonts w:ascii="Times New Roman"/>
          <w:b w:val="false"/>
          <w:i w:val="false"/>
          <w:color w:val="000000"/>
          <w:sz w:val="28"/>
        </w:rPr>
        <w:t>
</w:t>
      </w:r>
      <w:r>
        <w:rPr>
          <w:rFonts w:ascii="Times New Roman"/>
          <w:b w:val="false"/>
          <w:i/>
          <w:color w:val="000000"/>
          <w:sz w:val="28"/>
        </w:rPr>
        <w:t>      А. Мұхамедиұлы _____________</w:t>
      </w:r>
      <w:r>
        <w:br/>
      </w:r>
      <w:r>
        <w:rPr>
          <w:rFonts w:ascii="Times New Roman"/>
          <w:b w:val="false"/>
          <w:i w:val="false"/>
          <w:color w:val="000000"/>
          <w:sz w:val="28"/>
        </w:rPr>
        <w:t>
</w:t>
      </w:r>
      <w:r>
        <w:rPr>
          <w:rFonts w:ascii="Times New Roman"/>
          <w:b w:val="false"/>
          <w:i/>
          <w:color w:val="000000"/>
          <w:sz w:val="28"/>
        </w:rPr>
        <w:t>      2014 жылғы 17 қараша</w:t>
      </w:r>
    </w:p>
    <w:bookmarkStart w:name="z27" w:id="1"/>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экономика министрлігі Статистика</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2104 жылғы 30 қазандағы    </w:t>
      </w:r>
      <w:r>
        <w:br/>
      </w:r>
      <w:r>
        <w:rPr>
          <w:rFonts w:ascii="Times New Roman"/>
          <w:b w:val="false"/>
          <w:i w:val="false"/>
          <w:color w:val="000000"/>
          <w:sz w:val="28"/>
        </w:rPr>
        <w:t xml:space="preserve">
№ 32 бұйрығына 1-қосымша   </w:t>
      </w:r>
    </w:p>
    <w:bookmarkEnd w:id="1"/>
    <w:tbl>
      <w:tblPr>
        <w:tblW w:w="0" w:type="auto"/>
        <w:tblCellSpacing w:w="0" w:type="auto"/>
        <w:tblBorders>
          <w:top w:val="none"/>
          <w:left w:val="none"/>
          <w:bottom w:val="none"/>
          <w:right w:val="none"/>
          <w:insideH w:val="none"/>
          <w:insideV w:val="none"/>
        </w:tblBorders>
      </w:tblPr>
      <w:tblGrid>
        <w:gridCol w:w="2614"/>
        <w:gridCol w:w="3289"/>
        <w:gridCol w:w="1097"/>
        <w:gridCol w:w="6600"/>
      </w:tblGrid>
      <w:tr>
        <w:trPr>
          <w:trHeight w:val="30" w:hRule="atLeast"/>
        </w:trPr>
        <w:tc>
          <w:tcPr>
            <w:tcW w:w="2614" w:type="dxa"/>
            <w:tcBorders/>
            <w:tcMar>
              <w:top w:w="15" w:type="dxa"/>
              <w:left w:w="15" w:type="dxa"/>
              <w:bottom w:w="15" w:type="dxa"/>
              <w:right w:w="15" w:type="dxa"/>
            </w:tcMar>
            <w:vAlign w:val="center"/>
          </w:tcPr>
          <w:p>
            <w:pPr>
              <w:spacing w:after="20"/>
              <w:ind w:left="20"/>
              <w:jc w:val="both"/>
            </w:pPr>
            <w:r>
              <w:drawing>
                <wp:inline distT="0" distB="0" distL="0" distR="0">
                  <wp:extent cx="16002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00200" cy="12192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6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30 октября 2014 года № 32</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w:t>
            </w:r>
            <w:r>
              <w:rPr>
                <w:rFonts w:ascii="Times New Roman"/>
                <w:b/>
                <w:i w:val="false"/>
                <w:color w:val="000000"/>
                <w:sz w:val="20"/>
              </w:rPr>
              <w:t xml:space="preserve">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66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Есептілікті толтыруға жұмсалған уақыт, сағатпен (қажеттiсiн қоршаңыз)</w:t>
                  </w:r>
                  <w:r>
                    <w:br/>
                  </w:r>
                  <w:r>
                    <w:rPr>
                      <w:rFonts w:ascii="Times New Roman"/>
                      <w:b w:val="false"/>
                      <w:i w:val="false"/>
                      <w:color w:val="000000"/>
                      <w:sz w:val="20"/>
                    </w:rPr>
                    <w:t>
Время, затраченное на заполнение отчета, в часах (нужное обвести)</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0561104</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0561104</w:t>
            </w:r>
          </w:p>
          <w:p>
            <w:pPr>
              <w:spacing w:after="20"/>
              <w:ind w:left="20"/>
              <w:jc w:val="both"/>
            </w:pPr>
            <w:r>
              <w:rPr>
                <w:rFonts w:ascii="Times New Roman"/>
                <w:b/>
                <w:i w:val="false"/>
                <w:color w:val="000000"/>
                <w:sz w:val="20"/>
              </w:rPr>
              <w:t>1-кітапхана</w:t>
            </w:r>
            <w:r>
              <w:br/>
            </w:r>
            <w:r>
              <w:rPr>
                <w:rFonts w:ascii="Times New Roman"/>
                <w:b w:val="false"/>
                <w:i w:val="false"/>
                <w:color w:val="000000"/>
                <w:sz w:val="20"/>
              </w:rPr>
              <w:t>
1-библиотека</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Кітапхана қызметі туралы есеп</w:t>
            </w:r>
            <w:r>
              <w:br/>
            </w:r>
            <w:r>
              <w:rPr>
                <w:rFonts w:ascii="Times New Roman"/>
                <w:b/>
                <w:i w:val="false"/>
                <w:color w:val="000000"/>
              </w:rPr>
              <w:t>
Отчет о деятельности библиотеки</w:t>
            </w:r>
          </w:p>
        </w:tc>
      </w:tr>
      <w:tr>
        <w:trPr>
          <w:trHeight w:val="30" w:hRule="atLeast"/>
        </w:trPr>
        <w:tc>
          <w:tcPr>
            <w:tcW w:w="26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w:t>
            </w:r>
            <w:r>
              <w:drawing>
                <wp:inline distT="0" distB="0" distL="0" distR="0">
                  <wp:extent cx="1231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31900" cy="5334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xml:space="preserve">
Отчетный период    </w:t>
            </w:r>
            <w:r>
              <w:rPr>
                <w:rFonts w:ascii="Times New Roman"/>
                <w:b/>
                <w:i w:val="false"/>
                <w:color w:val="000000"/>
                <w:sz w:val="20"/>
              </w:rPr>
              <w:t>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түрінің Номенклатурасы бойынша 91.01.2 кодына сәйкес кітапхана қызметін жүзеге асыратын заңды тұлғалар және (немесе) олардың құрылымдық және оқшауландырылған бөлімшелері, дара кәсіпкерлер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осуществляющие библиотечную деятельность, согласно коду по Номенклатуре видов экономической деятельности - 91.01.2.</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айдан кейінгі 28 қаңтар.</w:t>
            </w:r>
            <w:r>
              <w:br/>
            </w: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28 января после отчетного пери</w:t>
            </w:r>
          </w:p>
        </w:tc>
      </w:tr>
      <w:tr>
        <w:trPr>
          <w:trHeight w:val="30" w:hRule="atLeast"/>
        </w:trPr>
        <w:tc>
          <w:tcPr>
            <w:tcW w:w="26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8" w:id="2"/>
    <w:p>
      <w:pPr>
        <w:spacing w:after="0"/>
        <w:ind w:left="0"/>
        <w:jc w:val="both"/>
      </w:pPr>
      <w:r>
        <w:rPr>
          <w:rFonts w:ascii="Times New Roman"/>
          <w:b w:val="false"/>
          <w:i w:val="false"/>
          <w:color w:val="000000"/>
          <w:sz w:val="28"/>
        </w:rPr>
        <w:t>
</w:t>
      </w:r>
      <w:r>
        <w:rPr>
          <w:rFonts w:ascii="Times New Roman"/>
          <w:b/>
          <w:i w:val="false"/>
          <w:color w:val="000000"/>
          <w:sz w:val="28"/>
        </w:rPr>
        <w:t>1. Кітапханалардың негізгі типтерін көрсетіңіз, бірлік</w:t>
      </w:r>
      <w:r>
        <w:br/>
      </w:r>
      <w:r>
        <w:rPr>
          <w:rFonts w:ascii="Times New Roman"/>
          <w:b w:val="false"/>
          <w:i w:val="false"/>
          <w:color w:val="000000"/>
          <w:sz w:val="28"/>
        </w:rPr>
        <w:t>
   Укажите основные типы библиотек, единиц</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5320"/>
        <w:gridCol w:w="1820"/>
        <w:gridCol w:w="1820"/>
        <w:gridCol w:w="1960"/>
        <w:gridCol w:w="1960"/>
      </w:tblGrid>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Көрсеткіштің атауы</w:t>
            </w:r>
            <w:r>
              <w:br/>
            </w:r>
            <w:r>
              <w:rPr>
                <w:rFonts w:ascii="Times New Roman"/>
                <w:b/>
                <w:i w:val="false"/>
                <w:color w:val="000000"/>
                <w:sz w:val="20"/>
              </w:rPr>
              <w:t>
Наименование показателей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Ғылыми</w:t>
            </w:r>
            <w:r>
              <w:br/>
            </w:r>
            <w:r>
              <w:rPr>
                <w:rFonts w:ascii="Times New Roman"/>
                <w:b/>
                <w:i w:val="false"/>
                <w:color w:val="000000"/>
                <w:sz w:val="20"/>
              </w:rPr>
              <w:t>
Научные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Әмбебап</w:t>
            </w:r>
            <w:r>
              <w:br/>
            </w:r>
            <w:r>
              <w:rPr>
                <w:rFonts w:ascii="Times New Roman"/>
                <w:b/>
                <w:i w:val="false"/>
                <w:color w:val="000000"/>
                <w:sz w:val="20"/>
              </w:rPr>
              <w:t>
Универсальные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Арнайы</w:t>
            </w:r>
            <w:r>
              <w:br/>
            </w:r>
            <w:r>
              <w:rPr>
                <w:rFonts w:ascii="Times New Roman"/>
                <w:b/>
                <w:i w:val="false"/>
                <w:color w:val="000000"/>
                <w:sz w:val="20"/>
              </w:rPr>
              <w:t>
Специальные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Өзгелер</w:t>
            </w:r>
            <w:r>
              <w:br/>
            </w:r>
            <w:r>
              <w:rPr>
                <w:rFonts w:ascii="Times New Roman"/>
                <w:b/>
                <w:i w:val="false"/>
                <w:color w:val="000000"/>
                <w:sz w:val="20"/>
              </w:rPr>
              <w:t>
Прочие
</w:t>
            </w:r>
          </w:p>
        </w:tc>
      </w:tr>
      <w:tr>
        <w:trPr>
          <w:trHeight w:val="18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Кітапханалардың саны</w:t>
            </w:r>
            <w:r>
              <w:br/>
            </w:r>
            <w:r>
              <w:rPr>
                <w:rFonts w:ascii="Times New Roman"/>
                <w:b w:val="false"/>
                <w:i w:val="false"/>
                <w:color w:val="000000"/>
                <w:sz w:val="20"/>
              </w:rPr>
              <w:t>
Число библиотек</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жерлерде</w:t>
            </w:r>
            <w:r>
              <w:br/>
            </w:r>
            <w:r>
              <w:rPr>
                <w:rFonts w:ascii="Times New Roman"/>
                <w:b w:val="false"/>
                <w:i w:val="false"/>
                <w:color w:val="000000"/>
                <w:sz w:val="20"/>
              </w:rPr>
              <w:t>
из них - в сельской местности</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Әдебиеттерді беру пунктілердің саны</w:t>
            </w:r>
            <w:r>
              <w:br/>
            </w:r>
            <w:r>
              <w:rPr>
                <w:rFonts w:ascii="Times New Roman"/>
                <w:b w:val="false"/>
                <w:i w:val="false"/>
                <w:color w:val="000000"/>
                <w:sz w:val="20"/>
              </w:rPr>
              <w:t>
Число пунктов выдачи литературы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пунктілердің саны</w:t>
            </w:r>
            <w:r>
              <w:br/>
            </w:r>
            <w:r>
              <w:rPr>
                <w:rFonts w:ascii="Times New Roman"/>
                <w:b w:val="false"/>
                <w:i w:val="false"/>
                <w:color w:val="000000"/>
                <w:sz w:val="20"/>
              </w:rPr>
              <w:t>
Число передвижных пунктов</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3"/>
    <w:p>
      <w:pPr>
        <w:spacing w:after="0"/>
        <w:ind w:left="0"/>
        <w:jc w:val="both"/>
      </w:pPr>
      <w:r>
        <w:rPr>
          <w:rFonts w:ascii="Times New Roman"/>
          <w:b w:val="false"/>
          <w:i w:val="false"/>
          <w:color w:val="000000"/>
          <w:sz w:val="28"/>
        </w:rPr>
        <w:t>
</w:t>
      </w:r>
      <w:r>
        <w:rPr>
          <w:rFonts w:ascii="Times New Roman"/>
          <w:b/>
          <w:i w:val="false"/>
          <w:color w:val="000000"/>
          <w:sz w:val="28"/>
        </w:rPr>
        <w:t>2. Кітапханалар ғимараттарының (үй-жайларының) санын және олардың ауданын көрсетіңіз</w:t>
      </w:r>
      <w:r>
        <w:br/>
      </w:r>
      <w:r>
        <w:rPr>
          <w:rFonts w:ascii="Times New Roman"/>
          <w:b w:val="false"/>
          <w:i w:val="false"/>
          <w:color w:val="000000"/>
          <w:sz w:val="28"/>
        </w:rPr>
        <w:t>
   Укажите число зданий (помещений) библиотек и их площадь</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1441"/>
        <w:gridCol w:w="1364"/>
        <w:gridCol w:w="1154"/>
        <w:gridCol w:w="934"/>
        <w:gridCol w:w="1767"/>
        <w:gridCol w:w="1600"/>
        <w:gridCol w:w="1600"/>
        <w:gridCol w:w="1582"/>
        <w:gridCol w:w="1757"/>
      </w:tblGrid>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Кітапхана ғимараттарының (үй-жайларының) саны, бірлік</w:t>
            </w:r>
            <w:r>
              <w:br/>
            </w:r>
            <w:r>
              <w:rPr>
                <w:rFonts w:ascii="Times New Roman"/>
                <w:b/>
                <w:i w:val="false"/>
                <w:color w:val="000000"/>
                <w:sz w:val="20"/>
              </w:rPr>
              <w:t>
Число зданий (помещений) библиотек, единиц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Соның ішінде орналасқаны</w:t>
            </w:r>
            <w:r>
              <w:br/>
            </w:r>
            <w:r>
              <w:rPr>
                <w:rFonts w:ascii="Times New Roman"/>
                <w:b/>
                <w:i w:val="false"/>
                <w:color w:val="000000"/>
                <w:sz w:val="20"/>
              </w:rPr>
              <w:t>
В том числе, расположены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бағаннан</w:t>
            </w:r>
            <w:r>
              <w:br/>
            </w:r>
            <w:r>
              <w:rPr>
                <w:rFonts w:ascii="Times New Roman"/>
                <w:b/>
                <w:i w:val="false"/>
                <w:color w:val="000000"/>
                <w:sz w:val="20"/>
              </w:rPr>
              <w:t>
Из графы 1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Кітапхана ғимараттарының (үй-жайларының) жалпы ауданы, шаршы метр</w:t>
            </w:r>
            <w:r>
              <w:br/>
            </w:r>
            <w:r>
              <w:rPr>
                <w:rFonts w:ascii="Times New Roman"/>
                <w:b/>
                <w:i w:val="false"/>
                <w:color w:val="000000"/>
                <w:sz w:val="20"/>
              </w:rPr>
              <w:t>
Общая площадь зданий (помещений) библиотек, квадратных метров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үлгілік ғимараттардағы</w:t>
            </w:r>
            <w:r>
              <w:br/>
            </w:r>
            <w:r>
              <w:rPr>
                <w:rFonts w:ascii="Times New Roman"/>
                <w:b/>
                <w:i w:val="false"/>
                <w:color w:val="000000"/>
                <w:sz w:val="20"/>
              </w:rPr>
              <w:t>
в типовых зданиях (помещениях)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бейімделген ғимараттардағы</w:t>
            </w:r>
            <w:r>
              <w:br/>
            </w:r>
            <w:r>
              <w:rPr>
                <w:rFonts w:ascii="Times New Roman"/>
                <w:b/>
                <w:i w:val="false"/>
                <w:color w:val="000000"/>
                <w:sz w:val="20"/>
              </w:rPr>
              <w:t>
в приспособленных зданиях (помещениях)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өзге де үй-жайлардағы</w:t>
            </w:r>
            <w:r>
              <w:br/>
            </w:r>
            <w:r>
              <w:rPr>
                <w:rFonts w:ascii="Times New Roman"/>
                <w:b/>
                <w:i w:val="false"/>
                <w:color w:val="000000"/>
                <w:sz w:val="20"/>
              </w:rPr>
              <w:t>
в других зданиях(помещениях)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жылытыл майтын ғимараттарда (үй-жайларда)</w:t>
            </w:r>
            <w:r>
              <w:br/>
            </w:r>
            <w:r>
              <w:rPr>
                <w:rFonts w:ascii="Times New Roman"/>
                <w:b/>
                <w:i w:val="false"/>
                <w:color w:val="000000"/>
                <w:sz w:val="20"/>
              </w:rPr>
              <w:t>
в неотапливаемых зданиях (помещениях)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апатты жағдайдағы</w:t>
            </w:r>
            <w:r>
              <w:br/>
            </w:r>
            <w:r>
              <w:rPr>
                <w:rFonts w:ascii="Times New Roman"/>
                <w:b/>
                <w:i w:val="false"/>
                <w:color w:val="000000"/>
                <w:sz w:val="20"/>
              </w:rPr>
              <w:t>
в аварийном состоянии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күрделі жөндеуді талап ететін</w:t>
            </w:r>
            <w:r>
              <w:br/>
            </w:r>
            <w:r>
              <w:rPr>
                <w:rFonts w:ascii="Times New Roman"/>
                <w:b/>
                <w:i w:val="false"/>
                <w:color w:val="000000"/>
                <w:sz w:val="20"/>
              </w:rPr>
              <w:t>
требующих капитального ремонта
</w:t>
            </w:r>
          </w:p>
        </w:tc>
      </w:tr>
      <w:tr>
        <w:trPr>
          <w:trHeight w:val="21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Всего</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 жерлерде</w:t>
            </w:r>
            <w:r>
              <w:br/>
            </w:r>
            <w:r>
              <w:rPr>
                <w:rFonts w:ascii="Times New Roman"/>
                <w:b w:val="false"/>
                <w:i w:val="false"/>
                <w:color w:val="000000"/>
                <w:sz w:val="20"/>
              </w:rPr>
              <w:t>
из них – в сельск ой местно сти</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4"/>
    <w:p>
      <w:pPr>
        <w:spacing w:after="0"/>
        <w:ind w:left="0"/>
        <w:jc w:val="both"/>
      </w:pPr>
      <w:r>
        <w:rPr>
          <w:rFonts w:ascii="Times New Roman"/>
          <w:b w:val="false"/>
          <w:i w:val="false"/>
          <w:color w:val="000000"/>
          <w:sz w:val="28"/>
        </w:rPr>
        <w:t>
</w:t>
      </w:r>
      <w:r>
        <w:rPr>
          <w:rFonts w:ascii="Times New Roman"/>
          <w:b/>
          <w:i w:val="false"/>
          <w:color w:val="000000"/>
          <w:sz w:val="28"/>
        </w:rPr>
        <w:t>3. Кітапхана қызметтерінің негізгі сипаттамаларын көрсетіңіз</w:t>
      </w:r>
      <w:r>
        <w:br/>
      </w:r>
      <w:r>
        <w:rPr>
          <w:rFonts w:ascii="Times New Roman"/>
          <w:b w:val="false"/>
          <w:i w:val="false"/>
          <w:color w:val="000000"/>
          <w:sz w:val="28"/>
        </w:rPr>
        <w:t>
   Укажите основные характеристики деятельности библиотеки</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5366"/>
        <w:gridCol w:w="3673"/>
        <w:gridCol w:w="4224"/>
      </w:tblGrid>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 ауылдық жерлер</w:t>
            </w:r>
            <w:r>
              <w:br/>
            </w:r>
            <w:r>
              <w:rPr>
                <w:rFonts w:ascii="Times New Roman"/>
                <w:b/>
                <w:i w:val="false"/>
                <w:color w:val="000000"/>
                <w:sz w:val="20"/>
              </w:rPr>
              <w:t>
Из них – сельская местность
</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залдарындағы орындар саны, бірлік</w:t>
            </w:r>
            <w:r>
              <w:br/>
            </w:r>
            <w:r>
              <w:rPr>
                <w:rFonts w:ascii="Times New Roman"/>
                <w:b w:val="false"/>
                <w:i w:val="false"/>
                <w:color w:val="000000"/>
                <w:sz w:val="20"/>
              </w:rPr>
              <w:t>
Число мест в читальных залах, единиц</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Пайдаланушылар саны - барлығы, адам</w:t>
            </w:r>
            <w:r>
              <w:br/>
            </w:r>
            <w:r>
              <w:rPr>
                <w:rFonts w:ascii="Times New Roman"/>
                <w:b w:val="false"/>
                <w:i w:val="false"/>
                <w:color w:val="000000"/>
                <w:sz w:val="20"/>
              </w:rPr>
              <w:t>
Число пользователей - всего, человек</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кітапхана интернет-ресурсын (порталын) пайдаланушылар саны</w:t>
            </w:r>
            <w:r>
              <w:br/>
            </w:r>
            <w:r>
              <w:rPr>
                <w:rFonts w:ascii="Times New Roman"/>
                <w:b w:val="false"/>
                <w:i w:val="false"/>
                <w:color w:val="000000"/>
                <w:sz w:val="20"/>
              </w:rPr>
              <w:t>
из них - число пользователей интернет-ресурса (портала) библиотеки</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Пайдаланушылардың жалпы санынан – балалар, адам</w:t>
            </w:r>
            <w:r>
              <w:br/>
            </w:r>
            <w:r>
              <w:rPr>
                <w:rFonts w:ascii="Times New Roman"/>
                <w:b w:val="false"/>
                <w:i w:val="false"/>
                <w:color w:val="000000"/>
                <w:sz w:val="20"/>
              </w:rPr>
              <w:t>
Из общего числа пользователей – детей, человек</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Кітапханаға келушілер саны, адам</w:t>
            </w:r>
            <w:r>
              <w:br/>
            </w:r>
            <w:r>
              <w:rPr>
                <w:rFonts w:ascii="Times New Roman"/>
                <w:b w:val="false"/>
                <w:i w:val="false"/>
                <w:color w:val="000000"/>
                <w:sz w:val="20"/>
              </w:rPr>
              <w:t>
Число посещений библиотек, человек</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кітапхананың интернет-ресурсына (порталына) кіргендер саны</w:t>
            </w:r>
            <w:r>
              <w:br/>
            </w:r>
            <w:r>
              <w:rPr>
                <w:rFonts w:ascii="Times New Roman"/>
                <w:b w:val="false"/>
                <w:i w:val="false"/>
                <w:color w:val="000000"/>
                <w:sz w:val="20"/>
              </w:rPr>
              <w:t xml:space="preserve">
из них - число посещений интернет-ресурса (портала) библиотеки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Көрсетілген қызметтерден түскен табыстар, мың теңге</w:t>
            </w:r>
            <w:r>
              <w:br/>
            </w:r>
            <w:r>
              <w:rPr>
                <w:rFonts w:ascii="Times New Roman"/>
                <w:b w:val="false"/>
                <w:i w:val="false"/>
                <w:color w:val="000000"/>
                <w:sz w:val="20"/>
              </w:rPr>
              <w:t>
Доходы от оказанных услуг, тысяч тенге</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5"/>
    <w:p>
      <w:pPr>
        <w:spacing w:after="0"/>
        <w:ind w:left="0"/>
        <w:jc w:val="both"/>
      </w:pPr>
      <w:r>
        <w:rPr>
          <w:rFonts w:ascii="Times New Roman"/>
          <w:b w:val="false"/>
          <w:i w:val="false"/>
          <w:color w:val="000000"/>
          <w:sz w:val="28"/>
        </w:rPr>
        <w:t>
</w:t>
      </w:r>
      <w:r>
        <w:rPr>
          <w:rFonts w:ascii="Times New Roman"/>
          <w:b/>
          <w:i w:val="false"/>
          <w:color w:val="000000"/>
          <w:sz w:val="28"/>
        </w:rPr>
        <w:t>4. Кітапхана қорының басылымдар тілдері бойынша қозғалысы туралы мәліметтерді көрсетіңіз, бірлік</w:t>
      </w:r>
      <w:r>
        <w:br/>
      </w:r>
      <w:r>
        <w:rPr>
          <w:rFonts w:ascii="Times New Roman"/>
          <w:b w:val="false"/>
          <w:i w:val="false"/>
          <w:color w:val="000000"/>
          <w:sz w:val="28"/>
        </w:rPr>
        <w:t>
   Укажите сведения о движении библиотечного фонда по языкам изданий, единиц</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3254"/>
        <w:gridCol w:w="1217"/>
        <w:gridCol w:w="1347"/>
        <w:gridCol w:w="1622"/>
        <w:gridCol w:w="1679"/>
        <w:gridCol w:w="1304"/>
        <w:gridCol w:w="1347"/>
        <w:gridCol w:w="1362"/>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Соның ішінде</w:t>
            </w:r>
            <w:r>
              <w:br/>
            </w:r>
            <w:r>
              <w:rPr>
                <w:rFonts w:ascii="Times New Roman"/>
                <w:b/>
                <w:i w:val="false"/>
                <w:color w:val="000000"/>
                <w:sz w:val="20"/>
              </w:rPr>
              <w:t>
В том числе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кітап баспасы</w:t>
            </w:r>
            <w:r>
              <w:br/>
            </w:r>
            <w:r>
              <w:rPr>
                <w:rFonts w:ascii="Times New Roman"/>
                <w:b/>
                <w:i w:val="false"/>
                <w:color w:val="000000"/>
                <w:sz w:val="20"/>
              </w:rPr>
              <w:t>
книжные издания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электрондық тасығыштағы басылымдар</w:t>
            </w:r>
            <w:r>
              <w:br/>
            </w:r>
            <w:r>
              <w:rPr>
                <w:rFonts w:ascii="Times New Roman"/>
                <w:b/>
                <w:i w:val="false"/>
                <w:color w:val="000000"/>
                <w:sz w:val="20"/>
              </w:rPr>
              <w:t>
издания на электронных носителях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аудио/видео басылымдар</w:t>
            </w:r>
            <w:r>
              <w:br/>
            </w:r>
            <w:r>
              <w:rPr>
                <w:rFonts w:ascii="Times New Roman"/>
                <w:b/>
                <w:i w:val="false"/>
                <w:color w:val="000000"/>
                <w:sz w:val="20"/>
              </w:rPr>
              <w:t>
аудио/видео издания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мерзімдік басылымдар</w:t>
            </w:r>
            <w:r>
              <w:br/>
            </w:r>
            <w:r>
              <w:rPr>
                <w:rFonts w:ascii="Times New Roman"/>
                <w:b/>
                <w:i w:val="false"/>
                <w:color w:val="000000"/>
                <w:sz w:val="20"/>
              </w:rPr>
              <w:t>
периодические издания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 да әдебиеттер</w:t>
            </w:r>
            <w:r>
              <w:br/>
            </w:r>
            <w:r>
              <w:rPr>
                <w:rFonts w:ascii="Times New Roman"/>
                <w:b/>
                <w:i w:val="false"/>
                <w:color w:val="000000"/>
                <w:sz w:val="20"/>
              </w:rPr>
              <w:t>
другая литература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газеттер</w:t>
            </w:r>
            <w:r>
              <w:br/>
            </w:r>
            <w:r>
              <w:rPr>
                <w:rFonts w:ascii="Times New Roman"/>
                <w:b/>
                <w:i w:val="false"/>
                <w:color w:val="000000"/>
                <w:sz w:val="20"/>
              </w:rPr>
              <w:t>
газеты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журналдар</w:t>
            </w:r>
            <w:r>
              <w:br/>
            </w:r>
            <w:r>
              <w:rPr>
                <w:rFonts w:ascii="Times New Roman"/>
                <w:b/>
                <w:i w:val="false"/>
                <w:color w:val="000000"/>
                <w:sz w:val="20"/>
              </w:rPr>
              <w:t>
журналы
</w:t>
            </w:r>
          </w:p>
        </w:tc>
      </w:tr>
      <w:tr>
        <w:trPr>
          <w:trHeight w:val="18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9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Жылдың басында бары</w:t>
            </w:r>
            <w:r>
              <w:br/>
            </w:r>
            <w:r>
              <w:rPr>
                <w:rFonts w:ascii="Times New Roman"/>
                <w:b w:val="false"/>
                <w:i w:val="false"/>
                <w:color w:val="000000"/>
                <w:sz w:val="20"/>
              </w:rPr>
              <w:t>
Состоит на начало года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тілде</w:t>
            </w:r>
            <w:r>
              <w:br/>
            </w:r>
            <w:r>
              <w:rPr>
                <w:rFonts w:ascii="Times New Roman"/>
                <w:b w:val="false"/>
                <w:i w:val="false"/>
                <w:color w:val="000000"/>
                <w:sz w:val="20"/>
              </w:rPr>
              <w:t>
на государственном языке</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орыс тілінде</w:t>
            </w:r>
            <w:r>
              <w:br/>
            </w:r>
            <w:r>
              <w:rPr>
                <w:rFonts w:ascii="Times New Roman"/>
                <w:b w:val="false"/>
                <w:i w:val="false"/>
                <w:color w:val="000000"/>
                <w:sz w:val="20"/>
              </w:rPr>
              <w:t>
на русском языке</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тілдерде</w:t>
            </w:r>
            <w:r>
              <w:br/>
            </w:r>
            <w:r>
              <w:rPr>
                <w:rFonts w:ascii="Times New Roman"/>
                <w:b w:val="false"/>
                <w:i w:val="false"/>
                <w:color w:val="000000"/>
                <w:sz w:val="20"/>
              </w:rPr>
              <w:t>
на других языках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ішінде келіп түскені</w:t>
            </w:r>
            <w:r>
              <w:br/>
            </w:r>
            <w:r>
              <w:rPr>
                <w:rFonts w:ascii="Times New Roman"/>
                <w:b w:val="false"/>
                <w:i w:val="false"/>
                <w:color w:val="000000"/>
                <w:sz w:val="20"/>
              </w:rPr>
              <w:t>
Поступило в течение года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тілде</w:t>
            </w:r>
            <w:r>
              <w:br/>
            </w:r>
            <w:r>
              <w:rPr>
                <w:rFonts w:ascii="Times New Roman"/>
                <w:b w:val="false"/>
                <w:i w:val="false"/>
                <w:color w:val="000000"/>
                <w:sz w:val="20"/>
              </w:rPr>
              <w:t>
на государственном языке</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орыс тілінде</w:t>
            </w:r>
            <w:r>
              <w:br/>
            </w:r>
            <w:r>
              <w:rPr>
                <w:rFonts w:ascii="Times New Roman"/>
                <w:b w:val="false"/>
                <w:i w:val="false"/>
                <w:color w:val="000000"/>
                <w:sz w:val="20"/>
              </w:rPr>
              <w:t>
на русском языке</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тілдерде</w:t>
            </w:r>
            <w:r>
              <w:br/>
            </w:r>
            <w:r>
              <w:rPr>
                <w:rFonts w:ascii="Times New Roman"/>
                <w:b w:val="false"/>
                <w:i w:val="false"/>
                <w:color w:val="000000"/>
                <w:sz w:val="20"/>
              </w:rPr>
              <w:t>
на других языках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ішінде шығып қалғаны</w:t>
            </w:r>
            <w:r>
              <w:br/>
            </w:r>
            <w:r>
              <w:rPr>
                <w:rFonts w:ascii="Times New Roman"/>
                <w:b w:val="false"/>
                <w:i w:val="false"/>
                <w:color w:val="000000"/>
                <w:sz w:val="20"/>
              </w:rPr>
              <w:t>
Выбыло в течение года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тілде</w:t>
            </w:r>
            <w:r>
              <w:br/>
            </w:r>
            <w:r>
              <w:rPr>
                <w:rFonts w:ascii="Times New Roman"/>
                <w:b w:val="false"/>
                <w:i w:val="false"/>
                <w:color w:val="000000"/>
                <w:sz w:val="20"/>
              </w:rPr>
              <w:t>
на государственном языке</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орыс тілінде</w:t>
            </w:r>
            <w:r>
              <w:br/>
            </w:r>
            <w:r>
              <w:rPr>
                <w:rFonts w:ascii="Times New Roman"/>
                <w:b w:val="false"/>
                <w:i w:val="false"/>
                <w:color w:val="000000"/>
                <w:sz w:val="20"/>
              </w:rPr>
              <w:t>
на русском языке</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тілдерде</w:t>
            </w:r>
            <w:r>
              <w:br/>
            </w:r>
            <w:r>
              <w:rPr>
                <w:rFonts w:ascii="Times New Roman"/>
                <w:b w:val="false"/>
                <w:i w:val="false"/>
                <w:color w:val="000000"/>
                <w:sz w:val="20"/>
              </w:rPr>
              <w:t>
на других языках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соңында бары</w:t>
            </w:r>
            <w:r>
              <w:br/>
            </w:r>
            <w:r>
              <w:rPr>
                <w:rFonts w:ascii="Times New Roman"/>
                <w:b w:val="false"/>
                <w:i w:val="false"/>
                <w:color w:val="000000"/>
                <w:sz w:val="20"/>
              </w:rPr>
              <w:t>
Состоит на конец года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тілде</w:t>
            </w:r>
            <w:r>
              <w:br/>
            </w:r>
            <w:r>
              <w:rPr>
                <w:rFonts w:ascii="Times New Roman"/>
                <w:b w:val="false"/>
                <w:i w:val="false"/>
                <w:color w:val="000000"/>
                <w:sz w:val="20"/>
              </w:rPr>
              <w:t>
на государственном языке</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орыс тілінде</w:t>
            </w:r>
            <w:r>
              <w:br/>
            </w:r>
            <w:r>
              <w:rPr>
                <w:rFonts w:ascii="Times New Roman"/>
                <w:b w:val="false"/>
                <w:i w:val="false"/>
                <w:color w:val="000000"/>
                <w:sz w:val="20"/>
              </w:rPr>
              <w:t>
на русском языке</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тілдерде</w:t>
            </w:r>
            <w:r>
              <w:br/>
            </w:r>
            <w:r>
              <w:rPr>
                <w:rFonts w:ascii="Times New Roman"/>
                <w:b w:val="false"/>
                <w:i w:val="false"/>
                <w:color w:val="000000"/>
                <w:sz w:val="20"/>
              </w:rPr>
              <w:t>
на других языках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6"/>
    <w:p>
      <w:pPr>
        <w:spacing w:after="0"/>
        <w:ind w:left="0"/>
        <w:jc w:val="both"/>
      </w:pPr>
      <w:r>
        <w:rPr>
          <w:rFonts w:ascii="Times New Roman"/>
          <w:b w:val="false"/>
          <w:i w:val="false"/>
          <w:color w:val="000000"/>
          <w:sz w:val="28"/>
        </w:rPr>
        <w:t>
</w:t>
      </w:r>
      <w:r>
        <w:rPr>
          <w:rFonts w:ascii="Times New Roman"/>
          <w:b/>
          <w:i w:val="false"/>
          <w:color w:val="000000"/>
          <w:sz w:val="28"/>
        </w:rPr>
        <w:t>5. Кітапхана қорының келесідей себептер бойынша жыл ішінде шығып қалғаны туралы мәліметтерді көрсетіңіз, бірлік</w:t>
      </w:r>
      <w:r>
        <w:br/>
      </w:r>
      <w:r>
        <w:rPr>
          <w:rFonts w:ascii="Times New Roman"/>
          <w:b w:val="false"/>
          <w:i w:val="false"/>
          <w:color w:val="000000"/>
          <w:sz w:val="28"/>
        </w:rPr>
        <w:t>
   Укажите сведения о выбытии в течение года библиотечного фонда по причинам, единиц</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1636"/>
        <w:gridCol w:w="940"/>
        <w:gridCol w:w="1474"/>
        <w:gridCol w:w="2211"/>
        <w:gridCol w:w="1693"/>
        <w:gridCol w:w="1662"/>
        <w:gridCol w:w="1740"/>
        <w:gridCol w:w="1740"/>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 ы</w:t>
            </w:r>
            <w:r>
              <w:br/>
            </w:r>
            <w:r>
              <w:rPr>
                <w:rFonts w:ascii="Times New Roman"/>
                <w:b/>
                <w:i w:val="false"/>
                <w:color w:val="000000"/>
                <w:sz w:val="20"/>
              </w:rPr>
              <w:t>
Код стр оки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Соның ішінде</w:t>
            </w:r>
            <w:r>
              <w:br/>
            </w:r>
            <w:r>
              <w:rPr>
                <w:rFonts w:ascii="Times New Roman"/>
                <w:b/>
                <w:i w:val="false"/>
                <w:color w:val="000000"/>
                <w:sz w:val="20"/>
              </w:rPr>
              <w:t>
В том числе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кітап баспасы книжны е издания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электрондық тасығыштағы басылымдар</w:t>
            </w:r>
            <w:r>
              <w:br/>
            </w:r>
            <w:r>
              <w:rPr>
                <w:rFonts w:ascii="Times New Roman"/>
                <w:b/>
                <w:i w:val="false"/>
                <w:color w:val="000000"/>
                <w:sz w:val="20"/>
              </w:rPr>
              <w:t>
издания на электронных носителях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аудио/видео басылымдар</w:t>
            </w:r>
            <w:r>
              <w:br/>
            </w:r>
            <w:r>
              <w:rPr>
                <w:rFonts w:ascii="Times New Roman"/>
                <w:b/>
                <w:i w:val="false"/>
                <w:color w:val="000000"/>
                <w:sz w:val="20"/>
              </w:rPr>
              <w:t>
аудио/видео издания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мерзімдік басылымдар</w:t>
            </w:r>
            <w:r>
              <w:br/>
            </w:r>
            <w:r>
              <w:rPr>
                <w:rFonts w:ascii="Times New Roman"/>
                <w:b/>
                <w:i w:val="false"/>
                <w:color w:val="000000"/>
                <w:sz w:val="20"/>
              </w:rPr>
              <w:t>
периодические издания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 да әдебиеттер</w:t>
            </w:r>
            <w:r>
              <w:br/>
            </w:r>
            <w:r>
              <w:rPr>
                <w:rFonts w:ascii="Times New Roman"/>
                <w:b/>
                <w:i w:val="false"/>
                <w:color w:val="000000"/>
                <w:sz w:val="20"/>
              </w:rPr>
              <w:t>
другая литература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газеттер</w:t>
            </w:r>
            <w:r>
              <w:br/>
            </w:r>
            <w:r>
              <w:rPr>
                <w:rFonts w:ascii="Times New Roman"/>
                <w:b/>
                <w:i w:val="false"/>
                <w:color w:val="000000"/>
                <w:sz w:val="20"/>
              </w:rPr>
              <w:t>
газеты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журналдар</w:t>
            </w:r>
            <w:r>
              <w:br/>
            </w:r>
            <w:r>
              <w:rPr>
                <w:rFonts w:ascii="Times New Roman"/>
                <w:b/>
                <w:i w:val="false"/>
                <w:color w:val="000000"/>
                <w:sz w:val="20"/>
              </w:rPr>
              <w:t>
журналы
</w:t>
            </w:r>
          </w:p>
        </w:tc>
      </w:tr>
      <w:tr>
        <w:trPr>
          <w:trHeight w:val="1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1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 себептер бойынша жыл ішінде шығып қалғаны</w:t>
            </w:r>
            <w:r>
              <w:br/>
            </w:r>
            <w:r>
              <w:rPr>
                <w:rFonts w:ascii="Times New Roman"/>
                <w:b w:val="false"/>
                <w:i w:val="false"/>
                <w:color w:val="000000"/>
                <w:sz w:val="20"/>
              </w:rPr>
              <w:t>
Выбыло в течение года по причинам</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кітапханаларға, басқа да ұйымдарға ақысыз негізде берілген</w:t>
            </w:r>
            <w:r>
              <w:br/>
            </w:r>
            <w:r>
              <w:rPr>
                <w:rFonts w:ascii="Times New Roman"/>
                <w:b w:val="false"/>
                <w:i w:val="false"/>
                <w:color w:val="000000"/>
                <w:sz w:val="20"/>
              </w:rPr>
              <w:t>
безвозмездно передано другим библиотекам, другим организациям</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w:t>
            </w:r>
            <w:r>
              <w:br/>
            </w:r>
            <w:r>
              <w:rPr>
                <w:rFonts w:ascii="Times New Roman"/>
                <w:b w:val="false"/>
                <w:i w:val="false"/>
                <w:color w:val="000000"/>
                <w:sz w:val="20"/>
              </w:rPr>
              <w:t>
чрезвычайные ситуации</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себептер</w:t>
            </w:r>
            <w:r>
              <w:br/>
            </w:r>
            <w:r>
              <w:rPr>
                <w:rFonts w:ascii="Times New Roman"/>
                <w:b w:val="false"/>
                <w:i w:val="false"/>
                <w:color w:val="000000"/>
                <w:sz w:val="20"/>
              </w:rPr>
              <w:t>
другие причины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7"/>
    <w:p>
      <w:pPr>
        <w:spacing w:after="0"/>
        <w:ind w:left="0"/>
        <w:jc w:val="both"/>
      </w:pPr>
      <w:r>
        <w:rPr>
          <w:rFonts w:ascii="Times New Roman"/>
          <w:b w:val="false"/>
          <w:i w:val="false"/>
          <w:color w:val="000000"/>
          <w:sz w:val="28"/>
        </w:rPr>
        <w:t>
</w:t>
      </w:r>
      <w:r>
        <w:rPr>
          <w:rFonts w:ascii="Times New Roman"/>
          <w:b/>
          <w:i w:val="false"/>
          <w:color w:val="000000"/>
          <w:sz w:val="28"/>
        </w:rPr>
        <w:t>6. Кітапхана қорының жыл соңына білім салалары бойынша жағдайын көрсетіңіз, бірлік</w:t>
      </w:r>
      <w:r>
        <w:br/>
      </w:r>
      <w:r>
        <w:rPr>
          <w:rFonts w:ascii="Times New Roman"/>
          <w:b w:val="false"/>
          <w:i w:val="false"/>
          <w:color w:val="000000"/>
          <w:sz w:val="28"/>
        </w:rPr>
        <w:t>
   Укажите состояние библиотечного фонда на конец года по отраслям знаний, единиц</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1749"/>
        <w:gridCol w:w="1355"/>
        <w:gridCol w:w="1631"/>
        <w:gridCol w:w="1777"/>
        <w:gridCol w:w="1632"/>
        <w:gridCol w:w="1777"/>
        <w:gridCol w:w="1777"/>
        <w:gridCol w:w="1486"/>
      </w:tblGrid>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Соның ішінде</w:t>
            </w:r>
            <w:r>
              <w:br/>
            </w:r>
            <w:r>
              <w:rPr>
                <w:rFonts w:ascii="Times New Roman"/>
                <w:b/>
                <w:i w:val="false"/>
                <w:color w:val="000000"/>
                <w:sz w:val="20"/>
              </w:rPr>
              <w:t>
В том числе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қоғамдық-саясат сипатындағы</w:t>
            </w:r>
            <w:r>
              <w:br/>
            </w:r>
            <w:r>
              <w:rPr>
                <w:rFonts w:ascii="Times New Roman"/>
                <w:b/>
                <w:i w:val="false"/>
                <w:color w:val="000000"/>
                <w:sz w:val="20"/>
              </w:rPr>
              <w:t>
общественно-политического характера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жаратылыстану ғылымдары, денсаулық сақтау және спорт</w:t>
            </w:r>
            <w:r>
              <w:br/>
            </w:r>
            <w:r>
              <w:rPr>
                <w:rFonts w:ascii="Times New Roman"/>
                <w:b/>
                <w:i w:val="false"/>
                <w:color w:val="000000"/>
                <w:sz w:val="20"/>
              </w:rPr>
              <w:t>
естественные науки, здраво-охранение и медицина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техника, ауыл және орман шаруашылығы</w:t>
            </w:r>
            <w:r>
              <w:br/>
            </w:r>
            <w:r>
              <w:rPr>
                <w:rFonts w:ascii="Times New Roman"/>
                <w:b/>
                <w:i w:val="false"/>
                <w:color w:val="000000"/>
                <w:sz w:val="20"/>
              </w:rPr>
              <w:t>
техника, сельское и лесное хозяйство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өнер, дене шынықтыру және спорт</w:t>
            </w:r>
            <w:r>
              <w:br/>
            </w:r>
            <w:r>
              <w:rPr>
                <w:rFonts w:ascii="Times New Roman"/>
                <w:b/>
                <w:i w:val="false"/>
                <w:color w:val="000000"/>
                <w:sz w:val="20"/>
              </w:rPr>
              <w:t>
искусство, физическая культура и спорт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филологиялық ғылымдар, көркем әдебиет</w:t>
            </w:r>
            <w:r>
              <w:br/>
            </w:r>
            <w:r>
              <w:rPr>
                <w:rFonts w:ascii="Times New Roman"/>
                <w:b/>
                <w:i w:val="false"/>
                <w:color w:val="000000"/>
                <w:sz w:val="20"/>
              </w:rPr>
              <w:t>
филологические науки, художественная литература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 да</w:t>
            </w:r>
            <w:r>
              <w:br/>
            </w:r>
            <w:r>
              <w:rPr>
                <w:rFonts w:ascii="Times New Roman"/>
                <w:b/>
                <w:i w:val="false"/>
                <w:color w:val="000000"/>
                <w:sz w:val="20"/>
              </w:rPr>
              <w:t>
другие
</w:t>
            </w:r>
          </w:p>
        </w:tc>
      </w:tr>
      <w:tr>
        <w:trPr>
          <w:trHeight w:val="1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білім салалары бойынша бары</w:t>
            </w:r>
            <w:r>
              <w:br/>
            </w:r>
            <w:r>
              <w:rPr>
                <w:rFonts w:ascii="Times New Roman"/>
                <w:b w:val="false"/>
                <w:i w:val="false"/>
                <w:color w:val="000000"/>
                <w:sz w:val="20"/>
              </w:rPr>
              <w:t>
Состоит на конец года по отраслям знаний</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4" w:id="8"/>
    <w:p>
      <w:pPr>
        <w:spacing w:after="0"/>
        <w:ind w:left="0"/>
        <w:jc w:val="both"/>
      </w:pPr>
      <w:r>
        <w:rPr>
          <w:rFonts w:ascii="Times New Roman"/>
          <w:b w:val="false"/>
          <w:i w:val="false"/>
          <w:color w:val="000000"/>
          <w:sz w:val="28"/>
        </w:rPr>
        <w:t>
</w:t>
      </w:r>
      <w:r>
        <w:rPr>
          <w:rFonts w:ascii="Times New Roman"/>
          <w:b/>
          <w:i w:val="false"/>
          <w:color w:val="000000"/>
          <w:sz w:val="28"/>
        </w:rPr>
        <w:t>7. Әдебиетті беру туралы мәліметтерді көрсетіңіз, бірлік</w:t>
      </w:r>
      <w:r>
        <w:br/>
      </w:r>
      <w:r>
        <w:rPr>
          <w:rFonts w:ascii="Times New Roman"/>
          <w:b w:val="false"/>
          <w:i w:val="false"/>
          <w:color w:val="000000"/>
          <w:sz w:val="28"/>
        </w:rPr>
        <w:t>
   Укажите сведения о выдаче литературы, единиц</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1882"/>
        <w:gridCol w:w="1361"/>
        <w:gridCol w:w="1434"/>
        <w:gridCol w:w="1723"/>
        <w:gridCol w:w="1549"/>
        <w:gridCol w:w="1896"/>
        <w:gridCol w:w="1795"/>
        <w:gridCol w:w="1492"/>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 оки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Соның ішінде</w:t>
            </w:r>
            <w:r>
              <w:br/>
            </w:r>
            <w:r>
              <w:rPr>
                <w:rFonts w:ascii="Times New Roman"/>
                <w:b/>
                <w:i w:val="false"/>
                <w:color w:val="000000"/>
                <w:sz w:val="20"/>
              </w:rPr>
              <w:t>
В том числе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кітап баспасы</w:t>
            </w:r>
            <w:r>
              <w:br/>
            </w:r>
            <w:r>
              <w:rPr>
                <w:rFonts w:ascii="Times New Roman"/>
                <w:b/>
                <w:i w:val="false"/>
                <w:color w:val="000000"/>
                <w:sz w:val="20"/>
              </w:rPr>
              <w:t>
книжны е издани я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электрондық тасығыштағы басылымдар</w:t>
            </w:r>
            <w:r>
              <w:br/>
            </w:r>
            <w:r>
              <w:rPr>
                <w:rFonts w:ascii="Times New Roman"/>
                <w:b/>
                <w:i w:val="false"/>
                <w:color w:val="000000"/>
                <w:sz w:val="20"/>
              </w:rPr>
              <w:t>
издания на электронных носителях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аудио/видео басылымдар</w:t>
            </w:r>
            <w:r>
              <w:br/>
            </w:r>
            <w:r>
              <w:rPr>
                <w:rFonts w:ascii="Times New Roman"/>
                <w:b/>
                <w:i w:val="false"/>
                <w:color w:val="000000"/>
                <w:sz w:val="20"/>
              </w:rPr>
              <w:t>
аудио/видео издания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мерзімдік басылымдар</w:t>
            </w:r>
            <w:r>
              <w:br/>
            </w:r>
            <w:r>
              <w:rPr>
                <w:rFonts w:ascii="Times New Roman"/>
                <w:b/>
                <w:i w:val="false"/>
                <w:color w:val="000000"/>
                <w:sz w:val="20"/>
              </w:rPr>
              <w:t>
периодические издания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 да әдебиеттер</w:t>
            </w:r>
            <w:r>
              <w:br/>
            </w:r>
            <w:r>
              <w:rPr>
                <w:rFonts w:ascii="Times New Roman"/>
                <w:b/>
                <w:i w:val="false"/>
                <w:color w:val="000000"/>
                <w:sz w:val="20"/>
              </w:rPr>
              <w:t>
другая литература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газеттер</w:t>
            </w:r>
            <w:r>
              <w:br/>
            </w:r>
            <w:r>
              <w:rPr>
                <w:rFonts w:ascii="Times New Roman"/>
                <w:b/>
                <w:i w:val="false"/>
                <w:color w:val="000000"/>
                <w:sz w:val="20"/>
              </w:rPr>
              <w:t>
газеты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журналдар</w:t>
            </w:r>
            <w:r>
              <w:br/>
            </w:r>
            <w:r>
              <w:rPr>
                <w:rFonts w:ascii="Times New Roman"/>
                <w:b/>
                <w:i w:val="false"/>
                <w:color w:val="000000"/>
                <w:sz w:val="20"/>
              </w:rPr>
              <w:t>
журналы
</w:t>
            </w:r>
          </w:p>
        </w:tc>
      </w:tr>
      <w:tr>
        <w:trPr>
          <w:trHeight w:val="18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ішінде берілгені - барлығы</w:t>
            </w:r>
            <w:r>
              <w:br/>
            </w:r>
            <w:r>
              <w:rPr>
                <w:rFonts w:ascii="Times New Roman"/>
                <w:b w:val="false"/>
                <w:i w:val="false"/>
                <w:color w:val="000000"/>
                <w:sz w:val="20"/>
              </w:rPr>
              <w:t>
Выдано в течение года - всего</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балаларға</w:t>
            </w:r>
            <w:r>
              <w:br/>
            </w:r>
            <w:r>
              <w:rPr>
                <w:rFonts w:ascii="Times New Roman"/>
                <w:b w:val="false"/>
                <w:i w:val="false"/>
                <w:color w:val="000000"/>
                <w:sz w:val="20"/>
              </w:rPr>
              <w:t xml:space="preserve">
из них - детям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ішінде ауылдық жерде берілгені</w:t>
            </w:r>
            <w:r>
              <w:br/>
            </w:r>
            <w:r>
              <w:rPr>
                <w:rFonts w:ascii="Times New Roman"/>
                <w:b w:val="false"/>
                <w:i w:val="false"/>
                <w:color w:val="000000"/>
                <w:sz w:val="20"/>
              </w:rPr>
              <w:t>
Выдано в течение года в сельской местности</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5" w:id="9"/>
    <w:p>
      <w:pPr>
        <w:spacing w:after="0"/>
        <w:ind w:left="0"/>
        <w:jc w:val="both"/>
      </w:pPr>
      <w:r>
        <w:rPr>
          <w:rFonts w:ascii="Times New Roman"/>
          <w:b w:val="false"/>
          <w:i w:val="false"/>
          <w:color w:val="000000"/>
          <w:sz w:val="28"/>
        </w:rPr>
        <w:t>
</w:t>
      </w:r>
      <w:r>
        <w:rPr>
          <w:rFonts w:ascii="Times New Roman"/>
          <w:b/>
          <w:i w:val="false"/>
          <w:color w:val="000000"/>
          <w:sz w:val="28"/>
        </w:rPr>
        <w:t>8. Кітапханадағы ақпараттық-коммуникациялық технологиялардың барын көрсетіңіз, бірлік</w:t>
      </w:r>
      <w:r>
        <w:br/>
      </w:r>
      <w:r>
        <w:rPr>
          <w:rFonts w:ascii="Times New Roman"/>
          <w:b w:val="false"/>
          <w:i w:val="false"/>
          <w:color w:val="000000"/>
          <w:sz w:val="28"/>
        </w:rPr>
        <w:t>
   Укажите наличие информационно-коммуникационных технологий в библиотеке, единиц</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6014"/>
        <w:gridCol w:w="3469"/>
        <w:gridCol w:w="3469"/>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 ки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 ауылдық жерлер</w:t>
            </w:r>
            <w:r>
              <w:br/>
            </w:r>
            <w:r>
              <w:rPr>
                <w:rFonts w:ascii="Times New Roman"/>
                <w:b/>
                <w:i w:val="false"/>
                <w:color w:val="000000"/>
                <w:sz w:val="20"/>
              </w:rPr>
              <w:t>
Из них – сельская местность
</w:t>
            </w:r>
          </w:p>
        </w:tc>
      </w:tr>
      <w:tr>
        <w:trPr>
          <w:trHeight w:val="255"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 каталогтың көлемі</w:t>
            </w:r>
            <w:r>
              <w:br/>
            </w:r>
            <w:r>
              <w:rPr>
                <w:rFonts w:ascii="Times New Roman"/>
                <w:b w:val="false"/>
                <w:i w:val="false"/>
                <w:color w:val="000000"/>
                <w:sz w:val="20"/>
              </w:rPr>
              <w:t>
Объем электронного каталога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Сандық форматқа өткізілген құжаттыр саны</w:t>
            </w:r>
            <w:r>
              <w:br/>
            </w:r>
            <w:r>
              <w:rPr>
                <w:rFonts w:ascii="Times New Roman"/>
                <w:b w:val="false"/>
                <w:i w:val="false"/>
                <w:color w:val="000000"/>
                <w:sz w:val="20"/>
              </w:rPr>
              <w:t>
Число документов, переведенных в цифровой формат</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 желісіне қатынау мүмкіндігі бар кітапханалар саны</w:t>
            </w:r>
            <w:r>
              <w:br/>
            </w:r>
            <w:r>
              <w:rPr>
                <w:rFonts w:ascii="Times New Roman"/>
                <w:b w:val="false"/>
                <w:i w:val="false"/>
                <w:color w:val="000000"/>
                <w:sz w:val="20"/>
              </w:rPr>
              <w:t>
Число библиотек с доступом в сеть интернет</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интернет желісіне сымсыз технология құралдары (WiFi) арқылы қатынау мүмкіндігі бар</w:t>
            </w:r>
            <w:r>
              <w:br/>
            </w:r>
            <w:r>
              <w:rPr>
                <w:rFonts w:ascii="Times New Roman"/>
                <w:b w:val="false"/>
                <w:i w:val="false"/>
                <w:color w:val="000000"/>
                <w:sz w:val="20"/>
              </w:rPr>
              <w:t>
из них - с доступом в сеть интернет посредством беспроводных технологий (WiFi)</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Компьютерлер саны</w:t>
            </w:r>
            <w:r>
              <w:br/>
            </w:r>
            <w:r>
              <w:rPr>
                <w:rFonts w:ascii="Times New Roman"/>
                <w:b w:val="false"/>
                <w:i w:val="false"/>
                <w:color w:val="000000"/>
                <w:sz w:val="20"/>
              </w:rPr>
              <w:t>
Число компьютеров</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жергілікті желі арқылы интернет желісіне қатынау мүмкіндігі бар компьютерлер саны</w:t>
            </w:r>
            <w:r>
              <w:br/>
            </w:r>
            <w:r>
              <w:rPr>
                <w:rFonts w:ascii="Times New Roman"/>
                <w:b w:val="false"/>
                <w:i w:val="false"/>
                <w:color w:val="000000"/>
                <w:sz w:val="20"/>
              </w:rPr>
              <w:t>
из них - число компьютеров с доступом в сеть интернет посредством локальной сети</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Компьютерлердің жалпы санынан пайдаланушыларға арналған компьютерлер саны</w:t>
            </w:r>
            <w:r>
              <w:br/>
            </w:r>
            <w:r>
              <w:rPr>
                <w:rFonts w:ascii="Times New Roman"/>
                <w:b w:val="false"/>
                <w:i w:val="false"/>
                <w:color w:val="000000"/>
                <w:sz w:val="20"/>
              </w:rPr>
              <w:t>
Из общего числа компьютеров число компьютеров для пользователей</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Көшірме-көбейту техникаларының саны</w:t>
            </w:r>
            <w:r>
              <w:br/>
            </w:r>
            <w:r>
              <w:rPr>
                <w:rFonts w:ascii="Times New Roman"/>
                <w:b w:val="false"/>
                <w:i w:val="false"/>
                <w:color w:val="000000"/>
                <w:sz w:val="20"/>
              </w:rPr>
              <w:t>
Число копировально-множительной техники</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кәсіби кітаптық сканерлер саны</w:t>
            </w:r>
            <w:r>
              <w:br/>
            </w:r>
            <w:r>
              <w:rPr>
                <w:rFonts w:ascii="Times New Roman"/>
                <w:b w:val="false"/>
                <w:i w:val="false"/>
                <w:color w:val="000000"/>
                <w:sz w:val="20"/>
              </w:rPr>
              <w:t>
из них – число профессиональных книжных сканеров</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интернет-ресурстар саны</w:t>
            </w:r>
            <w:r>
              <w:br/>
            </w:r>
            <w:r>
              <w:rPr>
                <w:rFonts w:ascii="Times New Roman"/>
                <w:b w:val="false"/>
                <w:i w:val="false"/>
                <w:color w:val="000000"/>
                <w:sz w:val="20"/>
              </w:rPr>
              <w:t>
Число интернет-ресурсов</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нөмірлерінің саны</w:t>
            </w:r>
            <w:r>
              <w:br/>
            </w:r>
            <w:r>
              <w:rPr>
                <w:rFonts w:ascii="Times New Roman"/>
                <w:b w:val="false"/>
                <w:i w:val="false"/>
                <w:color w:val="000000"/>
                <w:sz w:val="20"/>
              </w:rPr>
              <w:t>
Число номеров телефонов</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саны</w:t>
            </w:r>
            <w:r>
              <w:br/>
            </w:r>
            <w:r>
              <w:rPr>
                <w:rFonts w:ascii="Times New Roman"/>
                <w:b w:val="false"/>
                <w:i w:val="false"/>
                <w:color w:val="000000"/>
                <w:sz w:val="20"/>
              </w:rPr>
              <w:t>
Число транспортных средств</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10"/>
    <w:p>
      <w:pPr>
        <w:spacing w:after="0"/>
        <w:ind w:left="0"/>
        <w:jc w:val="both"/>
      </w:pPr>
      <w:r>
        <w:rPr>
          <w:rFonts w:ascii="Times New Roman"/>
          <w:b w:val="false"/>
          <w:i w:val="false"/>
          <w:color w:val="000000"/>
          <w:sz w:val="28"/>
        </w:rPr>
        <w:t>
</w:t>
      </w:r>
      <w:r>
        <w:rPr>
          <w:rFonts w:ascii="Times New Roman"/>
          <w:b/>
          <w:i w:val="false"/>
          <w:color w:val="000000"/>
          <w:sz w:val="28"/>
        </w:rPr>
        <w:t>9. Есепті жылдың соңындағы кітапханалық қызметкерлердің тізімдік санының құрамы туралы деректерді көрсетіңіз, адам</w:t>
      </w:r>
      <w:r>
        <w:br/>
      </w:r>
      <w:r>
        <w:rPr>
          <w:rFonts w:ascii="Times New Roman"/>
          <w:b w:val="false"/>
          <w:i w:val="false"/>
          <w:color w:val="000000"/>
          <w:sz w:val="28"/>
        </w:rPr>
        <w:t>
   Укажите данные о составе списочной численности библиотечных работников на конец отчетного года, человек</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367"/>
        <w:gridCol w:w="1604"/>
        <w:gridCol w:w="1006"/>
        <w:gridCol w:w="1305"/>
        <w:gridCol w:w="1779"/>
        <w:gridCol w:w="1398"/>
        <w:gridCol w:w="957"/>
        <w:gridCol w:w="1023"/>
        <w:gridCol w:w="865"/>
        <w:gridCol w:w="865"/>
        <w:gridCol w:w="1035"/>
      </w:tblGrid>
      <w:tr>
        <w:trPr>
          <w:trHeight w:val="4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 оки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 кіштердің атауы</w:t>
            </w:r>
            <w:r>
              <w:br/>
            </w:r>
            <w:r>
              <w:rPr>
                <w:rFonts w:ascii="Times New Roman"/>
                <w:b/>
                <w:i w:val="false"/>
                <w:color w:val="000000"/>
                <w:sz w:val="20"/>
              </w:rPr>
              <w:t>
Наимен ование показа елей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Кітапханалық жұмысшылардың саны</w:t>
            </w:r>
            <w:r>
              <w:br/>
            </w:r>
            <w:r>
              <w:rPr>
                <w:rFonts w:ascii="Times New Roman"/>
                <w:b/>
                <w:i w:val="false"/>
                <w:color w:val="000000"/>
                <w:sz w:val="20"/>
              </w:rPr>
              <w:t>
Численность библиотечных работников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білімі</w:t>
            </w:r>
            <w:r>
              <w:br/>
            </w:r>
            <w:r>
              <w:rPr>
                <w:rFonts w:ascii="Times New Roman"/>
                <w:b w:val="false"/>
                <w:i w:val="false"/>
                <w:color w:val="000000"/>
                <w:sz w:val="20"/>
              </w:rPr>
              <w:t>
В том числе имеют образование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бағаннан жасы</w:t>
            </w:r>
            <w:r>
              <w:br/>
            </w:r>
            <w:r>
              <w:rPr>
                <w:rFonts w:ascii="Times New Roman"/>
                <w:b w:val="false"/>
                <w:i w:val="false"/>
                <w:color w:val="000000"/>
                <w:sz w:val="20"/>
              </w:rPr>
              <w:t>
Из графы 1 имеют возраст</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жоғары</w:t>
            </w:r>
            <w:r>
              <w:br/>
            </w:r>
            <w:r>
              <w:rPr>
                <w:rFonts w:ascii="Times New Roman"/>
                <w:b/>
                <w:i w:val="false"/>
                <w:color w:val="000000"/>
                <w:sz w:val="20"/>
              </w:rPr>
              <w:t>
высшее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кітапханалық</w:t>
            </w:r>
            <w:r>
              <w:br/>
            </w:r>
            <w:r>
              <w:rPr>
                <w:rFonts w:ascii="Times New Roman"/>
                <w:b/>
                <w:i w:val="false"/>
                <w:color w:val="000000"/>
                <w:sz w:val="20"/>
              </w:rPr>
              <w:t>
из них - библиотечное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техникалық, кәсiптiк және орта оқу орнынан кейінгі</w:t>
            </w:r>
            <w:r>
              <w:br/>
            </w:r>
            <w:r>
              <w:rPr>
                <w:rFonts w:ascii="Times New Roman"/>
                <w:b/>
                <w:i w:val="false"/>
                <w:color w:val="000000"/>
                <w:sz w:val="20"/>
              </w:rPr>
              <w:t>
техническое, профессиональное и послесреднее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кітапханалық</w:t>
            </w:r>
            <w:r>
              <w:br/>
            </w:r>
            <w:r>
              <w:rPr>
                <w:rFonts w:ascii="Times New Roman"/>
                <w:b/>
                <w:i w:val="false"/>
                <w:color w:val="000000"/>
                <w:sz w:val="20"/>
              </w:rPr>
              <w:t>
из них - библиотечное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өзге де</w:t>
            </w:r>
            <w:r>
              <w:br/>
            </w:r>
            <w:r>
              <w:rPr>
                <w:rFonts w:ascii="Times New Roman"/>
                <w:b/>
                <w:i w:val="false"/>
                <w:color w:val="000000"/>
                <w:sz w:val="20"/>
              </w:rPr>
              <w:t>
другое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жасқа дейін</w:t>
            </w:r>
            <w:r>
              <w:br/>
            </w:r>
            <w:r>
              <w:rPr>
                <w:rFonts w:ascii="Times New Roman"/>
                <w:b/>
                <w:i w:val="false"/>
                <w:color w:val="000000"/>
                <w:sz w:val="20"/>
              </w:rPr>
              <w:t>
до 30 лет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30-39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40-49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жас және одан жоғары</w:t>
            </w:r>
            <w:r>
              <w:br/>
            </w:r>
            <w:r>
              <w:rPr>
                <w:rFonts w:ascii="Times New Roman"/>
                <w:b/>
                <w:i w:val="false"/>
                <w:color w:val="000000"/>
                <w:sz w:val="20"/>
              </w:rPr>
              <w:t>
50 лет и старше
</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 жерлерде</w:t>
            </w:r>
            <w:r>
              <w:br/>
            </w:r>
            <w:r>
              <w:rPr>
                <w:rFonts w:ascii="Times New Roman"/>
                <w:b w:val="false"/>
                <w:i w:val="false"/>
                <w:color w:val="000000"/>
                <w:sz w:val="20"/>
              </w:rPr>
              <w:t>
из них – в сельской местности</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______________________________ Адрес ___________________</w:t>
      </w:r>
    </w:p>
    <w:p>
      <w:pPr>
        <w:spacing w:after="0"/>
        <w:ind w:left="0"/>
        <w:jc w:val="both"/>
      </w:pPr>
      <w:r>
        <w:rPr>
          <w:rFonts w:ascii="Times New Roman"/>
          <w:b w:val="false"/>
          <w:i w:val="false"/>
          <w:color w:val="000000"/>
          <w:sz w:val="28"/>
        </w:rPr>
        <w:t>             ______________________________       ___________________</w:t>
      </w:r>
    </w:p>
    <w:p>
      <w:pPr>
        <w:spacing w:after="0"/>
        <w:ind w:left="0"/>
        <w:jc w:val="both"/>
      </w:pPr>
      <w:r>
        <w:rPr>
          <w:rFonts w:ascii="Times New Roman"/>
          <w:b/>
          <w:i w:val="false"/>
          <w:color w:val="000000"/>
          <w:sz w:val="28"/>
        </w:rPr>
        <w:t>Телефон 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 ________________________</w:t>
      </w:r>
      <w:r>
        <w:br/>
      </w:r>
      <w:r>
        <w:rPr>
          <w:rFonts w:ascii="Times New Roman"/>
          <w:b w:val="false"/>
          <w:i w:val="false"/>
          <w:color w:val="000000"/>
          <w:sz w:val="28"/>
        </w:rPr>
        <w:t>
                     </w:t>
      </w:r>
      <w:r>
        <w:rPr>
          <w:rFonts w:ascii="Times New Roman"/>
          <w:b/>
          <w:i w:val="false"/>
          <w:color w:val="000000"/>
          <w:sz w:val="28"/>
        </w:rPr>
        <w:t>аты-жөні                        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 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 _________________________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37"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30 қазандағы  </w:t>
      </w:r>
      <w:r>
        <w:br/>
      </w:r>
      <w:r>
        <w:rPr>
          <w:rFonts w:ascii="Times New Roman"/>
          <w:b w:val="false"/>
          <w:i w:val="false"/>
          <w:color w:val="000000"/>
          <w:sz w:val="28"/>
        </w:rPr>
        <w:t>
№ 32 бұйрығына 2-қосымша</w:t>
      </w:r>
    </w:p>
    <w:bookmarkEnd w:id="11"/>
    <w:bookmarkStart w:name="z38" w:id="12"/>
    <w:p>
      <w:pPr>
        <w:spacing w:after="0"/>
        <w:ind w:left="0"/>
        <w:jc w:val="left"/>
      </w:pPr>
      <w:r>
        <w:rPr>
          <w:rFonts w:ascii="Times New Roman"/>
          <w:b/>
          <w:i w:val="false"/>
          <w:color w:val="000000"/>
        </w:rPr>
        <w:t xml:space="preserve"> 
«Кітапхана қызметі туралы есеп» (коды 0561104, индексі</w:t>
      </w:r>
      <w:r>
        <w:br/>
      </w:r>
      <w:r>
        <w:rPr>
          <w:rFonts w:ascii="Times New Roman"/>
          <w:b/>
          <w:i w:val="false"/>
          <w:color w:val="000000"/>
        </w:rPr>
        <w:t>
1–кітапхана, кезеңділігі жылдық) жалпымемлекеттік статистикалық</w:t>
      </w:r>
      <w:r>
        <w:br/>
      </w:r>
      <w:r>
        <w:rPr>
          <w:rFonts w:ascii="Times New Roman"/>
          <w:b/>
          <w:i w:val="false"/>
          <w:color w:val="000000"/>
        </w:rPr>
        <w:t>
байқаудың статистикалық нысанын толтыру жөніндегі нұсқаулық</w:t>
      </w:r>
    </w:p>
    <w:bookmarkEnd w:id="12"/>
    <w:bookmarkStart w:name="z39" w:id="13"/>
    <w:p>
      <w:pPr>
        <w:spacing w:after="0"/>
        <w:ind w:left="0"/>
        <w:jc w:val="both"/>
      </w:pPr>
      <w:r>
        <w:rPr>
          <w:rFonts w:ascii="Times New Roman"/>
          <w:b w:val="false"/>
          <w:i w:val="false"/>
          <w:color w:val="000000"/>
          <w:sz w:val="28"/>
        </w:rPr>
        <w:t>
      1. Осы «Кітапхана қызметі туралы есеп» (коды 0561104, индексі 1–кітапхана, кезеңділігі жылдық)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«Кітапхана қызметі туралы есеп» (коды 0561104, индексі 1–кітапхана, кезеңділігі жылдық) жалпымемлекеттік статистикалық байқаудың статистикалық нысанының толтырылуын нақтылайды.</w:t>
      </w:r>
      <w:r>
        <w:br/>
      </w:r>
      <w:r>
        <w:rPr>
          <w:rFonts w:ascii="Times New Roman"/>
          <w:b w:val="false"/>
          <w:i w:val="false"/>
          <w:color w:val="000000"/>
          <w:sz w:val="28"/>
        </w:rPr>
        <w:t>
</w:t>
      </w:r>
      <w:r>
        <w:rPr>
          <w:rFonts w:ascii="Times New Roman"/>
          <w:b w:val="false"/>
          <w:i w:val="false"/>
          <w:color w:val="000000"/>
          <w:sz w:val="28"/>
        </w:rPr>
        <w:t>
      2. Кiтапхана - ақпараттық, мәдени, бiлiм беру функцияларын орындайтын, баспа және қолжазба құжаттарының ұйымдастырылған қоры, сондай-ақ графикалық, дыбыстық-көрiнiс материалдары, электронды тасымалдағыштарда құжаттары бар және оларды жеке және заңды тұлғаларға уақытша пайдалануға беретiн мәдениет ұйымы.</w:t>
      </w:r>
      <w:r>
        <w:br/>
      </w:r>
      <w:r>
        <w:rPr>
          <w:rFonts w:ascii="Times New Roman"/>
          <w:b w:val="false"/>
          <w:i w:val="false"/>
          <w:color w:val="000000"/>
          <w:sz w:val="28"/>
        </w:rPr>
        <w:t>
</w:t>
      </w:r>
      <w:r>
        <w:rPr>
          <w:rFonts w:ascii="Times New Roman"/>
          <w:b w:val="false"/>
          <w:i w:val="false"/>
          <w:color w:val="000000"/>
          <w:sz w:val="28"/>
        </w:rPr>
        <w:t>
      3. Осы статистикалық нысанды толтыру кезінде АКБІС (Ақпарат, кітапхана және баспа ісі жүйесіндегі стандарттар), «Кітапханалық статистика» мемлекетаралық 7.20-2000 МЕМСТ және «Ақпараттық-кітапханалық қызмет, библиография. Терминдер және анықтамалар» 7.0-99 МЕМСТ басшылыққа алынады.</w:t>
      </w:r>
      <w:r>
        <w:br/>
      </w:r>
      <w:r>
        <w:rPr>
          <w:rFonts w:ascii="Times New Roman"/>
          <w:b w:val="false"/>
          <w:i w:val="false"/>
          <w:color w:val="000000"/>
          <w:sz w:val="28"/>
        </w:rPr>
        <w:t>
      Статистикалық нысанға енгізілетін деректер алғашқы есепке алу материалдарына – түгендеу кітаптарына, жиынтық есеп кітабына, кітапхана жұмысының күнделіктеріне, оқырмандар формулярларына негізделеді.</w:t>
      </w:r>
      <w:r>
        <w:br/>
      </w:r>
      <w:r>
        <w:rPr>
          <w:rFonts w:ascii="Times New Roman"/>
          <w:b w:val="false"/>
          <w:i w:val="false"/>
          <w:color w:val="000000"/>
          <w:sz w:val="28"/>
        </w:rPr>
        <w:t>
      Егер құрылымдық бөлімшеге заңды тұлға мен статистикалық нысанды тапсыру бойынша өкілеттік берілсе, онда ол өзі орналасқан жеріндегі статистика органдарына осы есепті тапсырады. Егер құрылымдық бөлімшенің статистикалық нысанды тапсыру бойынша өкілеттіктері болмаса, онда заңды тұлға есепті өзі орналасқан жеріндегі статистика органдарына олардың аумақтарын орналасқан жерлерін көрсете отырып, өзінің құрылымдық бөлімшелері бөлінісінде тапсырады.</w:t>
      </w:r>
      <w:r>
        <w:br/>
      </w:r>
      <w:r>
        <w:rPr>
          <w:rFonts w:ascii="Times New Roman"/>
          <w:b w:val="false"/>
          <w:i w:val="false"/>
          <w:color w:val="000000"/>
          <w:sz w:val="28"/>
        </w:rPr>
        <w:t>
      Кітапханалар нысаналы мақсаты, тұтынушылар контингенті, қорларының тақырыптық және түрлілік құрамы бойынша сараланады.</w:t>
      </w:r>
      <w:r>
        <w:br/>
      </w:r>
      <w:r>
        <w:rPr>
          <w:rFonts w:ascii="Times New Roman"/>
          <w:b w:val="false"/>
          <w:i w:val="false"/>
          <w:color w:val="000000"/>
          <w:sz w:val="28"/>
        </w:rPr>
        <w:t>
      Есепті жылы жұмыс істемеген, бірақ материалдық базасы бар кітапханалар 3-бөлімнің 2-5 жолдарын және 7-бөлімді толтырмайды.</w:t>
      </w:r>
      <w:r>
        <w:br/>
      </w:r>
      <w:r>
        <w:rPr>
          <w:rFonts w:ascii="Times New Roman"/>
          <w:b w:val="false"/>
          <w:i w:val="false"/>
          <w:color w:val="000000"/>
          <w:sz w:val="28"/>
        </w:rPr>
        <w:t>
</w:t>
      </w:r>
      <w:r>
        <w:rPr>
          <w:rFonts w:ascii="Times New Roman"/>
          <w:b w:val="false"/>
          <w:i w:val="false"/>
          <w:color w:val="000000"/>
          <w:sz w:val="28"/>
        </w:rPr>
        <w:t>
      4. 1-бөлімнің 1-жолында кітапхананың құрылымдық бөлімшесі саналатын кітап беру пунктілері, жылжымалы кітапханалардың барлық түрлері, оқу залдары, балалар бөлімдері кітапханалық мекеме ретінде есепті бірлікке қабылданбайды. Кітапханалардың бұл бөлімшелерінің кітап қорлары мен қызметі олар құрамына кіретін кітапханалардың есебінде көрсетіледі. Бұл жол бойынша кітапхана теңгеріміндегі құрылымдық (ведомстволық бағыныстағы) бірліктер саны (есеп берген ұйымдар саны) көрсетіледі.</w:t>
      </w:r>
      <w:r>
        <w:br/>
      </w:r>
      <w:r>
        <w:rPr>
          <w:rFonts w:ascii="Times New Roman"/>
          <w:b w:val="false"/>
          <w:i w:val="false"/>
          <w:color w:val="000000"/>
          <w:sz w:val="28"/>
        </w:rPr>
        <w:t>
      1 бағанын 1, 1.1 жолында көрсетілетін ғылыми кітапханалар – ғылымның дамуын қамтамасыз ететін; зерттеу қызметімен байланысты ғылыми мекемелер мен жекелеген тұлғаларды тиісті қор мен ақпараттық-ізденіс аппаратының негізінде ақпараттық қажеттіліктерін қанағаттандыратын кітапханалар.</w:t>
      </w:r>
      <w:r>
        <w:br/>
      </w:r>
      <w:r>
        <w:rPr>
          <w:rFonts w:ascii="Times New Roman"/>
          <w:b w:val="false"/>
          <w:i w:val="false"/>
          <w:color w:val="000000"/>
          <w:sz w:val="28"/>
        </w:rPr>
        <w:t>
      2 бағанын 1, 1.1 жолында көрсетілетін әмбебап кітапханалар – тақырыптық және типологиялық шектеусіз қалыптасқан қорлар негізінде әр түрлі оқырман тұтынушыларды қанағаттандыратын кітапханалар. Әмбебап кітапханалар жалпыға көлжетімді, халықтың барлық топтарына немесе оқырмандардың кейбір санаттарына (балаларға, жасөспірімдерге) қызмет көрсетуге арналған болып табылады.</w:t>
      </w:r>
      <w:r>
        <w:br/>
      </w:r>
      <w:r>
        <w:rPr>
          <w:rFonts w:ascii="Times New Roman"/>
          <w:b w:val="false"/>
          <w:i w:val="false"/>
          <w:color w:val="000000"/>
          <w:sz w:val="28"/>
        </w:rPr>
        <w:t>
      3 бағанын 1, 1.1 жолында көрсетілетін арнайы кітапхана – пайдаланушылардың кәсіби қажеттіліктерін және оқырмандардың ерекше тобының басқа да арнайы қажеттіліктерін тиісті қор мен ақпараттық-іздестіру аппараты негізінде қамтамасыз ететін (патенттік-техникалық, зағиб және нашар көретін азаматтарға арналған кітапханалар, ғылыми зерттеу институтының кітапханасы және тағы басқа) кітапхана;</w:t>
      </w:r>
      <w:r>
        <w:br/>
      </w:r>
      <w:r>
        <w:rPr>
          <w:rFonts w:ascii="Times New Roman"/>
          <w:b w:val="false"/>
          <w:i w:val="false"/>
          <w:color w:val="000000"/>
          <w:sz w:val="28"/>
        </w:rPr>
        <w:t>
      2 жолда әдебиеттерді беру пунктіне қатысты кітапханалардың орналасқан жері, жұмысы немесе оқыту бойынша ұйымдастырылған кітапханаларды аймақтық негізгі бөлімшелердің, стационарлық емес кітапханалық қызмет етудің нысаны.</w:t>
      </w:r>
      <w:r>
        <w:br/>
      </w:r>
      <w:r>
        <w:rPr>
          <w:rFonts w:ascii="Times New Roman"/>
          <w:b w:val="false"/>
          <w:i w:val="false"/>
          <w:color w:val="000000"/>
          <w:sz w:val="28"/>
        </w:rPr>
        <w:t>
      3 жолда жылжымалы пунктіне қатысты арнайы жабдықталған, жиынтықталған көлік құралында (библиобус және тағы басқаларда) орналастырылған және өз орналасқан орнын тұрақты кітапханадан аумақтық шалғай орналасқан халықтың топтарына қызмет көрсету үшін өзгертетін кітапхана.</w:t>
      </w:r>
      <w:r>
        <w:br/>
      </w:r>
      <w:r>
        <w:rPr>
          <w:rFonts w:ascii="Times New Roman"/>
          <w:b w:val="false"/>
          <w:i w:val="false"/>
          <w:color w:val="000000"/>
          <w:sz w:val="28"/>
        </w:rPr>
        <w:t>
</w:t>
      </w:r>
      <w:r>
        <w:rPr>
          <w:rFonts w:ascii="Times New Roman"/>
          <w:b w:val="false"/>
          <w:i w:val="false"/>
          <w:color w:val="000000"/>
          <w:sz w:val="28"/>
        </w:rPr>
        <w:t>
      5. 2-бөлімнің 1 бағанында кітапханалар ғимаратының, (үй-жайларының) жалпы саны көрсетіледі. Соларға орналастырылатын кітапхана қоры және күтілетін оқырмандар ғимараты (үй-жайларының) кітапхана ғимараттарының (үй-жайларының) саны.</w:t>
      </w:r>
      <w:r>
        <w:br/>
      </w:r>
      <w:r>
        <w:rPr>
          <w:rFonts w:ascii="Times New Roman"/>
          <w:b w:val="false"/>
          <w:i w:val="false"/>
          <w:color w:val="000000"/>
          <w:sz w:val="28"/>
        </w:rPr>
        <w:t>
      2 бағанда типтік ғимараттарда орналасқан, кітапханалар көрсетіледі. Оларға қажетті Заманауи талаптарға жауап беретін ғимараттар жатады.</w:t>
      </w:r>
      <w:r>
        <w:br/>
      </w:r>
      <w:r>
        <w:rPr>
          <w:rFonts w:ascii="Times New Roman"/>
          <w:b w:val="false"/>
          <w:i w:val="false"/>
          <w:color w:val="000000"/>
          <w:sz w:val="28"/>
        </w:rPr>
        <w:t>
      3 бағанда бейімделген ғимаратта орналасқан, яғни кітапханаларға арнал-ған ғимарат ретінде пайдалануға жарайтын ғимараттардағы кітапханалар көрсетіледі.</w:t>
      </w:r>
      <w:r>
        <w:br/>
      </w:r>
      <w:r>
        <w:rPr>
          <w:rFonts w:ascii="Times New Roman"/>
          <w:b w:val="false"/>
          <w:i w:val="false"/>
          <w:color w:val="000000"/>
          <w:sz w:val="28"/>
        </w:rPr>
        <w:t>
      5 бағанда орналасқан жылытылмайтын ғимараттарда, 6 - бағанда апатты жағдайдағы, 7 - бағанда күрделі жөндеуді талап ететін кітапханалардың саны көрсетіледі.</w:t>
      </w:r>
      <w:r>
        <w:br/>
      </w:r>
      <w:r>
        <w:rPr>
          <w:rFonts w:ascii="Times New Roman"/>
          <w:b w:val="false"/>
          <w:i w:val="false"/>
          <w:color w:val="000000"/>
          <w:sz w:val="28"/>
        </w:rPr>
        <w:t>
      6, 7 - бағандарда күрделі жөндеуді талап ететін және апатты жағдайдағы ғимараттардың (үй-жайлардың) саны кітапхана ғимаратының (үй-жайының) техникалық жағдайын сипаттайтын акт (қорытынды) негізінде немесе белгіленген тәртіпте жазылған өзге де құжаттың негізінде толтырылады. Кітапханалар үй-жайларына мемлекеттік мекемелер, клубтар ғимараттарына және тағы басқа мекемелерде орналасқан үй-жайлар жатады.</w:t>
      </w:r>
      <w:r>
        <w:br/>
      </w:r>
      <w:r>
        <w:rPr>
          <w:rFonts w:ascii="Times New Roman"/>
          <w:b w:val="false"/>
          <w:i w:val="false"/>
          <w:color w:val="000000"/>
          <w:sz w:val="28"/>
        </w:rPr>
        <w:t>
</w:t>
      </w:r>
      <w:r>
        <w:rPr>
          <w:rFonts w:ascii="Times New Roman"/>
          <w:b w:val="false"/>
          <w:i w:val="false"/>
          <w:color w:val="000000"/>
          <w:sz w:val="28"/>
        </w:rPr>
        <w:t>
      6. 3-бөлімнің 2 жолында пайдаланушыларға көрсетілетін кітапхана қызметтерін пайдаланатын жеке немесе заңды тұлға (оқырман, іс-шараларға барушы, абонент). Жыл ішіндегі келіп-кету саны емес есепті кезең ішінде ең болмаса бір рет үйіне немесе кітапхана ішінде оқу үшін кітап, кітапша, журнал және басқа басылымдар алған адамдар есепке алынад. Пайдаланушылар саны тиісті бөлімдердің жылдық қорытынды деректері, кітапхана жұмысының күнделіктері, кітапханаға келген оқырмандар формулярлары негізінде толтырылады және жыл ішіндегі соңғы формулярдың реттік нөмірі бойынша анықталады. Бұл жолда кітапхананың барлық құрылымдық бөлімшелері қызмет көрсеткен, есепті жылда қайта тіркелген және жаңадан жазылған оқырмандардың жиынтық саны көрсетіледі. Пайдаланушы болып кітапхана немесе одан тыс құжаттарды және қызметтерді пайдалану үшін кітапханада тіркеген адамдар немесе ұйымдар, кәсіпорындар, мекемелер саналады. Осы жолда кітапхана интернет-ресурсын (порталын) пайдаланушылар саны көрсетіледі.</w:t>
      </w:r>
      <w:r>
        <w:br/>
      </w:r>
      <w:r>
        <w:rPr>
          <w:rFonts w:ascii="Times New Roman"/>
          <w:b w:val="false"/>
          <w:i w:val="false"/>
          <w:color w:val="000000"/>
          <w:sz w:val="28"/>
        </w:rPr>
        <w:t>
      2.1-жолда кітапхана интернет-ресурсына (порталына) пайдаланушылар болып, ұжым мен мекемелер, кітапхана қызыметін пайдаланушы және кітапхана интернет-ресурсына (порталына) мәлімет алушылар есептеледі. Кітапхана интернет-ресурсына (порталына) жүгінген пайдаланушыларды есептеу бірлігі ретінде кітапхананың серверінде тіркелген логин немесе пайдаланушының (адамның немесе ұйымның) ip-мекенжайы болып табылады. Пайдаланушылардың жалпы саны кітапхана серверінде тіркелген тұлғалардың және ұйымдардың бірдей емес логиндерінің немесе ip-мекенжайларының сандары бойынша есептеледі.</w:t>
      </w:r>
      <w:r>
        <w:br/>
      </w:r>
      <w:r>
        <w:rPr>
          <w:rFonts w:ascii="Times New Roman"/>
          <w:b w:val="false"/>
          <w:i w:val="false"/>
          <w:color w:val="000000"/>
          <w:sz w:val="28"/>
        </w:rPr>
        <w:t>
      4-жолда бақылау парағында, пайдаланушы формулярында немесе кітапханада қабылданған басқа да құжаттамада, сондай-ақ автоматтандыру және механикаландыру құралдарында тіркелген пайдаланушының кітапханаға (жазылуға, қайта тіркелуге, алуға, айырбастауға, басылымдар мен материалдарды қайтаруға, оларды қолдану мерзімін ұзартуға, газеттер мен журналдар қарауға, сондай-ақ кітапхана өткізетін көпшілік іс-шараларына қатысуға) келушілер саны көрсетіледі. Жеке абонемент бойынша жыл ішінде кітап алған оқырмандар саны жыл ішіндегі соңғы формулярдың реттік нөмірімен белгіленеді. Осы жолда кітапхананың интернет-ресурсына (порталына) кіргендер саны көрсетіледі.</w:t>
      </w:r>
      <w:r>
        <w:br/>
      </w:r>
      <w:r>
        <w:rPr>
          <w:rFonts w:ascii="Times New Roman"/>
          <w:b w:val="false"/>
          <w:i w:val="false"/>
          <w:color w:val="000000"/>
          <w:sz w:val="28"/>
        </w:rPr>
        <w:t>
      4.1-жолында кітапхананың интернет-ресурсына (порталына) кіру қаралған парақ беттерінің немесе элементтер санына қарамастан және кітапханаға дәстүрлі барумен салыстырылатын кітапхана шегінен тыс пайдаланушылардың интернет-ресурсқа (порталға) жүгінуі болып табылады.</w:t>
      </w:r>
      <w:r>
        <w:br/>
      </w:r>
      <w:r>
        <w:rPr>
          <w:rFonts w:ascii="Times New Roman"/>
          <w:b w:val="false"/>
          <w:i w:val="false"/>
          <w:color w:val="000000"/>
          <w:sz w:val="28"/>
        </w:rPr>
        <w:t>
      Кітапхана интернет-ресурсына (порталына) келіп кетулер санын есептеу бірлігі кітапхана серверіне арналған бір өтініші болып табылады. Кіргендердің саны статистика есебі бойынша функционал немесе интернет-ресурсқа (порталға) кірушілердің санаушысы арқылы есептеледі.</w:t>
      </w:r>
      <w:r>
        <w:br/>
      </w:r>
      <w:r>
        <w:rPr>
          <w:rFonts w:ascii="Times New Roman"/>
          <w:b w:val="false"/>
          <w:i w:val="false"/>
          <w:color w:val="000000"/>
          <w:sz w:val="28"/>
        </w:rPr>
        <w:t>
      5-жолда халыққа көрсетілген қызметтерден түскен (берілген оқырмандар билеттері, көшірме жасау үшін төлем, оқу залынан әдебиетті үйге бергендігі үшін төлем және т.б.) ақшалай қаражат қамтылады. Көрсетілген қызметтерден түскен табыстарға жергілікті және республикалық бюджеттерден түскен қаражаттар, қайырымдылық және басқа да жарналар кірмейді.</w:t>
      </w:r>
      <w:r>
        <w:br/>
      </w:r>
      <w:r>
        <w:rPr>
          <w:rFonts w:ascii="Times New Roman"/>
          <w:b w:val="false"/>
          <w:i w:val="false"/>
          <w:color w:val="000000"/>
          <w:sz w:val="28"/>
        </w:rPr>
        <w:t>
</w:t>
      </w:r>
      <w:r>
        <w:rPr>
          <w:rFonts w:ascii="Times New Roman"/>
          <w:b w:val="false"/>
          <w:i w:val="false"/>
          <w:color w:val="000000"/>
          <w:sz w:val="28"/>
        </w:rPr>
        <w:t>
      7. 4,5,7-бөлімінің 2-бағанында кітапхана қорының бірлік есеб үлгісі болып табылады. 3.2 тармақ «негізгі бірліктер есебі барлық түрлері үшін құжаттың үлгісі мен атауы болып табылады», сәйкес МЕМСТ 7.20-2000 «Кітапханалық статистика».</w:t>
      </w:r>
      <w:r>
        <w:br/>
      </w:r>
      <w:r>
        <w:rPr>
          <w:rFonts w:ascii="Times New Roman"/>
          <w:b w:val="false"/>
          <w:i w:val="false"/>
          <w:color w:val="000000"/>
          <w:sz w:val="28"/>
        </w:rPr>
        <w:t>
      4,5,7-бөлімінің 2-бағанында кітапқа көлемі 48 беттен асатын жазу, картография кестелері шығармаларының, ондағы басылған шығармаларды жақсы пайдалану үшін әдеби рәсімделген аппаратпен, құралдармен уақыт пен кеңістікте орнықтыру және табыстау құралы болып табылатын мерзімдік емес мәтіндік кітаби басылым жатады.</w:t>
      </w:r>
      <w:r>
        <w:br/>
      </w:r>
      <w:r>
        <w:rPr>
          <w:rFonts w:ascii="Times New Roman"/>
          <w:b w:val="false"/>
          <w:i w:val="false"/>
          <w:color w:val="000000"/>
          <w:sz w:val="28"/>
        </w:rPr>
        <w:t>
      4, 5, 7-бөлімінің 3-бағанында электронды басылымдардың даналары дискта және оптикалық болып табылады.</w:t>
      </w:r>
      <w:r>
        <w:br/>
      </w:r>
      <w:r>
        <w:rPr>
          <w:rFonts w:ascii="Times New Roman"/>
          <w:b w:val="false"/>
          <w:i w:val="false"/>
          <w:color w:val="000000"/>
          <w:sz w:val="28"/>
        </w:rPr>
        <w:t>
      4, 5, 7-бөлімінің 5-бағанында газеттерге өзекті қоғамдық-саяси, ғылыми, өндірістік және басқа да, сондай-ақ әдеби шығармалар, иллюстрациялар, фотографиялар және жарнамалар бойынша ресми материалдарды, жедел ақпаратты және мақалаларды қамтитын мерзімдік мәтіндік басылымдар жатады.</w:t>
      </w:r>
      <w:r>
        <w:br/>
      </w:r>
      <w:r>
        <w:rPr>
          <w:rFonts w:ascii="Times New Roman"/>
          <w:b w:val="false"/>
          <w:i w:val="false"/>
          <w:color w:val="000000"/>
          <w:sz w:val="28"/>
        </w:rPr>
        <w:t>
      4, 5, 7-бөлімінің 6-бағанында журналдарға тұрақты айдары бар және тұрмыстың әртүрлі мәселелері, табиғат, ғылым, әдеби, иллюстрациялық шығармалар бойынша мақалаларды қамтитын мерзімдік түптестірілген баспасөз басылымдары жатады.</w:t>
      </w:r>
      <w:r>
        <w:br/>
      </w:r>
      <w:r>
        <w:rPr>
          <w:rFonts w:ascii="Times New Roman"/>
          <w:b w:val="false"/>
          <w:i w:val="false"/>
          <w:color w:val="000000"/>
          <w:sz w:val="28"/>
        </w:rPr>
        <w:t>
      4, 5, 7-бөлімінің 7-бағанында басқа да әдебиеттерге ноталық, картографиялық басылымдар, бейнебасылымдар жатады.</w:t>
      </w:r>
      <w:r>
        <w:br/>
      </w:r>
      <w:r>
        <w:rPr>
          <w:rFonts w:ascii="Times New Roman"/>
          <w:b w:val="false"/>
          <w:i w:val="false"/>
          <w:color w:val="000000"/>
          <w:sz w:val="28"/>
        </w:rPr>
        <w:t>
</w:t>
      </w:r>
      <w:r>
        <w:rPr>
          <w:rFonts w:ascii="Times New Roman"/>
          <w:b w:val="false"/>
          <w:i w:val="false"/>
          <w:color w:val="000000"/>
          <w:sz w:val="28"/>
        </w:rPr>
        <w:t>
      8. 8-бөлімі 1-жолында деректердің библиографиялық базаларда библиографиялық жазбалардың саны көрсетіледі. Электронды каталогқа машина оқи алатын нысанда, нақты уақыт мерзімінде жұмыс істейтін, жергілікті және алыс жерлердегі кітапхана пайдаланушыларына ұсынылатын кітапхана каталогы жатады.</w:t>
      </w:r>
      <w:r>
        <w:br/>
      </w:r>
      <w:r>
        <w:rPr>
          <w:rFonts w:ascii="Times New Roman"/>
          <w:b w:val="false"/>
          <w:i w:val="false"/>
          <w:color w:val="000000"/>
          <w:sz w:val="28"/>
        </w:rPr>
        <w:t>
      2-жолда сандық форматта аударылған мақала саны және басылымдардың барлық түрлерінің дана саны көрсетіледі.</w:t>
      </w:r>
      <w:r>
        <w:br/>
      </w:r>
      <w:r>
        <w:rPr>
          <w:rFonts w:ascii="Times New Roman"/>
          <w:b w:val="false"/>
          <w:i w:val="false"/>
          <w:color w:val="000000"/>
          <w:sz w:val="28"/>
        </w:rPr>
        <w:t>
      3-жолда интернет желісіне қатынау мүмкіндігі бар кітапханалар саны, 3.1-жолда сымсыз технология құралдары (WiFi) арқылы интернет желісіне қатынау мүмкіндігі бар кітапханалар саны, 4-жолда пайдаланатын дербес компьютерлер саны, 4.1-жолда жергілікті желі арқылы интернет желісіне қатынау мүмкіндігі бар компьютерлер саны, 6-жолда көшірме-көбейту техникаларының саны (факс, принтер, сканер және басқалар), 7-жолда интернет-ресурстары бар кітапханалар саны көрсетіледі. Кітапхана мекен-жайы ресми сайтта кітапхана интернет-ресурсы (порталы) болып табылады. Интернет ресурста барлық мәліметтер. На интернет-ресурсе отображается вся информация о деятельности библиотеки, об услугах и информационных ресурсах библиотеки, доступ в электронный каталог библиотеки.</w:t>
      </w:r>
      <w:r>
        <w:br/>
      </w:r>
      <w:r>
        <w:rPr>
          <w:rFonts w:ascii="Times New Roman"/>
          <w:b w:val="false"/>
          <w:i w:val="false"/>
          <w:color w:val="000000"/>
          <w:sz w:val="28"/>
        </w:rPr>
        <w:t>
      8-жолда телефон нөмірлері санына кітапханада тіркелген және қызметте пайдаланылатын телефон нөмірлері жазылады.</w:t>
      </w:r>
      <w:r>
        <w:br/>
      </w:r>
      <w:r>
        <w:rPr>
          <w:rFonts w:ascii="Times New Roman"/>
          <w:b w:val="false"/>
          <w:i w:val="false"/>
          <w:color w:val="000000"/>
          <w:sz w:val="28"/>
        </w:rPr>
        <w:t>
      9-жолда орналасқан кітапхана теңгеріміндегі және кітапхана қызметінде пайдаланылатын көлік құралдары санына қосылатын көлік құралы.</w:t>
      </w:r>
      <w:r>
        <w:br/>
      </w:r>
      <w:r>
        <w:rPr>
          <w:rFonts w:ascii="Times New Roman"/>
          <w:b w:val="false"/>
          <w:i w:val="false"/>
          <w:color w:val="000000"/>
          <w:sz w:val="28"/>
        </w:rPr>
        <w:t>
</w:t>
      </w:r>
      <w:r>
        <w:rPr>
          <w:rFonts w:ascii="Times New Roman"/>
          <w:b w:val="false"/>
          <w:i w:val="false"/>
          <w:color w:val="000000"/>
          <w:sz w:val="28"/>
        </w:rPr>
        <w:t>
      9. 9-бөлімінің 1 бағанында есепті жылдың соңындағы (техникалық және күтуші қызметшілер) кітапхананың жұмысшылары ғана көрсетіледі.</w:t>
      </w:r>
      <w:r>
        <w:br/>
      </w:r>
      <w:r>
        <w:rPr>
          <w:rFonts w:ascii="Times New Roman"/>
          <w:b w:val="false"/>
          <w:i w:val="false"/>
          <w:color w:val="000000"/>
          <w:sz w:val="28"/>
        </w:rPr>
        <w:t>
      2-бағанда кітапханалардың жоғары білімі бар қызметкерлері көрсетіледі.</w:t>
      </w:r>
      <w:r>
        <w:br/>
      </w:r>
      <w:r>
        <w:rPr>
          <w:rFonts w:ascii="Times New Roman"/>
          <w:b w:val="false"/>
          <w:i w:val="false"/>
          <w:color w:val="000000"/>
          <w:sz w:val="28"/>
        </w:rPr>
        <w:t>
      3-бағанда кітапханалық жоғары білімі бар, кітапханалар қызметкерлері көрсетіледі.</w:t>
      </w:r>
      <w:r>
        <w:br/>
      </w:r>
      <w:r>
        <w:rPr>
          <w:rFonts w:ascii="Times New Roman"/>
          <w:b w:val="false"/>
          <w:i w:val="false"/>
          <w:color w:val="000000"/>
          <w:sz w:val="28"/>
        </w:rPr>
        <w:t>
      4-бағанда арнайы орта білімі бар, (техникум бітірушілер, колледж, училище) кітапханалар қызметкерлері көрсетіледі.</w:t>
      </w:r>
      <w:r>
        <w:br/>
      </w:r>
      <w:r>
        <w:rPr>
          <w:rFonts w:ascii="Times New Roman"/>
          <w:b w:val="false"/>
          <w:i w:val="false"/>
          <w:color w:val="000000"/>
          <w:sz w:val="28"/>
        </w:rPr>
        <w:t>
</w:t>
      </w:r>
      <w:r>
        <w:rPr>
          <w:rFonts w:ascii="Times New Roman"/>
          <w:b w:val="false"/>
          <w:i w:val="false"/>
          <w:color w:val="000000"/>
          <w:sz w:val="28"/>
        </w:rPr>
        <w:t>
      10. Осы нысанды тапсыру қағаз тасығышта және электронды форматта жүзеге асырылады. Нысанды электронды форматта толтыру Қазақстан Республикасы Ұлттық экономика министрлігі Статистика комитеті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11. Арифметикалық-логикалық бақылау:</w:t>
      </w:r>
      <w:r>
        <w:br/>
      </w:r>
      <w:r>
        <w:rPr>
          <w:rFonts w:ascii="Times New Roman"/>
          <w:b w:val="false"/>
          <w:i w:val="false"/>
          <w:color w:val="000000"/>
          <w:sz w:val="28"/>
        </w:rPr>
        <w:t>
      1) 1-бөлім. «Кітапханалардың негізгі типтері»:</w:t>
      </w:r>
      <w:r>
        <w:br/>
      </w:r>
      <w:r>
        <w:rPr>
          <w:rFonts w:ascii="Times New Roman"/>
          <w:b w:val="false"/>
          <w:i w:val="false"/>
          <w:color w:val="000000"/>
          <w:sz w:val="28"/>
        </w:rPr>
        <w:t xml:space="preserve">
      1.1-жол </w:t>
      </w:r>
      <w:r>
        <w:rPr>
          <w:rFonts w:ascii="Times New Roman"/>
          <w:b w:val="false"/>
          <w:i w:val="false"/>
          <w:color w:val="000000"/>
          <w:sz w:val="28"/>
          <w:u w:val="single"/>
        </w:rPr>
        <w:t>&lt;</w:t>
      </w:r>
      <w:r>
        <w:rPr>
          <w:rFonts w:ascii="Times New Roman"/>
          <w:b w:val="false"/>
          <w:i w:val="false"/>
          <w:color w:val="000000"/>
          <w:sz w:val="28"/>
        </w:rPr>
        <w:t xml:space="preserve"> 1-жолдан әрбір баған үшін;</w:t>
      </w:r>
      <w:r>
        <w:br/>
      </w:r>
      <w:r>
        <w:rPr>
          <w:rFonts w:ascii="Times New Roman"/>
          <w:b w:val="false"/>
          <w:i w:val="false"/>
          <w:color w:val="000000"/>
          <w:sz w:val="28"/>
        </w:rPr>
        <w:t>
      2) 2-бөлім. «Кітапханалар ғимараттарының (үй-жайларының) саны және олардың ауданы»:</w:t>
      </w:r>
      <w:r>
        <w:br/>
      </w:r>
      <w:r>
        <w:rPr>
          <w:rFonts w:ascii="Times New Roman"/>
          <w:b w:val="false"/>
          <w:i w:val="false"/>
          <w:color w:val="000000"/>
          <w:sz w:val="28"/>
        </w:rPr>
        <w:t xml:space="preserve">
      1.1-жол </w:t>
      </w:r>
      <w:r>
        <w:rPr>
          <w:rFonts w:ascii="Times New Roman"/>
          <w:b w:val="false"/>
          <w:i w:val="false"/>
          <w:color w:val="000000"/>
          <w:sz w:val="28"/>
          <w:u w:val="single"/>
        </w:rPr>
        <w:t>&lt;</w:t>
      </w:r>
      <w:r>
        <w:rPr>
          <w:rFonts w:ascii="Times New Roman"/>
          <w:b w:val="false"/>
          <w:i w:val="false"/>
          <w:color w:val="000000"/>
          <w:sz w:val="28"/>
        </w:rPr>
        <w:t xml:space="preserve"> 1-жолдан әр баған үшін;</w:t>
      </w:r>
      <w:r>
        <w:br/>
      </w:r>
      <w:r>
        <w:rPr>
          <w:rFonts w:ascii="Times New Roman"/>
          <w:b w:val="false"/>
          <w:i w:val="false"/>
          <w:color w:val="000000"/>
          <w:sz w:val="28"/>
        </w:rPr>
        <w:t xml:space="preserve">
      1-баған =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2–4-бағандардан әр жол үшін;</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5-бағаннан әр жол үшін;</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6-бағаннан әр жол үшін;</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7-бағаннан әр жол үшін;</w:t>
      </w:r>
      <w:r>
        <w:br/>
      </w:r>
      <w:r>
        <w:rPr>
          <w:rFonts w:ascii="Times New Roman"/>
          <w:b w:val="false"/>
          <w:i w:val="false"/>
          <w:color w:val="000000"/>
          <w:sz w:val="28"/>
        </w:rPr>
        <w:t>
      3) 3-бөлім. «Кітапхана қызметтерінің негізгі сипаттамалары»:</w:t>
      </w:r>
      <w:r>
        <w:br/>
      </w:r>
      <w:r>
        <w:rPr>
          <w:rFonts w:ascii="Times New Roman"/>
          <w:b w:val="false"/>
          <w:i w:val="false"/>
          <w:color w:val="000000"/>
          <w:sz w:val="28"/>
        </w:rPr>
        <w:t xml:space="preserve">
      2-жол </w:t>
      </w:r>
      <w:r>
        <w:rPr>
          <w:rFonts w:ascii="Times New Roman"/>
          <w:b w:val="false"/>
          <w:i w:val="false"/>
          <w:color w:val="000000"/>
          <w:sz w:val="28"/>
          <w:u w:val="single"/>
        </w:rPr>
        <w:t>&gt;</w:t>
      </w:r>
      <w:r>
        <w:rPr>
          <w:rFonts w:ascii="Times New Roman"/>
          <w:b w:val="false"/>
          <w:i w:val="false"/>
          <w:color w:val="000000"/>
          <w:sz w:val="28"/>
        </w:rPr>
        <w:t xml:space="preserve"> 3-жолдан әр баған үшін;</w:t>
      </w:r>
      <w:r>
        <w:br/>
      </w:r>
      <w:r>
        <w:rPr>
          <w:rFonts w:ascii="Times New Roman"/>
          <w:b w:val="false"/>
          <w:i w:val="false"/>
          <w:color w:val="000000"/>
          <w:sz w:val="28"/>
        </w:rPr>
        <w:t xml:space="preserve">
      2-жол </w:t>
      </w:r>
      <w:r>
        <w:rPr>
          <w:rFonts w:ascii="Times New Roman"/>
          <w:b w:val="false"/>
          <w:i w:val="false"/>
          <w:color w:val="000000"/>
          <w:sz w:val="28"/>
          <w:u w:val="single"/>
        </w:rPr>
        <w:t>&lt;</w:t>
      </w:r>
      <w:r>
        <w:rPr>
          <w:rFonts w:ascii="Times New Roman"/>
          <w:b w:val="false"/>
          <w:i w:val="false"/>
          <w:color w:val="000000"/>
          <w:sz w:val="28"/>
        </w:rPr>
        <w:t xml:space="preserve"> 4-жолдан әр баған үшін;</w:t>
      </w:r>
      <w:r>
        <w:br/>
      </w:r>
      <w:r>
        <w:rPr>
          <w:rFonts w:ascii="Times New Roman"/>
          <w:b w:val="false"/>
          <w:i w:val="false"/>
          <w:color w:val="000000"/>
          <w:sz w:val="28"/>
        </w:rPr>
        <w:t xml:space="preserve">
      2.1-жол </w:t>
      </w:r>
      <w:r>
        <w:rPr>
          <w:rFonts w:ascii="Times New Roman"/>
          <w:b w:val="false"/>
          <w:i w:val="false"/>
          <w:color w:val="000000"/>
          <w:sz w:val="28"/>
          <w:u w:val="single"/>
        </w:rPr>
        <w:t>&lt;</w:t>
      </w:r>
      <w:r>
        <w:rPr>
          <w:rFonts w:ascii="Times New Roman"/>
          <w:b w:val="false"/>
          <w:i w:val="false"/>
          <w:color w:val="000000"/>
          <w:sz w:val="28"/>
        </w:rPr>
        <w:t xml:space="preserve"> 2-жолдан әр баған үшін;</w:t>
      </w:r>
      <w:r>
        <w:br/>
      </w:r>
      <w:r>
        <w:rPr>
          <w:rFonts w:ascii="Times New Roman"/>
          <w:b w:val="false"/>
          <w:i w:val="false"/>
          <w:color w:val="000000"/>
          <w:sz w:val="28"/>
        </w:rPr>
        <w:t xml:space="preserve">
      2.1-жол </w:t>
      </w:r>
      <w:r>
        <w:rPr>
          <w:rFonts w:ascii="Times New Roman"/>
          <w:b w:val="false"/>
          <w:i w:val="false"/>
          <w:color w:val="000000"/>
          <w:sz w:val="28"/>
          <w:u w:val="single"/>
        </w:rPr>
        <w:t>&lt;</w:t>
      </w:r>
      <w:r>
        <w:rPr>
          <w:rFonts w:ascii="Times New Roman"/>
          <w:b w:val="false"/>
          <w:i w:val="false"/>
          <w:color w:val="000000"/>
          <w:sz w:val="28"/>
        </w:rPr>
        <w:t xml:space="preserve"> 4.1-жолдан әр баған үшін;</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2-бағаннан әр жол үшін;</w:t>
      </w:r>
      <w:r>
        <w:br/>
      </w:r>
      <w:r>
        <w:rPr>
          <w:rFonts w:ascii="Times New Roman"/>
          <w:b w:val="false"/>
          <w:i w:val="false"/>
          <w:color w:val="000000"/>
          <w:sz w:val="28"/>
        </w:rPr>
        <w:t>
      4) 4-бөлім. «Кітапхана қорының басылымдар тілдері бойынша қозғалысы туралы мәліметтер»:</w:t>
      </w:r>
      <w:r>
        <w:br/>
      </w:r>
      <w:r>
        <w:rPr>
          <w:rFonts w:ascii="Times New Roman"/>
          <w:b w:val="false"/>
          <w:i w:val="false"/>
          <w:color w:val="000000"/>
          <w:sz w:val="28"/>
        </w:rPr>
        <w:t>
      1-жол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 xml:space="preserve"> 1.1 – 1.3-жолдардан әр баған үшін;</w:t>
      </w:r>
      <w:r>
        <w:br/>
      </w:r>
      <w:r>
        <w:rPr>
          <w:rFonts w:ascii="Times New Roman"/>
          <w:b w:val="false"/>
          <w:i w:val="false"/>
          <w:color w:val="000000"/>
          <w:sz w:val="28"/>
        </w:rPr>
        <w:t xml:space="preserve">
      2-жол =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2.1 – 2.3-жолдардан әр баған үшін;</w:t>
      </w:r>
      <w:r>
        <w:br/>
      </w:r>
      <w:r>
        <w:rPr>
          <w:rFonts w:ascii="Times New Roman"/>
          <w:b w:val="false"/>
          <w:i w:val="false"/>
          <w:color w:val="000000"/>
          <w:sz w:val="28"/>
        </w:rPr>
        <w:t xml:space="preserve">
      3-жол =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3.1 – 3.3-жолдардан әр баған үшін;</w:t>
      </w:r>
      <w:r>
        <w:br/>
      </w:r>
      <w:r>
        <w:rPr>
          <w:rFonts w:ascii="Times New Roman"/>
          <w:b w:val="false"/>
          <w:i w:val="false"/>
          <w:color w:val="000000"/>
          <w:sz w:val="28"/>
        </w:rPr>
        <w:t xml:space="preserve">
      4-жол =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4.1 – 4.3-жолдардан әр баған үшін;</w:t>
      </w:r>
      <w:r>
        <w:br/>
      </w:r>
      <w:r>
        <w:rPr>
          <w:rFonts w:ascii="Times New Roman"/>
          <w:b w:val="false"/>
          <w:i w:val="false"/>
          <w:color w:val="000000"/>
          <w:sz w:val="28"/>
        </w:rPr>
        <w:t>
      4-жол = 1 жол + 2 жол – 3-жол әр баған үшін;</w:t>
      </w:r>
      <w:r>
        <w:br/>
      </w:r>
      <w:r>
        <w:rPr>
          <w:rFonts w:ascii="Times New Roman"/>
          <w:b w:val="false"/>
          <w:i w:val="false"/>
          <w:color w:val="000000"/>
          <w:sz w:val="28"/>
        </w:rPr>
        <w:t xml:space="preserve">
      1-баған =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2 – 7-бағандардан әр жол үшін;</w:t>
      </w:r>
      <w:r>
        <w:br/>
      </w:r>
      <w:r>
        <w:rPr>
          <w:rFonts w:ascii="Times New Roman"/>
          <w:b w:val="false"/>
          <w:i w:val="false"/>
          <w:color w:val="000000"/>
          <w:sz w:val="28"/>
        </w:rPr>
        <w:t>
      5) 5-бөлім. «Кітапхана қорының себептер бойынша жыл ішінде шығып қалғаны туралы мәліметтер»:</w:t>
      </w:r>
      <w:r>
        <w:br/>
      </w:r>
      <w:r>
        <w:rPr>
          <w:rFonts w:ascii="Times New Roman"/>
          <w:b w:val="false"/>
          <w:i w:val="false"/>
          <w:color w:val="000000"/>
          <w:sz w:val="28"/>
        </w:rPr>
        <w:t xml:space="preserve">
      1-жол =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1.1–1.3-жолдардан әр баған үшін;</w:t>
      </w:r>
      <w:r>
        <w:br/>
      </w:r>
      <w:r>
        <w:rPr>
          <w:rFonts w:ascii="Times New Roman"/>
          <w:b w:val="false"/>
          <w:i w:val="false"/>
          <w:color w:val="000000"/>
          <w:sz w:val="28"/>
        </w:rPr>
        <w:t xml:space="preserve">
      1-баған =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2–7-бағандардан әр жол үшін;</w:t>
      </w:r>
      <w:r>
        <w:br/>
      </w:r>
      <w:r>
        <w:rPr>
          <w:rFonts w:ascii="Times New Roman"/>
          <w:b w:val="false"/>
          <w:i w:val="false"/>
          <w:color w:val="000000"/>
          <w:sz w:val="28"/>
        </w:rPr>
        <w:t>
      6) 6-бөлім. «Кітапхана қорының жыл соңына білім салалары бойынша жағдайы»:</w:t>
      </w:r>
      <w:r>
        <w:br/>
      </w:r>
      <w:r>
        <w:rPr>
          <w:rFonts w:ascii="Times New Roman"/>
          <w:b w:val="false"/>
          <w:i w:val="false"/>
          <w:color w:val="000000"/>
          <w:sz w:val="28"/>
        </w:rPr>
        <w:t>
      1-баған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 xml:space="preserve"> 2 - 7 – бағандардан.</w:t>
      </w:r>
      <w:r>
        <w:br/>
      </w:r>
      <w:r>
        <w:rPr>
          <w:rFonts w:ascii="Times New Roman"/>
          <w:b w:val="false"/>
          <w:i w:val="false"/>
          <w:color w:val="000000"/>
          <w:sz w:val="28"/>
        </w:rPr>
        <w:t>
      7) 7-бөлім. «Әдебиетті беру туралы мәліметтер»:</w:t>
      </w:r>
      <w:r>
        <w:br/>
      </w: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1.1, 2-жолдардан әр баған үшін;</w:t>
      </w:r>
      <w:r>
        <w:br/>
      </w:r>
      <w:r>
        <w:rPr>
          <w:rFonts w:ascii="Times New Roman"/>
          <w:b w:val="false"/>
          <w:i w:val="false"/>
          <w:color w:val="000000"/>
          <w:sz w:val="28"/>
        </w:rPr>
        <w:t xml:space="preserve">
      1-баған =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2 – 7-бағандардан әр жол үшін;</w:t>
      </w:r>
      <w:r>
        <w:br/>
      </w:r>
      <w:r>
        <w:rPr>
          <w:rFonts w:ascii="Times New Roman"/>
          <w:b w:val="false"/>
          <w:i w:val="false"/>
          <w:color w:val="000000"/>
          <w:sz w:val="28"/>
        </w:rPr>
        <w:t>
      8) 8-бөлім. «Кітапханадағы ақпараттық-коммуникациялық технологиялардың бары»:</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2-бағаннан әр жол үшін;</w:t>
      </w:r>
      <w:r>
        <w:br/>
      </w:r>
      <w:r>
        <w:rPr>
          <w:rFonts w:ascii="Times New Roman"/>
          <w:b w:val="false"/>
          <w:i w:val="false"/>
          <w:color w:val="000000"/>
          <w:sz w:val="28"/>
        </w:rPr>
        <w:t xml:space="preserve">
      3.1- жол </w:t>
      </w:r>
      <w:r>
        <w:rPr>
          <w:rFonts w:ascii="Times New Roman"/>
          <w:b w:val="false"/>
          <w:i w:val="false"/>
          <w:color w:val="000000"/>
          <w:sz w:val="28"/>
          <w:u w:val="single"/>
        </w:rPr>
        <w:t>&lt;</w:t>
      </w:r>
      <w:r>
        <w:rPr>
          <w:rFonts w:ascii="Times New Roman"/>
          <w:b w:val="false"/>
          <w:i w:val="false"/>
          <w:color w:val="000000"/>
          <w:sz w:val="28"/>
        </w:rPr>
        <w:t xml:space="preserve"> 3-жолдан әр баған үшін;</w:t>
      </w:r>
      <w:r>
        <w:br/>
      </w:r>
      <w:r>
        <w:rPr>
          <w:rFonts w:ascii="Times New Roman"/>
          <w:b w:val="false"/>
          <w:i w:val="false"/>
          <w:color w:val="000000"/>
          <w:sz w:val="28"/>
        </w:rPr>
        <w:t xml:space="preserve">
      4.1- жол </w:t>
      </w:r>
      <w:r>
        <w:rPr>
          <w:rFonts w:ascii="Times New Roman"/>
          <w:b w:val="false"/>
          <w:i w:val="false"/>
          <w:color w:val="000000"/>
          <w:sz w:val="28"/>
          <w:u w:val="single"/>
        </w:rPr>
        <w:t>&lt;</w:t>
      </w:r>
      <w:r>
        <w:rPr>
          <w:rFonts w:ascii="Times New Roman"/>
          <w:b w:val="false"/>
          <w:i w:val="false"/>
          <w:color w:val="000000"/>
          <w:sz w:val="28"/>
        </w:rPr>
        <w:t xml:space="preserve"> 4 жолдан әр баған үшін;</w:t>
      </w:r>
      <w:r>
        <w:br/>
      </w:r>
      <w:r>
        <w:rPr>
          <w:rFonts w:ascii="Times New Roman"/>
          <w:b w:val="false"/>
          <w:i w:val="false"/>
          <w:color w:val="000000"/>
          <w:sz w:val="28"/>
        </w:rPr>
        <w:t xml:space="preserve">
      6.1- жол </w:t>
      </w:r>
      <w:r>
        <w:rPr>
          <w:rFonts w:ascii="Times New Roman"/>
          <w:b w:val="false"/>
          <w:i w:val="false"/>
          <w:color w:val="000000"/>
          <w:sz w:val="28"/>
          <w:u w:val="single"/>
        </w:rPr>
        <w:t>&lt;</w:t>
      </w:r>
      <w:r>
        <w:rPr>
          <w:rFonts w:ascii="Times New Roman"/>
          <w:b w:val="false"/>
          <w:i w:val="false"/>
          <w:color w:val="000000"/>
          <w:sz w:val="28"/>
        </w:rPr>
        <w:t xml:space="preserve"> 6 жолдан әр баған үшін;</w:t>
      </w:r>
      <w:r>
        <w:br/>
      </w:r>
      <w:r>
        <w:rPr>
          <w:rFonts w:ascii="Times New Roman"/>
          <w:b w:val="false"/>
          <w:i w:val="false"/>
          <w:color w:val="000000"/>
          <w:sz w:val="28"/>
        </w:rPr>
        <w:t>
      9) 9-бөлім. «Кітапханадағы ақпараттық-коммуникациялық технологиялардың бары»:</w:t>
      </w:r>
      <w:r>
        <w:br/>
      </w:r>
      <w:r>
        <w:rPr>
          <w:rFonts w:ascii="Times New Roman"/>
          <w:b w:val="false"/>
          <w:i w:val="false"/>
          <w:color w:val="000000"/>
          <w:sz w:val="28"/>
        </w:rPr>
        <w:t xml:space="preserve">
      1.1- жол </w:t>
      </w:r>
      <w:r>
        <w:rPr>
          <w:rFonts w:ascii="Times New Roman"/>
          <w:b w:val="false"/>
          <w:i w:val="false"/>
          <w:color w:val="000000"/>
          <w:sz w:val="28"/>
          <w:u w:val="single"/>
        </w:rPr>
        <w:t>&lt;</w:t>
      </w:r>
      <w:r>
        <w:rPr>
          <w:rFonts w:ascii="Times New Roman"/>
          <w:b w:val="false"/>
          <w:i w:val="false"/>
          <w:color w:val="000000"/>
          <w:sz w:val="28"/>
        </w:rPr>
        <w:t xml:space="preserve"> 1-жолдан әр баған үшін;</w:t>
      </w:r>
      <w:r>
        <w:br/>
      </w:r>
      <w:r>
        <w:rPr>
          <w:rFonts w:ascii="Times New Roman"/>
          <w:b w:val="false"/>
          <w:i w:val="false"/>
          <w:color w:val="000000"/>
          <w:sz w:val="28"/>
        </w:rPr>
        <w:t xml:space="preserve">
      1-баған =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2, 4, 6-бағандардан әр жол үшін;</w:t>
      </w:r>
      <w:r>
        <w:br/>
      </w:r>
      <w:r>
        <w:rPr>
          <w:rFonts w:ascii="Times New Roman"/>
          <w:b w:val="false"/>
          <w:i w:val="false"/>
          <w:color w:val="000000"/>
          <w:sz w:val="28"/>
        </w:rPr>
        <w:t xml:space="preserve">
      1-баған =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7 – 10-бағандардан әр жол үшін;</w:t>
      </w:r>
      <w:r>
        <w:br/>
      </w:r>
      <w:r>
        <w:rPr>
          <w:rFonts w:ascii="Times New Roman"/>
          <w:b w:val="false"/>
          <w:i w:val="false"/>
          <w:color w:val="000000"/>
          <w:sz w:val="28"/>
        </w:rPr>
        <w:t xml:space="preserve">
      2-баған </w:t>
      </w:r>
      <w:r>
        <w:rPr>
          <w:rFonts w:ascii="Times New Roman"/>
          <w:b w:val="false"/>
          <w:i w:val="false"/>
          <w:color w:val="000000"/>
          <w:sz w:val="28"/>
          <w:u w:val="single"/>
        </w:rPr>
        <w:t>&gt;</w:t>
      </w:r>
      <w:r>
        <w:rPr>
          <w:rFonts w:ascii="Times New Roman"/>
          <w:b w:val="false"/>
          <w:i w:val="false"/>
          <w:color w:val="000000"/>
          <w:sz w:val="28"/>
        </w:rPr>
        <w:t xml:space="preserve"> 3-бағаннан әр жол үшін;</w:t>
      </w:r>
      <w:r>
        <w:br/>
      </w:r>
      <w:r>
        <w:rPr>
          <w:rFonts w:ascii="Times New Roman"/>
          <w:b w:val="false"/>
          <w:i w:val="false"/>
          <w:color w:val="000000"/>
          <w:sz w:val="28"/>
        </w:rPr>
        <w:t xml:space="preserve">
      4-баған </w:t>
      </w:r>
      <w:r>
        <w:rPr>
          <w:rFonts w:ascii="Times New Roman"/>
          <w:b w:val="false"/>
          <w:i w:val="false"/>
          <w:color w:val="000000"/>
          <w:sz w:val="28"/>
          <w:u w:val="single"/>
        </w:rPr>
        <w:t>&gt;</w:t>
      </w:r>
      <w:r>
        <w:rPr>
          <w:rFonts w:ascii="Times New Roman"/>
          <w:b w:val="false"/>
          <w:i w:val="false"/>
          <w:color w:val="000000"/>
          <w:sz w:val="28"/>
        </w:rPr>
        <w:t xml:space="preserve"> 5-бағаннан әр жол үшін;</w:t>
      </w:r>
      <w:r>
        <w:br/>
      </w:r>
      <w:r>
        <w:rPr>
          <w:rFonts w:ascii="Times New Roman"/>
          <w:b w:val="false"/>
          <w:i w:val="false"/>
          <w:color w:val="000000"/>
          <w:sz w:val="28"/>
        </w:rPr>
        <w:t>
      10) Бөлімдер арасында бақылау:</w:t>
      </w:r>
      <w:r>
        <w:br/>
      </w:r>
      <w:r>
        <w:rPr>
          <w:rFonts w:ascii="Times New Roman"/>
          <w:b w:val="false"/>
          <w:i w:val="false"/>
          <w:color w:val="000000"/>
          <w:sz w:val="28"/>
        </w:rPr>
        <w:t>
      3-жол 2-7 бағандар 4 бөлімі = 1-жол 5 бөлімі барлық бағандар бойынша.</w:t>
      </w:r>
    </w:p>
    <w:bookmarkEnd w:id="13"/>
    <w:bookmarkStart w:name="z50" w:id="14"/>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экономика министрлігі Статистика</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2014 жылғы 30 қазандағы    </w:t>
      </w:r>
      <w:r>
        <w:br/>
      </w:r>
      <w:r>
        <w:rPr>
          <w:rFonts w:ascii="Times New Roman"/>
          <w:b w:val="false"/>
          <w:i w:val="false"/>
          <w:color w:val="000000"/>
          <w:sz w:val="28"/>
        </w:rPr>
        <w:t xml:space="preserve">
№ 32 бұйрығына 3-қосымша   </w:t>
      </w:r>
    </w:p>
    <w:bookmarkEnd w:id="14"/>
    <w:tbl>
      <w:tblPr>
        <w:tblW w:w="0" w:type="auto"/>
        <w:tblCellSpacing w:w="0" w:type="auto"/>
        <w:tblBorders>
          <w:top w:val="none"/>
          <w:left w:val="none"/>
          <w:bottom w:val="none"/>
          <w:right w:val="none"/>
          <w:insideH w:val="none"/>
          <w:insideV w:val="none"/>
        </w:tblBorders>
      </w:tblPr>
      <w:tblGrid>
        <w:gridCol w:w="2614"/>
        <w:gridCol w:w="3289"/>
        <w:gridCol w:w="1097"/>
        <w:gridCol w:w="6600"/>
      </w:tblGrid>
      <w:tr>
        <w:trPr>
          <w:trHeight w:val="30" w:hRule="atLeast"/>
        </w:trPr>
        <w:tc>
          <w:tcPr>
            <w:tcW w:w="2614" w:type="dxa"/>
            <w:tcBorders/>
            <w:tcMar>
              <w:top w:w="15" w:type="dxa"/>
              <w:left w:w="15" w:type="dxa"/>
              <w:bottom w:w="15" w:type="dxa"/>
              <w:right w:w="15" w:type="dxa"/>
            </w:tcMar>
            <w:vAlign w:val="center"/>
          </w:tcPr>
          <w:p>
            <w:pPr>
              <w:spacing w:after="20"/>
              <w:ind w:left="20"/>
              <w:jc w:val="both"/>
            </w:pPr>
            <w:r>
              <w:drawing>
                <wp:inline distT="0" distB="0" distL="0" distR="0">
                  <wp:extent cx="16002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00200" cy="12192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6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30 октября 2014 года № 32</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66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146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Есептілікті толтыруға жұмсалған уақыт, сағатпен (қажеттiсiн қоршаңыз)</w:t>
                  </w:r>
                  <w:r>
                    <w:br/>
                  </w:r>
                  <w:r>
                    <w:rPr>
                      <w:rFonts w:ascii="Times New Roman"/>
                      <w:b/>
                      <w:i w:val="false"/>
                      <w:color w:val="000000"/>
                      <w:sz w:val="20"/>
                    </w:rPr>
                    <w:t>
Время, затраченное на заполнение отчета, в часах (нужное обвести)
</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0581104</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0581104</w:t>
            </w:r>
          </w:p>
          <w:p>
            <w:pPr>
              <w:spacing w:after="20"/>
              <w:ind w:left="20"/>
              <w:jc w:val="both"/>
            </w:pPr>
            <w:r>
              <w:rPr>
                <w:rFonts w:ascii="Times New Roman"/>
                <w:b/>
                <w:i w:val="false"/>
                <w:color w:val="000000"/>
                <w:sz w:val="20"/>
              </w:rPr>
              <w:t>1-хайуанаттар паркі</w:t>
            </w:r>
            <w:r>
              <w:br/>
            </w:r>
            <w:r>
              <w:rPr>
                <w:rFonts w:ascii="Times New Roman"/>
                <w:b w:val="false"/>
                <w:i w:val="false"/>
                <w:color w:val="000000"/>
                <w:sz w:val="20"/>
              </w:rPr>
              <w:t>
1-зоопарк</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Хайуанаттар паркінің қызметі туралы есеп</w:t>
            </w:r>
            <w:r>
              <w:br/>
            </w:r>
            <w:r>
              <w:rPr>
                <w:rFonts w:ascii="Times New Roman"/>
                <w:b/>
                <w:i w:val="false"/>
                <w:color w:val="000000"/>
              </w:rPr>
              <w:t>
Отчет о деятельности зоопарка</w:t>
            </w:r>
          </w:p>
        </w:tc>
      </w:tr>
      <w:tr>
        <w:trPr>
          <w:trHeight w:val="30" w:hRule="atLeast"/>
        </w:trPr>
        <w:tc>
          <w:tcPr>
            <w:tcW w:w="26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w:t>
            </w:r>
            <w:r>
              <w:drawing>
                <wp:inline distT="0" distB="0" distL="0" distR="0">
                  <wp:extent cx="1231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231900" cy="5334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xml:space="preserve">
Отчетный период    </w:t>
            </w:r>
            <w:r>
              <w:rPr>
                <w:rFonts w:ascii="Times New Roman"/>
                <w:b/>
                <w:i w:val="false"/>
                <w:color w:val="000000"/>
                <w:sz w:val="20"/>
              </w:rPr>
              <w:t>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түрінің Номенклатурасы бойынша 91.04.1 кодына сәйкес хайуанаттар парктері қызметін жүзеге асыратын заңды тұлғалар және дара кәсіпкерлер, сондай-ақ өз теңгерімінде хайуанаттар парктері бар кәсіпорындар тапсырады.</w:t>
            </w:r>
            <w:r>
              <w:br/>
            </w:r>
            <w:r>
              <w:rPr>
                <w:rFonts w:ascii="Times New Roman"/>
                <w:b w:val="false"/>
                <w:i w:val="false"/>
                <w:color w:val="000000"/>
                <w:sz w:val="20"/>
              </w:rPr>
              <w:t>
Представляют юридические лица и индивидуальные предприниматели, осуществляющие деятельность зоопарков, а также предприятия, имеющие на своем балансе зоопарки, согласно коду по Номенклатуре видов экономической деятельности 91.04.1</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айдан кейінгі 10 қаңтар.</w:t>
            </w:r>
            <w:r>
              <w:br/>
            </w: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10 января после отчетного пери</w:t>
            </w:r>
          </w:p>
        </w:tc>
      </w:tr>
      <w:tr>
        <w:trPr>
          <w:trHeight w:val="30" w:hRule="atLeast"/>
        </w:trPr>
        <w:tc>
          <w:tcPr>
            <w:tcW w:w="26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665"/>
              <w:gridCol w:w="665"/>
              <w:gridCol w:w="665"/>
              <w:gridCol w:w="665"/>
              <w:gridCol w:w="665"/>
              <w:gridCol w:w="665"/>
              <w:gridCol w:w="665"/>
              <w:gridCol w:w="665"/>
              <w:gridCol w:w="666"/>
              <w:gridCol w:w="666"/>
              <w:gridCol w:w="674"/>
            </w:tblGrid>
            <w:tr>
              <w:trPr>
                <w:trHeight w:val="450" w:hRule="atLeast"/>
              </w:trPr>
              <w:tc>
                <w:tcPr>
                  <w:tcW w:w="6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6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665"/>
              <w:gridCol w:w="665"/>
              <w:gridCol w:w="665"/>
              <w:gridCol w:w="665"/>
              <w:gridCol w:w="666"/>
              <w:gridCol w:w="666"/>
              <w:gridCol w:w="666"/>
              <w:gridCol w:w="666"/>
              <w:gridCol w:w="666"/>
              <w:gridCol w:w="666"/>
              <w:gridCol w:w="672"/>
            </w:tblGrid>
            <w:tr>
              <w:trPr>
                <w:trHeight w:val="30" w:hRule="atLeast"/>
              </w:trPr>
              <w:tc>
                <w:tcPr>
                  <w:tcW w:w="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51" w:id="15"/>
    <w:p>
      <w:pPr>
        <w:spacing w:after="0"/>
        <w:ind w:left="0"/>
        <w:jc w:val="both"/>
      </w:pPr>
      <w:r>
        <w:rPr>
          <w:rFonts w:ascii="Times New Roman"/>
          <w:b w:val="false"/>
          <w:i w:val="false"/>
          <w:color w:val="000000"/>
          <w:sz w:val="28"/>
        </w:rPr>
        <w:t>
</w:t>
      </w:r>
      <w:r>
        <w:rPr>
          <w:rFonts w:ascii="Times New Roman"/>
          <w:b/>
          <w:i w:val="false"/>
          <w:color w:val="000000"/>
          <w:sz w:val="28"/>
        </w:rPr>
        <w:t>1. Хайуанаттар паркі қызметінің негізгі сипаттамаларын көрсетіңіз</w:t>
      </w:r>
      <w:r>
        <w:br/>
      </w:r>
      <w:r>
        <w:rPr>
          <w:rFonts w:ascii="Times New Roman"/>
          <w:b w:val="false"/>
          <w:i w:val="false"/>
          <w:color w:val="000000"/>
          <w:sz w:val="28"/>
        </w:rPr>
        <w:t>
   Укажите основные характеристики деятельности зоопарка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1"/>
        <w:gridCol w:w="8961"/>
        <w:gridCol w:w="3258"/>
      </w:tblGrid>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Хайуанаттар паркінің саны, бірлік</w:t>
            </w:r>
            <w:r>
              <w:br/>
            </w:r>
            <w:r>
              <w:rPr>
                <w:rFonts w:ascii="Times New Roman"/>
                <w:b w:val="false"/>
                <w:i w:val="false"/>
                <w:color w:val="000000"/>
                <w:sz w:val="20"/>
              </w:rPr>
              <w:t>
Число зоопарков, единиц</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Аумақтың жалпы алаңы, гектар</w:t>
            </w:r>
            <w:r>
              <w:br/>
            </w:r>
            <w:r>
              <w:rPr>
                <w:rFonts w:ascii="Times New Roman"/>
                <w:b w:val="false"/>
                <w:i w:val="false"/>
                <w:color w:val="000000"/>
                <w:sz w:val="20"/>
              </w:rPr>
              <w:t>
Общая площадь территории, гектар</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жануарлар, құстар, балықтарға арналған үй-жайлардың алаңы, шаршы метр</w:t>
            </w:r>
            <w:r>
              <w:br/>
            </w:r>
            <w:r>
              <w:rPr>
                <w:rFonts w:ascii="Times New Roman"/>
                <w:b w:val="false"/>
                <w:i w:val="false"/>
                <w:color w:val="000000"/>
                <w:sz w:val="20"/>
              </w:rPr>
              <w:t>
из них - площадь помещений для животных, птиц, рыб, квадратных метров</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Жануарлар, құстар, балықтарға арналған үй-жайлардың саны</w:t>
            </w:r>
            <w:r>
              <w:br/>
            </w:r>
            <w:r>
              <w:rPr>
                <w:rFonts w:ascii="Times New Roman"/>
                <w:b w:val="false"/>
                <w:i w:val="false"/>
                <w:color w:val="000000"/>
                <w:sz w:val="20"/>
              </w:rPr>
              <w:t>
Число помещений для животных, птиц, рыб</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из них:</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жылытылмайтын үй-жайларда</w:t>
            </w:r>
            <w:r>
              <w:br/>
            </w:r>
            <w:r>
              <w:rPr>
                <w:rFonts w:ascii="Times New Roman"/>
                <w:b w:val="false"/>
                <w:i w:val="false"/>
                <w:color w:val="000000"/>
                <w:sz w:val="20"/>
              </w:rPr>
              <w:t>
в неотапливаемых зданиях (помещениях)</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апаттық жағдайдағы</w:t>
            </w:r>
            <w:r>
              <w:br/>
            </w:r>
            <w:r>
              <w:rPr>
                <w:rFonts w:ascii="Times New Roman"/>
                <w:b w:val="false"/>
                <w:i w:val="false"/>
                <w:color w:val="000000"/>
                <w:sz w:val="20"/>
              </w:rPr>
              <w:t>
в аварийном состоянии</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жөндеуді қажет ететін</w:t>
            </w:r>
            <w:r>
              <w:br/>
            </w:r>
            <w:r>
              <w:rPr>
                <w:rFonts w:ascii="Times New Roman"/>
                <w:b w:val="false"/>
                <w:i w:val="false"/>
                <w:color w:val="000000"/>
                <w:sz w:val="20"/>
              </w:rPr>
              <w:t>
требующих капитального ремонта</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Келушілер саны, адам</w:t>
            </w:r>
            <w:r>
              <w:br/>
            </w:r>
            <w:r>
              <w:rPr>
                <w:rFonts w:ascii="Times New Roman"/>
                <w:b w:val="false"/>
                <w:i w:val="false"/>
                <w:color w:val="000000"/>
                <w:sz w:val="20"/>
              </w:rPr>
              <w:t>
Число посетителей, человек</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 экскурсиялар саны, бірлік</w:t>
            </w:r>
            <w:r>
              <w:br/>
            </w:r>
            <w:r>
              <w:rPr>
                <w:rFonts w:ascii="Times New Roman"/>
                <w:b w:val="false"/>
                <w:i w:val="false"/>
                <w:color w:val="000000"/>
                <w:sz w:val="20"/>
              </w:rPr>
              <w:t>
Число проведенных экскурсий, единиц</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Ұйымдастырылған көрмелер саны, бірлік</w:t>
            </w:r>
            <w:r>
              <w:br/>
            </w:r>
            <w:r>
              <w:rPr>
                <w:rFonts w:ascii="Times New Roman"/>
                <w:b w:val="false"/>
                <w:i w:val="false"/>
                <w:color w:val="000000"/>
                <w:sz w:val="20"/>
              </w:rPr>
              <w:t>
Число организованных выставок, единиц</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Көрсетілген қызметтен түскен табыстар, мың теңге</w:t>
            </w:r>
            <w:r>
              <w:br/>
            </w:r>
            <w:r>
              <w:rPr>
                <w:rFonts w:ascii="Times New Roman"/>
                <w:b w:val="false"/>
                <w:i w:val="false"/>
                <w:color w:val="000000"/>
                <w:sz w:val="20"/>
              </w:rPr>
              <w:t>
Доходы от оказанных услуг, тысяч тенге</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өткізілген экскурсиялардан үй-жайлардың алаңы, шаршы метр</w:t>
            </w:r>
            <w:r>
              <w:br/>
            </w:r>
            <w:r>
              <w:rPr>
                <w:rFonts w:ascii="Times New Roman"/>
                <w:b w:val="false"/>
                <w:i w:val="false"/>
                <w:color w:val="000000"/>
                <w:sz w:val="20"/>
              </w:rPr>
              <w:t>
из них - от проведенных экскурсий</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 w:id="16"/>
    <w:p>
      <w:pPr>
        <w:spacing w:after="0"/>
        <w:ind w:left="0"/>
        <w:jc w:val="both"/>
      </w:pPr>
      <w:r>
        <w:rPr>
          <w:rFonts w:ascii="Times New Roman"/>
          <w:b w:val="false"/>
          <w:i w:val="false"/>
          <w:color w:val="000000"/>
          <w:sz w:val="28"/>
        </w:rPr>
        <w:t>
</w:t>
      </w:r>
      <w:r>
        <w:rPr>
          <w:rFonts w:ascii="Times New Roman"/>
          <w:b/>
          <w:i w:val="false"/>
          <w:color w:val="000000"/>
          <w:sz w:val="28"/>
        </w:rPr>
        <w:t>2. Жылдың соңына жануарлар, құстар, балықтардың түрлері мен даналар санын көрсетіңіз, бірлік</w:t>
      </w:r>
      <w:r>
        <w:br/>
      </w:r>
      <w:r>
        <w:rPr>
          <w:rFonts w:ascii="Times New Roman"/>
          <w:b w:val="false"/>
          <w:i w:val="false"/>
          <w:color w:val="000000"/>
          <w:sz w:val="28"/>
        </w:rPr>
        <w:t>
   Укажите число видов и экземпляров животных, птиц, рыб на конец года, единиц</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6"/>
        <w:gridCol w:w="5632"/>
        <w:gridCol w:w="3286"/>
        <w:gridCol w:w="3286"/>
      </w:tblGrid>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Түрлерінің саны</w:t>
            </w:r>
            <w:r>
              <w:br/>
            </w:r>
            <w:r>
              <w:rPr>
                <w:rFonts w:ascii="Times New Roman"/>
                <w:b/>
                <w:i w:val="false"/>
                <w:color w:val="000000"/>
                <w:sz w:val="20"/>
              </w:rPr>
              <w:t>
Число видов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Даналар саны</w:t>
            </w:r>
            <w:r>
              <w:br/>
            </w:r>
            <w:r>
              <w:rPr>
                <w:rFonts w:ascii="Times New Roman"/>
                <w:b/>
                <w:i w:val="false"/>
                <w:color w:val="000000"/>
                <w:sz w:val="20"/>
              </w:rPr>
              <w:t>
Число экземпляров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жануарлар, құстар, балықтар</w:t>
            </w:r>
            <w:r>
              <w:br/>
            </w:r>
            <w:r>
              <w:rPr>
                <w:rFonts w:ascii="Times New Roman"/>
                <w:b w:val="false"/>
                <w:i w:val="false"/>
                <w:color w:val="000000"/>
                <w:sz w:val="20"/>
              </w:rPr>
              <w:t>
Всего животных, птиц, рыб</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в том числе:</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сүтқоректілер</w:t>
            </w:r>
            <w:r>
              <w:br/>
            </w:r>
            <w:r>
              <w:rPr>
                <w:rFonts w:ascii="Times New Roman"/>
                <w:b w:val="false"/>
                <w:i w:val="false"/>
                <w:color w:val="000000"/>
                <w:sz w:val="20"/>
              </w:rPr>
              <w:t>
млекопитающие</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құстар</w:t>
            </w:r>
            <w:r>
              <w:br/>
            </w:r>
            <w:r>
              <w:rPr>
                <w:rFonts w:ascii="Times New Roman"/>
                <w:b w:val="false"/>
                <w:i w:val="false"/>
                <w:color w:val="000000"/>
                <w:sz w:val="20"/>
              </w:rPr>
              <w:t>
птицы</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бауырымен жорғалаушылар</w:t>
            </w:r>
            <w:r>
              <w:br/>
            </w:r>
            <w:r>
              <w:rPr>
                <w:rFonts w:ascii="Times New Roman"/>
                <w:b w:val="false"/>
                <w:i w:val="false"/>
                <w:color w:val="000000"/>
                <w:sz w:val="20"/>
              </w:rPr>
              <w:t>
пресмыкающиеся</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қосмекенділер</w:t>
            </w:r>
            <w:r>
              <w:br/>
            </w:r>
            <w:r>
              <w:rPr>
                <w:rFonts w:ascii="Times New Roman"/>
                <w:b w:val="false"/>
                <w:i w:val="false"/>
                <w:color w:val="000000"/>
                <w:sz w:val="20"/>
              </w:rPr>
              <w:t>
земноводные</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балықтар</w:t>
            </w:r>
            <w:r>
              <w:br/>
            </w:r>
            <w:r>
              <w:rPr>
                <w:rFonts w:ascii="Times New Roman"/>
                <w:b w:val="false"/>
                <w:i w:val="false"/>
                <w:color w:val="000000"/>
                <w:sz w:val="20"/>
              </w:rPr>
              <w:t>
рыбы</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өзгелері</w:t>
            </w:r>
            <w:r>
              <w:br/>
            </w:r>
            <w:r>
              <w:rPr>
                <w:rFonts w:ascii="Times New Roman"/>
                <w:b w:val="false"/>
                <w:i w:val="false"/>
                <w:color w:val="000000"/>
                <w:sz w:val="20"/>
              </w:rPr>
              <w:t>
прочие</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______________________________ Адрес ___________________</w:t>
      </w:r>
    </w:p>
    <w:p>
      <w:pPr>
        <w:spacing w:after="0"/>
        <w:ind w:left="0"/>
        <w:jc w:val="both"/>
      </w:pPr>
      <w:r>
        <w:rPr>
          <w:rFonts w:ascii="Times New Roman"/>
          <w:b w:val="false"/>
          <w:i w:val="false"/>
          <w:color w:val="000000"/>
          <w:sz w:val="28"/>
        </w:rPr>
        <w:t>             ______________________________       ___________________</w:t>
      </w:r>
    </w:p>
    <w:p>
      <w:pPr>
        <w:spacing w:after="0"/>
        <w:ind w:left="0"/>
        <w:jc w:val="both"/>
      </w:pPr>
      <w:r>
        <w:rPr>
          <w:rFonts w:ascii="Times New Roman"/>
          <w:b/>
          <w:i w:val="false"/>
          <w:color w:val="000000"/>
          <w:sz w:val="28"/>
        </w:rPr>
        <w:t>Телефон 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 ________________________</w:t>
      </w:r>
      <w:r>
        <w:br/>
      </w:r>
      <w:r>
        <w:rPr>
          <w:rFonts w:ascii="Times New Roman"/>
          <w:b w:val="false"/>
          <w:i w:val="false"/>
          <w:color w:val="000000"/>
          <w:sz w:val="28"/>
        </w:rPr>
        <w:t>
                     </w:t>
      </w:r>
      <w:r>
        <w:rPr>
          <w:rFonts w:ascii="Times New Roman"/>
          <w:b/>
          <w:i w:val="false"/>
          <w:color w:val="000000"/>
          <w:sz w:val="28"/>
        </w:rPr>
        <w:t>аты-жөні                        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 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 _________________________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53"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30 қазандағы № 32 </w:t>
      </w:r>
      <w:r>
        <w:br/>
      </w:r>
      <w:r>
        <w:rPr>
          <w:rFonts w:ascii="Times New Roman"/>
          <w:b w:val="false"/>
          <w:i w:val="false"/>
          <w:color w:val="000000"/>
          <w:sz w:val="28"/>
        </w:rPr>
        <w:t xml:space="preserve">
бұйрығына 4-қосымша   </w:t>
      </w:r>
    </w:p>
    <w:bookmarkEnd w:id="17"/>
    <w:bookmarkStart w:name="z54" w:id="18"/>
    <w:p>
      <w:pPr>
        <w:spacing w:after="0"/>
        <w:ind w:left="0"/>
        <w:jc w:val="left"/>
      </w:pPr>
      <w:r>
        <w:rPr>
          <w:rFonts w:ascii="Times New Roman"/>
          <w:b/>
          <w:i w:val="false"/>
          <w:color w:val="000000"/>
        </w:rPr>
        <w:t xml:space="preserve"> 
«Хайуанаттар паркінің қызметі туралы есеп» (коды 0581104,</w:t>
      </w:r>
      <w:r>
        <w:br/>
      </w:r>
      <w:r>
        <w:rPr>
          <w:rFonts w:ascii="Times New Roman"/>
          <w:b/>
          <w:i w:val="false"/>
          <w:color w:val="000000"/>
        </w:rPr>
        <w:t>
индексі 1–хайуанаттар паркі, кезенділігі жылдық)</w:t>
      </w:r>
      <w:r>
        <w:br/>
      </w:r>
      <w:r>
        <w:rPr>
          <w:rFonts w:ascii="Times New Roman"/>
          <w:b/>
          <w:i w:val="false"/>
          <w:color w:val="000000"/>
        </w:rPr>
        <w:t>
жалпымемлекеттік статистикалық байқауының статистикалық нысанын</w:t>
      </w:r>
      <w:r>
        <w:br/>
      </w:r>
      <w:r>
        <w:rPr>
          <w:rFonts w:ascii="Times New Roman"/>
          <w:b/>
          <w:i w:val="false"/>
          <w:color w:val="000000"/>
        </w:rPr>
        <w:t>
толтыру жөніндегі нұсқаулық</w:t>
      </w:r>
    </w:p>
    <w:bookmarkEnd w:id="18"/>
    <w:bookmarkStart w:name="z55" w:id="19"/>
    <w:p>
      <w:pPr>
        <w:spacing w:after="0"/>
        <w:ind w:left="0"/>
        <w:jc w:val="both"/>
      </w:pPr>
      <w:r>
        <w:rPr>
          <w:rFonts w:ascii="Times New Roman"/>
          <w:b w:val="false"/>
          <w:i w:val="false"/>
          <w:color w:val="000000"/>
          <w:sz w:val="28"/>
        </w:rPr>
        <w:t>
      1. Осы «Хайуанаттар паркінің қызметі туралы есеп» (коды 0581104, индексі 1–хайуанаттар паркі, кезеңділігі жылдық)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«Хайуанаттар паркінің қызметі туралы есеп» (коды 0581104, индексі 1-хайуанаттар паркі, кезеңділігі жылдық) жалпымемлекеттік статистикалық байқаудың статистикалық нысанының толтырылуын нақтылайды.</w:t>
      </w:r>
      <w:r>
        <w:br/>
      </w:r>
      <w:r>
        <w:rPr>
          <w:rFonts w:ascii="Times New Roman"/>
          <w:b w:val="false"/>
          <w:i w:val="false"/>
          <w:color w:val="000000"/>
          <w:sz w:val="28"/>
        </w:rPr>
        <w:t>
</w:t>
      </w:r>
      <w:r>
        <w:rPr>
          <w:rFonts w:ascii="Times New Roman"/>
          <w:b w:val="false"/>
          <w:i w:val="false"/>
          <w:color w:val="000000"/>
          <w:sz w:val="28"/>
        </w:rPr>
        <w:t>
      2. 1-бөлімнің хайуанаттар паркіне (зоологиялық парктер) – жабайы жануарларды халыққа көрсету, зерделеу, сақтау және өрбіту, еріксіз қамауда (торда, торлы қораларда) немесе жартылай қамауда (үлкен қоршалған алаңдарда, жаратылысына ұқса жағдайда) ұстауға арналған ғылыми-ағартушылық мекеме.</w:t>
      </w:r>
      <w:r>
        <w:br/>
      </w:r>
      <w:r>
        <w:rPr>
          <w:rFonts w:ascii="Times New Roman"/>
          <w:b w:val="false"/>
          <w:i w:val="false"/>
          <w:color w:val="000000"/>
          <w:sz w:val="28"/>
        </w:rPr>
        <w:t>
      Уақытша жабылған немесе келушілерге қайта ашылған хайуанаттар паркі статистикалық нысанды өзі жұмыс істеген кезеңге толтырады.</w:t>
      </w:r>
      <w:r>
        <w:br/>
      </w:r>
      <w:r>
        <w:rPr>
          <w:rFonts w:ascii="Times New Roman"/>
          <w:b w:val="false"/>
          <w:i w:val="false"/>
          <w:color w:val="000000"/>
          <w:sz w:val="28"/>
        </w:rPr>
        <w:t>
      2-жолында аумақтың жалпы алаңы жерге берілген Мемлекеттік акті негізінде көрсетіледі, оған жануарларды, құстар мен балықтарды ұстауға арналған торлы қораларды, жануарларды, құстар мен балықтарды қоректендіретін қоршаудың алаңдары, әкімшілік және қызметтік үй-жайлардың алаңдары, су қоймаларының алаңы кіреді.</w:t>
      </w:r>
      <w:r>
        <w:br/>
      </w:r>
      <w:r>
        <w:rPr>
          <w:rFonts w:ascii="Times New Roman"/>
          <w:b w:val="false"/>
          <w:i w:val="false"/>
          <w:color w:val="000000"/>
          <w:sz w:val="28"/>
        </w:rPr>
        <w:t>
      2.1 - жолда жануарларды, құстарды және балықтарды асырауға арналған үй-жайдың алаңы көрсетіледі</w:t>
      </w:r>
      <w:r>
        <w:br/>
      </w:r>
      <w:r>
        <w:rPr>
          <w:rFonts w:ascii="Times New Roman"/>
          <w:b w:val="false"/>
          <w:i w:val="false"/>
          <w:color w:val="000000"/>
          <w:sz w:val="28"/>
        </w:rPr>
        <w:t>
      3 - жолда жануарлар, құстар мен балықтарға арналған үй-жайлардың жалпы саны көрсетіледі.</w:t>
      </w:r>
      <w:r>
        <w:br/>
      </w:r>
      <w:r>
        <w:rPr>
          <w:rFonts w:ascii="Times New Roman"/>
          <w:b w:val="false"/>
          <w:i w:val="false"/>
          <w:color w:val="000000"/>
          <w:sz w:val="28"/>
        </w:rPr>
        <w:t>
      3.1 - жолда жылытылмайтын ғимараттарда орналасқан үй-жайлар саны көрсетіледі, 3.2 - жолда апаттық жағдайдағы үй-жайлар саны, 3.3-жолда күрделі жөндеуді және жаңғыртуды қажет ететін үй-жайлар саны көрсетіледі.</w:t>
      </w:r>
      <w:r>
        <w:br/>
      </w:r>
      <w:r>
        <w:rPr>
          <w:rFonts w:ascii="Times New Roman"/>
          <w:b w:val="false"/>
          <w:i w:val="false"/>
          <w:color w:val="000000"/>
          <w:sz w:val="28"/>
        </w:rPr>
        <w:t>
      3.2 және 3.3-жолдар акт (қорытынды) немесе үй-жайдың техникалық жағдайын сипаттайтын белгіленген тәртіпте жазылған өзге де құжаттың негізінде толтырылады.</w:t>
      </w:r>
      <w:r>
        <w:br/>
      </w:r>
      <w:r>
        <w:rPr>
          <w:rFonts w:ascii="Times New Roman"/>
          <w:b w:val="false"/>
          <w:i w:val="false"/>
          <w:color w:val="000000"/>
          <w:sz w:val="28"/>
        </w:rPr>
        <w:t>
      4 - жолда есепті жылы хайуанаттар паркіне келіп-кетулердің жалпы саны көрсетіледі. Келіп-кетулер санына кіру (ақылы және ақысыз) билеттері бойынша есептелетін жеке келіп-кетулер, экскурсиялық қызмет көрсетулер және экскурсиялық жолдама (жекелеген келушілерден құралған топтар үшін) билеттері бойынша келіп-кетулер саны қосылады.</w:t>
      </w:r>
      <w:r>
        <w:br/>
      </w:r>
      <w:r>
        <w:rPr>
          <w:rFonts w:ascii="Times New Roman"/>
          <w:b w:val="false"/>
          <w:i w:val="false"/>
          <w:color w:val="000000"/>
          <w:sz w:val="28"/>
        </w:rPr>
        <w:t>
      5 - жолда экскурсияға көрнекі орындарға ғылыми, оқу немесе мәдени-ағартушылық мақсаттармен бару кіреді.</w:t>
      </w:r>
      <w:r>
        <w:br/>
      </w:r>
      <w:r>
        <w:rPr>
          <w:rFonts w:ascii="Times New Roman"/>
          <w:b w:val="false"/>
          <w:i w:val="false"/>
          <w:color w:val="000000"/>
          <w:sz w:val="28"/>
        </w:rPr>
        <w:t>
      6 - жолда көрмеге экономика, ғылым, техника, мәдениет, көркемөнер және қоғамдық өмірдің басқа салаларындағы жетістіктерді көпшілікке көрсету кіреді.</w:t>
      </w:r>
      <w:r>
        <w:br/>
      </w:r>
      <w:r>
        <w:rPr>
          <w:rFonts w:ascii="Times New Roman"/>
          <w:b w:val="false"/>
          <w:i w:val="false"/>
          <w:color w:val="000000"/>
          <w:sz w:val="28"/>
        </w:rPr>
        <w:t>
      5 және 6 - жолдарда өткізілген экскурсиялар және ұйымдастырылған көрмелер саны хайуанаттар паркінің іс-шараларын тіркеу Журналдарында жасалған жазбалар негізінде анықталады.</w:t>
      </w:r>
      <w:r>
        <w:br/>
      </w:r>
      <w:r>
        <w:rPr>
          <w:rFonts w:ascii="Times New Roman"/>
          <w:b w:val="false"/>
          <w:i w:val="false"/>
          <w:color w:val="000000"/>
          <w:sz w:val="28"/>
        </w:rPr>
        <w:t>
      7 - жолда көрсетілген қызметтерден түскен табыстарға кіру билетінің құны, хайуанаттар паркінің өз күшімен өткізілген экскурсиялық қызметі, цирк көрсетілімдері үшін төлем кіреді.</w:t>
      </w:r>
      <w:r>
        <w:br/>
      </w:r>
      <w:r>
        <w:rPr>
          <w:rFonts w:ascii="Times New Roman"/>
          <w:b w:val="false"/>
          <w:i w:val="false"/>
          <w:color w:val="000000"/>
          <w:sz w:val="28"/>
        </w:rPr>
        <w:t>
      Көрсетілген қызметтерден түскен табыстарға жергілікті және республикалық бюджеттерден түскен қаражаттар, қайырымдылық және басқа да жарналар кірмейді.</w:t>
      </w:r>
      <w:r>
        <w:br/>
      </w:r>
      <w:r>
        <w:rPr>
          <w:rFonts w:ascii="Times New Roman"/>
          <w:b w:val="false"/>
          <w:i w:val="false"/>
          <w:color w:val="000000"/>
          <w:sz w:val="28"/>
        </w:rPr>
        <w:t>
      2 - бөлімнің 1 және 2 - бағандарында жануарлар түрлері мен дана саны жануарлар қозғалысы туралы ай сайынғы жазбалар негізінде қалыптасатын Жануарларды түгендеу тізімдемесі және «ARKS» жануарларды бүкіләлемдік есеке алу (егер бар болса) компьютерлік бағдарламасы негізінде толтырылады.</w:t>
      </w:r>
      <w:r>
        <w:br/>
      </w:r>
      <w:r>
        <w:rPr>
          <w:rFonts w:ascii="Times New Roman"/>
          <w:b w:val="false"/>
          <w:i w:val="false"/>
          <w:color w:val="000000"/>
          <w:sz w:val="28"/>
        </w:rPr>
        <w:t>
      1.1 - жолда сүтқоректілерге жататын ұйымшылдығы анағұрлым жоғары омыртқалыларға көрсетіледі, 1.2 - жолда құстарға жататын басынан бастап ұшуға бейімделген қанатты, жылы қандылар, жұмыртқалайтын омыртқалылар көрсетіледі, 1.3 - жолда бауырымен жорғалаушыларға жататын (рептилияларға) құрғақта өмір сүруге бейімделген, омыртқалы жануарлар класы көрсетіледі, 1.4 - жолда қосмекенділерге жататын (амфибиялар) суда өмір сүруден су мен құрғақта өмір сүруге ауысқан жер үстінде мекендейтін омыртқалы жануарлар тобы көрсетіледі, 1.5 - жолда балықтарға жататын омыртқалы су жануарының бір тобы көрсетіледі.</w:t>
      </w:r>
      <w:r>
        <w:br/>
      </w:r>
      <w:r>
        <w:rPr>
          <w:rFonts w:ascii="Times New Roman"/>
          <w:b w:val="false"/>
          <w:i w:val="false"/>
          <w:color w:val="000000"/>
          <w:sz w:val="28"/>
        </w:rPr>
        <w:t>
</w:t>
      </w:r>
      <w:r>
        <w:rPr>
          <w:rFonts w:ascii="Times New Roman"/>
          <w:b w:val="false"/>
          <w:i w:val="false"/>
          <w:color w:val="000000"/>
          <w:sz w:val="28"/>
        </w:rPr>
        <w:t>
      3. Осы нысанды тапсыру қағаз тасығышта және электронды форматта жүзеге асырылады. Нысанды электронды форматта толтыру Қазақстан Республикасы Ұлттық экономика министрлігі Статистика комитеті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4. Арифметикалық – логикалық бақылау:</w:t>
      </w:r>
      <w:r>
        <w:br/>
      </w:r>
      <w:r>
        <w:rPr>
          <w:rFonts w:ascii="Times New Roman"/>
          <w:b w:val="false"/>
          <w:i w:val="false"/>
          <w:color w:val="000000"/>
          <w:sz w:val="28"/>
        </w:rPr>
        <w:t>
      1) «Хайуанаттар паркі қызметінің негізгі сипаттамалары» 1-бөлімі:</w:t>
      </w:r>
      <w:r>
        <w:br/>
      </w:r>
      <w:r>
        <w:rPr>
          <w:rFonts w:ascii="Times New Roman"/>
          <w:b w:val="false"/>
          <w:i w:val="false"/>
          <w:color w:val="000000"/>
          <w:sz w:val="28"/>
        </w:rPr>
        <w:t xml:space="preserve">
      2.1-жол </w:t>
      </w:r>
      <w:r>
        <w:rPr>
          <w:rFonts w:ascii="Times New Roman"/>
          <w:b w:val="false"/>
          <w:i w:val="false"/>
          <w:color w:val="000000"/>
          <w:sz w:val="28"/>
          <w:u w:val="single"/>
        </w:rPr>
        <w:t>&lt;</w:t>
      </w:r>
      <w:r>
        <w:rPr>
          <w:rFonts w:ascii="Times New Roman"/>
          <w:b w:val="false"/>
          <w:i w:val="false"/>
          <w:color w:val="000000"/>
          <w:sz w:val="28"/>
        </w:rPr>
        <w:t xml:space="preserve"> 2-жолдан;</w:t>
      </w:r>
      <w:r>
        <w:br/>
      </w:r>
      <w:r>
        <w:rPr>
          <w:rFonts w:ascii="Times New Roman"/>
          <w:b w:val="false"/>
          <w:i w:val="false"/>
          <w:color w:val="000000"/>
          <w:sz w:val="28"/>
        </w:rPr>
        <w:t xml:space="preserve">
      3.1-жол </w:t>
      </w:r>
      <w:r>
        <w:rPr>
          <w:rFonts w:ascii="Times New Roman"/>
          <w:b w:val="false"/>
          <w:i w:val="false"/>
          <w:color w:val="000000"/>
          <w:sz w:val="28"/>
          <w:u w:val="single"/>
        </w:rPr>
        <w:t>&lt;</w:t>
      </w:r>
      <w:r>
        <w:rPr>
          <w:rFonts w:ascii="Times New Roman"/>
          <w:b w:val="false"/>
          <w:i w:val="false"/>
          <w:color w:val="000000"/>
          <w:sz w:val="28"/>
        </w:rPr>
        <w:t xml:space="preserve"> 3-жолдан;</w:t>
      </w:r>
      <w:r>
        <w:br/>
      </w:r>
      <w:r>
        <w:rPr>
          <w:rFonts w:ascii="Times New Roman"/>
          <w:b w:val="false"/>
          <w:i w:val="false"/>
          <w:color w:val="000000"/>
          <w:sz w:val="28"/>
        </w:rPr>
        <w:t xml:space="preserve">
      3.2-жол </w:t>
      </w:r>
      <w:r>
        <w:rPr>
          <w:rFonts w:ascii="Times New Roman"/>
          <w:b w:val="false"/>
          <w:i w:val="false"/>
          <w:color w:val="000000"/>
          <w:sz w:val="28"/>
          <w:u w:val="single"/>
        </w:rPr>
        <w:t>&lt;</w:t>
      </w:r>
      <w:r>
        <w:rPr>
          <w:rFonts w:ascii="Times New Roman"/>
          <w:b w:val="false"/>
          <w:i w:val="false"/>
          <w:color w:val="000000"/>
          <w:sz w:val="28"/>
        </w:rPr>
        <w:t xml:space="preserve"> 3-жолдан;</w:t>
      </w:r>
      <w:r>
        <w:br/>
      </w:r>
      <w:r>
        <w:rPr>
          <w:rFonts w:ascii="Times New Roman"/>
          <w:b w:val="false"/>
          <w:i w:val="false"/>
          <w:color w:val="000000"/>
          <w:sz w:val="28"/>
        </w:rPr>
        <w:t xml:space="preserve">
      3.3-жол </w:t>
      </w:r>
      <w:r>
        <w:rPr>
          <w:rFonts w:ascii="Times New Roman"/>
          <w:b w:val="false"/>
          <w:i w:val="false"/>
          <w:color w:val="000000"/>
          <w:sz w:val="28"/>
          <w:u w:val="single"/>
        </w:rPr>
        <w:t>&lt;</w:t>
      </w:r>
      <w:r>
        <w:rPr>
          <w:rFonts w:ascii="Times New Roman"/>
          <w:b w:val="false"/>
          <w:i w:val="false"/>
          <w:color w:val="000000"/>
          <w:sz w:val="28"/>
        </w:rPr>
        <w:t xml:space="preserve"> 3-жолдан;</w:t>
      </w:r>
      <w:r>
        <w:br/>
      </w:r>
      <w:r>
        <w:rPr>
          <w:rFonts w:ascii="Times New Roman"/>
          <w:b w:val="false"/>
          <w:i w:val="false"/>
          <w:color w:val="000000"/>
          <w:sz w:val="28"/>
        </w:rPr>
        <w:t xml:space="preserve">
      7.1-жол </w:t>
      </w:r>
      <w:r>
        <w:rPr>
          <w:rFonts w:ascii="Times New Roman"/>
          <w:b w:val="false"/>
          <w:i w:val="false"/>
          <w:color w:val="000000"/>
          <w:sz w:val="28"/>
          <w:u w:val="single"/>
        </w:rPr>
        <w:t>&lt;</w:t>
      </w:r>
      <w:r>
        <w:rPr>
          <w:rFonts w:ascii="Times New Roman"/>
          <w:b w:val="false"/>
          <w:i w:val="false"/>
          <w:color w:val="000000"/>
          <w:sz w:val="28"/>
        </w:rPr>
        <w:t xml:space="preserve"> 7-жолдан;</w:t>
      </w:r>
      <w:r>
        <w:br/>
      </w:r>
      <w:r>
        <w:rPr>
          <w:rFonts w:ascii="Times New Roman"/>
          <w:b w:val="false"/>
          <w:i w:val="false"/>
          <w:color w:val="000000"/>
          <w:sz w:val="28"/>
        </w:rPr>
        <w:t>
      2) «Жылдың соңына жануарлар, құстар, балықтардың түрлері мен даналар саны» 2-бөлімі:</w:t>
      </w:r>
      <w:r>
        <w:br/>
      </w:r>
      <w:r>
        <w:rPr>
          <w:rFonts w:ascii="Times New Roman"/>
          <w:b w:val="false"/>
          <w:i w:val="false"/>
          <w:color w:val="000000"/>
          <w:sz w:val="28"/>
        </w:rPr>
        <w:t xml:space="preserve">
      әр баған үшін 1-жол = 1.1-1.6-жолдардың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w:t>
      </w:r>
    </w:p>
    <w:bookmarkEnd w:id="19"/>
    <w:bookmarkStart w:name="z59"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30 қазандағы № 32 </w:t>
      </w:r>
      <w:r>
        <w:br/>
      </w:r>
      <w:r>
        <w:rPr>
          <w:rFonts w:ascii="Times New Roman"/>
          <w:b w:val="false"/>
          <w:i w:val="false"/>
          <w:color w:val="000000"/>
          <w:sz w:val="28"/>
        </w:rPr>
        <w:t xml:space="preserve">
бұйрығына 5-қосымша   </w:t>
      </w:r>
    </w:p>
    <w:bookmarkEnd w:id="20"/>
    <w:tbl>
      <w:tblPr>
        <w:tblW w:w="0" w:type="auto"/>
        <w:tblCellSpacing w:w="0" w:type="auto"/>
        <w:tblBorders>
          <w:top w:val="none"/>
          <w:left w:val="none"/>
          <w:bottom w:val="none"/>
          <w:right w:val="none"/>
          <w:insideH w:val="none"/>
          <w:insideV w:val="none"/>
        </w:tblBorders>
      </w:tblPr>
      <w:tblGrid>
        <w:gridCol w:w="2614"/>
        <w:gridCol w:w="3289"/>
        <w:gridCol w:w="1097"/>
        <w:gridCol w:w="6600"/>
      </w:tblGrid>
      <w:tr>
        <w:trPr>
          <w:trHeight w:val="30" w:hRule="atLeast"/>
        </w:trPr>
        <w:tc>
          <w:tcPr>
            <w:tcW w:w="2614" w:type="dxa"/>
            <w:tcBorders/>
            <w:tcMar>
              <w:top w:w="15" w:type="dxa"/>
              <w:left w:w="15" w:type="dxa"/>
              <w:bottom w:w="15" w:type="dxa"/>
              <w:right w:w="15" w:type="dxa"/>
            </w:tcMar>
            <w:vAlign w:val="center"/>
          </w:tcPr>
          <w:p>
            <w:pPr>
              <w:spacing w:after="20"/>
              <w:ind w:left="20"/>
              <w:jc w:val="both"/>
            </w:pPr>
            <w:r>
              <w:drawing>
                <wp:inline distT="0" distB="0" distL="0" distR="0">
                  <wp:extent cx="16002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00200" cy="12192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6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5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30 октября 2014 года № 32</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66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146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Есептілікті толтыруға жұмсалған уақыт, сағатпен (қажеттiсiн қоршаңыз)</w:t>
                  </w:r>
                  <w:r>
                    <w:br/>
                  </w:r>
                  <w:r>
                    <w:rPr>
                      <w:rFonts w:ascii="Times New Roman"/>
                      <w:b/>
                      <w:i w:val="false"/>
                      <w:color w:val="000000"/>
                      <w:sz w:val="20"/>
                    </w:rPr>
                    <w:t>
Время, затраченное на заполнение отчета, в часах (нужное обвести)
</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0541104</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0541104</w:t>
            </w:r>
          </w:p>
          <w:p>
            <w:pPr>
              <w:spacing w:after="20"/>
              <w:ind w:left="20"/>
              <w:jc w:val="both"/>
            </w:pPr>
            <w:r>
              <w:rPr>
                <w:rFonts w:ascii="Times New Roman"/>
                <w:b/>
                <w:i w:val="false"/>
                <w:color w:val="000000"/>
                <w:sz w:val="20"/>
              </w:rPr>
              <w:t>1-клуб</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Клуб типтес мәдениет мекемесінің қызметі туралы есеп</w:t>
            </w:r>
            <w:r>
              <w:br/>
            </w:r>
            <w:r>
              <w:rPr>
                <w:rFonts w:ascii="Times New Roman"/>
                <w:b/>
                <w:i w:val="false"/>
                <w:color w:val="000000"/>
              </w:rPr>
              <w:t>
Отчет о деятельности учреждения культуры клубного типа</w:t>
            </w:r>
          </w:p>
        </w:tc>
      </w:tr>
      <w:tr>
        <w:trPr>
          <w:trHeight w:val="30" w:hRule="atLeast"/>
        </w:trPr>
        <w:tc>
          <w:tcPr>
            <w:tcW w:w="26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w:t>
            </w:r>
            <w:r>
              <w:drawing>
                <wp:inline distT="0" distB="0" distL="0" distR="0">
                  <wp:extent cx="1231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231900" cy="5334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xml:space="preserve">
Отчетный период    </w:t>
            </w:r>
            <w:r>
              <w:rPr>
                <w:rFonts w:ascii="Times New Roman"/>
                <w:b/>
                <w:i w:val="false"/>
                <w:color w:val="000000"/>
                <w:sz w:val="20"/>
              </w:rPr>
              <w:t>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түрінің Номенклатурасы бойынша - 93.29.9 кодына сәйкес клуб типтес мәдениет мекемелері қызметін жүзеге асыратын заңды тұлғалар және дара кәсіпкерлер тапсырады.</w:t>
            </w:r>
            <w:r>
              <w:br/>
            </w:r>
            <w:r>
              <w:rPr>
                <w:rFonts w:ascii="Times New Roman"/>
                <w:b w:val="false"/>
                <w:i w:val="false"/>
                <w:color w:val="000000"/>
                <w:sz w:val="20"/>
              </w:rPr>
              <w:t>
Представляют юридические лица и индивидуальные предприниматели, осуществляющие деятельность учреждений культуры клубного типа, согласно коду по Номенклатуре видов экономической деятельности - 93.29.9.</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10 қаңтар.</w:t>
            </w:r>
            <w:r>
              <w:br/>
            </w: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10 января после отчетного периода.</w:t>
            </w:r>
          </w:p>
        </w:tc>
      </w:tr>
      <w:tr>
        <w:trPr>
          <w:trHeight w:val="30" w:hRule="atLeast"/>
        </w:trPr>
        <w:tc>
          <w:tcPr>
            <w:tcW w:w="26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665"/>
              <w:gridCol w:w="665"/>
              <w:gridCol w:w="665"/>
              <w:gridCol w:w="665"/>
              <w:gridCol w:w="665"/>
              <w:gridCol w:w="665"/>
              <w:gridCol w:w="665"/>
              <w:gridCol w:w="665"/>
              <w:gridCol w:w="666"/>
              <w:gridCol w:w="666"/>
              <w:gridCol w:w="674"/>
            </w:tblGrid>
            <w:tr>
              <w:trPr>
                <w:trHeight w:val="450" w:hRule="atLeast"/>
              </w:trPr>
              <w:tc>
                <w:tcPr>
                  <w:tcW w:w="6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6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665"/>
              <w:gridCol w:w="665"/>
              <w:gridCol w:w="665"/>
              <w:gridCol w:w="665"/>
              <w:gridCol w:w="666"/>
              <w:gridCol w:w="666"/>
              <w:gridCol w:w="666"/>
              <w:gridCol w:w="666"/>
              <w:gridCol w:w="666"/>
              <w:gridCol w:w="666"/>
              <w:gridCol w:w="672"/>
            </w:tblGrid>
            <w:tr>
              <w:trPr>
                <w:trHeight w:val="30" w:hRule="atLeast"/>
              </w:trPr>
              <w:tc>
                <w:tcPr>
                  <w:tcW w:w="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60" w:id="21"/>
    <w:p>
      <w:pPr>
        <w:spacing w:after="0"/>
        <w:ind w:left="0"/>
        <w:jc w:val="both"/>
      </w:pPr>
      <w:r>
        <w:rPr>
          <w:rFonts w:ascii="Times New Roman"/>
          <w:b w:val="false"/>
          <w:i w:val="false"/>
          <w:color w:val="000000"/>
          <w:sz w:val="28"/>
        </w:rPr>
        <w:t>
</w:t>
      </w:r>
      <w:r>
        <w:rPr>
          <w:rFonts w:ascii="Times New Roman"/>
          <w:b/>
          <w:i w:val="false"/>
          <w:color w:val="000000"/>
          <w:sz w:val="28"/>
        </w:rPr>
        <w:t>1. Клуб типтес мәдениет мекемелерінің негізгі түрлерін көрсетіңіз, бірлік</w:t>
      </w:r>
      <w:r>
        <w:br/>
      </w:r>
      <w:r>
        <w:rPr>
          <w:rFonts w:ascii="Times New Roman"/>
          <w:b w:val="false"/>
          <w:i w:val="false"/>
          <w:color w:val="000000"/>
          <w:sz w:val="28"/>
        </w:rPr>
        <w:t>
   Укажите основные виды учреждений культуры клубного типа, единиц</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6141"/>
        <w:gridCol w:w="2266"/>
        <w:gridCol w:w="2266"/>
        <w:gridCol w:w="2267"/>
      </w:tblGrid>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 ки
</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Мәдениет үйі (сарайы)</w:t>
            </w:r>
            <w:r>
              <w:br/>
            </w:r>
            <w:r>
              <w:rPr>
                <w:rFonts w:ascii="Times New Roman"/>
                <w:b/>
                <w:i w:val="false"/>
                <w:color w:val="000000"/>
                <w:sz w:val="20"/>
              </w:rPr>
              <w:t>
Дом (дворец) культуры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Клубтар</w:t>
            </w:r>
            <w:r>
              <w:br/>
            </w:r>
            <w:r>
              <w:rPr>
                <w:rFonts w:ascii="Times New Roman"/>
                <w:b/>
                <w:i w:val="false"/>
                <w:color w:val="000000"/>
                <w:sz w:val="20"/>
              </w:rPr>
              <w:t>
Клуб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Басқалары</w:t>
            </w:r>
            <w:r>
              <w:br/>
            </w:r>
            <w:r>
              <w:rPr>
                <w:rFonts w:ascii="Times New Roman"/>
                <w:b/>
                <w:i w:val="false"/>
                <w:color w:val="000000"/>
                <w:sz w:val="20"/>
              </w:rPr>
              <w:t>
Другие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Клуб типтес мәдениет мекемелерінің саны - барлығы</w:t>
            </w:r>
            <w:r>
              <w:br/>
            </w:r>
            <w:r>
              <w:rPr>
                <w:rFonts w:ascii="Times New Roman"/>
                <w:b w:val="false"/>
                <w:i w:val="false"/>
                <w:color w:val="000000"/>
                <w:sz w:val="20"/>
              </w:rPr>
              <w:t>
Число учреждений культуры клубного типа – всего</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rPr>
                <w:rFonts w:ascii="Times New Roman"/>
                <w:b w:val="false"/>
                <w:i w:val="false"/>
                <w:color w:val="000000"/>
                <w:sz w:val="20"/>
              </w:rPr>
              <w:t>:</w:t>
            </w:r>
            <w:r>
              <w:br/>
            </w:r>
            <w:r>
              <w:rPr>
                <w:rFonts w:ascii="Times New Roman"/>
                <w:b w:val="false"/>
                <w:i w:val="false"/>
                <w:color w:val="000000"/>
                <w:sz w:val="20"/>
              </w:rPr>
              <w:t>
из них:</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жерлердегі клуб типтес мәдениет мекемелерінің саны</w:t>
            </w:r>
            <w:r>
              <w:br/>
            </w:r>
            <w:r>
              <w:rPr>
                <w:rFonts w:ascii="Times New Roman"/>
                <w:b w:val="false"/>
                <w:i w:val="false"/>
                <w:color w:val="000000"/>
                <w:sz w:val="20"/>
              </w:rPr>
              <w:t>
число учреждений культуры клубного типа в сельской местности</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22"/>
    <w:p>
      <w:pPr>
        <w:spacing w:after="0"/>
        <w:ind w:left="0"/>
        <w:jc w:val="both"/>
      </w:pPr>
      <w:r>
        <w:rPr>
          <w:rFonts w:ascii="Times New Roman"/>
          <w:b w:val="false"/>
          <w:i w:val="false"/>
          <w:color w:val="000000"/>
          <w:sz w:val="28"/>
        </w:rPr>
        <w:t>
</w:t>
      </w:r>
      <w:r>
        <w:rPr>
          <w:rFonts w:ascii="Times New Roman"/>
          <w:b/>
          <w:i w:val="false"/>
          <w:color w:val="000000"/>
          <w:sz w:val="28"/>
        </w:rPr>
        <w:t>2. Клуб типтес ғимараттар саны мен олардың аумағын көрсетіңіз</w:t>
      </w:r>
      <w:r>
        <w:br/>
      </w:r>
      <w:r>
        <w:rPr>
          <w:rFonts w:ascii="Times New Roman"/>
          <w:b w:val="false"/>
          <w:i w:val="false"/>
          <w:color w:val="000000"/>
          <w:sz w:val="28"/>
        </w:rPr>
        <w:t>
   Укажите число зданий клубного типа и их площадь</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3413"/>
        <w:gridCol w:w="4248"/>
        <w:gridCol w:w="5268"/>
      </w:tblGrid>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 ауылдық жерлерлде</w:t>
            </w:r>
            <w:r>
              <w:br/>
            </w:r>
            <w:r>
              <w:rPr>
                <w:rFonts w:ascii="Times New Roman"/>
                <w:b/>
                <w:i w:val="false"/>
                <w:color w:val="000000"/>
                <w:sz w:val="20"/>
              </w:rPr>
              <w:t>
Из них – в сельской местности
</w:t>
            </w:r>
          </w:p>
        </w:tc>
      </w:tr>
      <w:tr>
        <w:trPr>
          <w:trHeight w:val="21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Клуб типтес ғимараттар (үй-жайлар) саны, бірлік</w:t>
            </w:r>
            <w:r>
              <w:br/>
            </w:r>
            <w:r>
              <w:rPr>
                <w:rFonts w:ascii="Times New Roman"/>
                <w:b w:val="false"/>
                <w:i w:val="false"/>
                <w:color w:val="000000"/>
                <w:sz w:val="20"/>
              </w:rPr>
              <w:t>
Число зданий (помещений) клубного типа, единиц</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из них:</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жылытылмайтын ғимараттарда (үй-жайларда)</w:t>
            </w:r>
            <w:r>
              <w:br/>
            </w:r>
            <w:r>
              <w:rPr>
                <w:rFonts w:ascii="Times New Roman"/>
                <w:b w:val="false"/>
                <w:i w:val="false"/>
                <w:color w:val="000000"/>
                <w:sz w:val="20"/>
              </w:rPr>
              <w:t>
в неотапливаемых зданиях (помещениях)</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апаттық жағдайдағы</w:t>
            </w:r>
            <w:r>
              <w:br/>
            </w:r>
            <w:r>
              <w:rPr>
                <w:rFonts w:ascii="Times New Roman"/>
                <w:b w:val="false"/>
                <w:i w:val="false"/>
                <w:color w:val="000000"/>
                <w:sz w:val="20"/>
              </w:rPr>
              <w:t>
в аварийном состоянии</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жөндеуді қажет ететін</w:t>
            </w:r>
            <w:r>
              <w:br/>
            </w:r>
            <w:r>
              <w:rPr>
                <w:rFonts w:ascii="Times New Roman"/>
                <w:b w:val="false"/>
                <w:i w:val="false"/>
                <w:color w:val="000000"/>
                <w:sz w:val="20"/>
              </w:rPr>
              <w:t>
требующих капитального ремонта</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Клуб типтес ғимараттардың жалпы аумағы, шаршы метр</w:t>
            </w:r>
            <w:r>
              <w:br/>
            </w:r>
            <w:r>
              <w:rPr>
                <w:rFonts w:ascii="Times New Roman"/>
                <w:b w:val="false"/>
                <w:i w:val="false"/>
                <w:color w:val="000000"/>
                <w:sz w:val="20"/>
              </w:rPr>
              <w:t>
Общая площадь зданий клубного типа, квадратных метров</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Көрермендер залдарындағы орындар саны, бірлік</w:t>
            </w:r>
            <w:r>
              <w:br/>
            </w:r>
            <w:r>
              <w:rPr>
                <w:rFonts w:ascii="Times New Roman"/>
                <w:b w:val="false"/>
                <w:i w:val="false"/>
                <w:color w:val="000000"/>
                <w:sz w:val="20"/>
              </w:rPr>
              <w:t>
Число мест в зрительных залах, единиц</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23"/>
    <w:p>
      <w:pPr>
        <w:spacing w:after="0"/>
        <w:ind w:left="0"/>
        <w:jc w:val="both"/>
      </w:pPr>
      <w:r>
        <w:rPr>
          <w:rFonts w:ascii="Times New Roman"/>
          <w:b w:val="false"/>
          <w:i w:val="false"/>
          <w:color w:val="000000"/>
          <w:sz w:val="28"/>
        </w:rPr>
        <w:t>
</w:t>
      </w:r>
      <w:r>
        <w:rPr>
          <w:rFonts w:ascii="Times New Roman"/>
          <w:b/>
          <w:i w:val="false"/>
          <w:color w:val="000000"/>
          <w:sz w:val="28"/>
        </w:rPr>
        <w:t>3. Клуб типтес мәдени мекемелер қызметтерінің негізгі сипаттамаларын қөрсетініз</w:t>
      </w:r>
      <w:r>
        <w:br/>
      </w:r>
      <w:r>
        <w:rPr>
          <w:rFonts w:ascii="Times New Roman"/>
          <w:b w:val="false"/>
          <w:i w:val="false"/>
          <w:color w:val="000000"/>
          <w:sz w:val="28"/>
        </w:rPr>
        <w:t>
   Укажите основные характеристики деятельности учреждений культуры клубного типа</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4778"/>
        <w:gridCol w:w="4102"/>
        <w:gridCol w:w="4102"/>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 ки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 ауылдық жерлерлде</w:t>
            </w:r>
            <w:r>
              <w:br/>
            </w:r>
            <w:r>
              <w:rPr>
                <w:rFonts w:ascii="Times New Roman"/>
                <w:b/>
                <w:i w:val="false"/>
                <w:color w:val="000000"/>
                <w:sz w:val="20"/>
              </w:rPr>
              <w:t>
Из них – в сельской местности
</w:t>
            </w:r>
          </w:p>
        </w:tc>
      </w:tr>
      <w:tr>
        <w:trPr>
          <w:trHeight w:val="21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05"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 мәдени-көпшілік іс-шаралар саны, бірлік</w:t>
            </w:r>
            <w:r>
              <w:br/>
            </w:r>
            <w:r>
              <w:rPr>
                <w:rFonts w:ascii="Times New Roman"/>
                <w:b w:val="false"/>
                <w:i w:val="false"/>
                <w:color w:val="000000"/>
                <w:sz w:val="20"/>
              </w:rPr>
              <w:t>
Число проведенных культурно-массовых мероприятий, единиц</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балаларға арналған</w:t>
            </w:r>
            <w:r>
              <w:br/>
            </w:r>
            <w:r>
              <w:rPr>
                <w:rFonts w:ascii="Times New Roman"/>
                <w:b w:val="false"/>
                <w:i w:val="false"/>
                <w:color w:val="000000"/>
                <w:sz w:val="20"/>
              </w:rPr>
              <w:t>
из них - для детей</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Әуесқой бірлестіктер және мүдделер бойынша клубтар, қолданбалы шығармашылық пен қолданбалы білім үйірмелері, курстар саны, бірлік</w:t>
            </w:r>
            <w:r>
              <w:br/>
            </w:r>
            <w:r>
              <w:rPr>
                <w:rFonts w:ascii="Times New Roman"/>
                <w:b w:val="false"/>
                <w:i w:val="false"/>
                <w:color w:val="000000"/>
                <w:sz w:val="20"/>
              </w:rPr>
              <w:t>
Число кружков, курсов прикладного творчества и прикладных знаний, любительских объединений и клубы по интересам, единиц</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балаларға арналған</w:t>
            </w:r>
            <w:r>
              <w:br/>
            </w:r>
            <w:r>
              <w:rPr>
                <w:rFonts w:ascii="Times New Roman"/>
                <w:b w:val="false"/>
                <w:i w:val="false"/>
                <w:color w:val="000000"/>
                <w:sz w:val="20"/>
              </w:rPr>
              <w:t>
из них - для детей</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Әуесқой бірлестіктер және мүдделер бойынша клубтар, қолданбалы шығармашылық пен қолданбалы білім үйірмелеріне, курстарға қатысушылар саны, адам</w:t>
            </w:r>
            <w:r>
              <w:br/>
            </w:r>
            <w:r>
              <w:rPr>
                <w:rFonts w:ascii="Times New Roman"/>
                <w:b w:val="false"/>
                <w:i w:val="false"/>
                <w:color w:val="000000"/>
                <w:sz w:val="20"/>
              </w:rPr>
              <w:t>
Число участников кружков, курсов прикладного творчества и прикладных знаний, любительских объединений и клубов по интересам, человек</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балаларға арналған</w:t>
            </w:r>
            <w:r>
              <w:br/>
            </w:r>
            <w:r>
              <w:rPr>
                <w:rFonts w:ascii="Times New Roman"/>
                <w:b w:val="false"/>
                <w:i w:val="false"/>
                <w:color w:val="000000"/>
                <w:sz w:val="20"/>
              </w:rPr>
              <w:t>
из них - детей</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Көрсетілген қызметтен түскен табыстар, мың теңге</w:t>
            </w:r>
            <w:r>
              <w:br/>
            </w:r>
            <w:r>
              <w:rPr>
                <w:rFonts w:ascii="Times New Roman"/>
                <w:b w:val="false"/>
                <w:i w:val="false"/>
                <w:color w:val="000000"/>
                <w:sz w:val="20"/>
              </w:rPr>
              <w:t>
Доходы от оказанных услуг, тысяч тенге</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24"/>
    <w:p>
      <w:pPr>
        <w:spacing w:after="0"/>
        <w:ind w:left="0"/>
        <w:jc w:val="both"/>
      </w:pPr>
      <w:r>
        <w:rPr>
          <w:rFonts w:ascii="Times New Roman"/>
          <w:b w:val="false"/>
          <w:i w:val="false"/>
          <w:color w:val="000000"/>
          <w:sz w:val="28"/>
        </w:rPr>
        <w:t>
</w:t>
      </w:r>
      <w:r>
        <w:rPr>
          <w:rFonts w:ascii="Times New Roman"/>
          <w:b/>
          <w:i w:val="false"/>
          <w:color w:val="000000"/>
          <w:sz w:val="28"/>
        </w:rPr>
        <w:t>4. Көркемөнерпаздар шығармашылығының ұжымдардың санын жанрлары бойынша көрсетіңіз, бірлік</w:t>
      </w:r>
      <w:r>
        <w:br/>
      </w:r>
      <w:r>
        <w:rPr>
          <w:rFonts w:ascii="Times New Roman"/>
          <w:b w:val="false"/>
          <w:i w:val="false"/>
          <w:color w:val="000000"/>
          <w:sz w:val="28"/>
        </w:rPr>
        <w:t>
   Укажите число коллективов самодеятельного творчества по жанрам, единиц</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3201"/>
        <w:gridCol w:w="1344"/>
        <w:gridCol w:w="1869"/>
        <w:gridCol w:w="3282"/>
        <w:gridCol w:w="3283"/>
      </w:tblGrid>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 ки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Ұжымдар саны</w:t>
            </w:r>
            <w:r>
              <w:br/>
            </w:r>
            <w:r>
              <w:rPr>
                <w:rFonts w:ascii="Times New Roman"/>
                <w:b/>
                <w:i w:val="false"/>
                <w:color w:val="000000"/>
                <w:sz w:val="20"/>
              </w:rPr>
              <w:t>
Число коллективов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 ауылдық жерлерде</w:t>
            </w:r>
            <w:r>
              <w:br/>
            </w:r>
            <w:r>
              <w:rPr>
                <w:rFonts w:ascii="Times New Roman"/>
                <w:b/>
                <w:i w:val="false"/>
                <w:color w:val="000000"/>
                <w:sz w:val="20"/>
              </w:rPr>
              <w:t>
Из них - в сельской местности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 балалар</w:t>
            </w:r>
            <w:r>
              <w:br/>
            </w:r>
            <w:r>
              <w:rPr>
                <w:rFonts w:ascii="Times New Roman"/>
                <w:b/>
                <w:i w:val="false"/>
                <w:color w:val="000000"/>
                <w:sz w:val="20"/>
              </w:rPr>
              <w:t>
из них - детских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 балалар</w:t>
            </w:r>
            <w:r>
              <w:br/>
            </w:r>
            <w:r>
              <w:rPr>
                <w:rFonts w:ascii="Times New Roman"/>
                <w:b/>
                <w:i w:val="false"/>
                <w:color w:val="000000"/>
                <w:sz w:val="20"/>
              </w:rPr>
              <w:t>
из них - детских
</w:t>
            </w:r>
          </w:p>
        </w:tc>
      </w:tr>
      <w:tr>
        <w:trPr>
          <w:trHeight w:val="24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6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Хор және вокал</w:t>
            </w:r>
            <w:r>
              <w:br/>
            </w:r>
            <w:r>
              <w:rPr>
                <w:rFonts w:ascii="Times New Roman"/>
                <w:b w:val="false"/>
                <w:i w:val="false"/>
                <w:color w:val="000000"/>
                <w:sz w:val="20"/>
              </w:rPr>
              <w:t>
Хоровые и вокальные</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Ән және би ансамбльдері</w:t>
            </w:r>
            <w:r>
              <w:br/>
            </w:r>
            <w:r>
              <w:rPr>
                <w:rFonts w:ascii="Times New Roman"/>
                <w:b w:val="false"/>
                <w:i w:val="false"/>
                <w:color w:val="000000"/>
                <w:sz w:val="20"/>
              </w:rPr>
              <w:t>
Ансамбли песни и танца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Фольклорлық</w:t>
            </w:r>
            <w:r>
              <w:br/>
            </w:r>
            <w:r>
              <w:rPr>
                <w:rFonts w:ascii="Times New Roman"/>
                <w:b w:val="false"/>
                <w:i w:val="false"/>
                <w:color w:val="000000"/>
                <w:sz w:val="20"/>
              </w:rPr>
              <w:t>
Фольклорные</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Отбасы ансамбльдері</w:t>
            </w:r>
            <w:r>
              <w:br/>
            </w:r>
            <w:r>
              <w:rPr>
                <w:rFonts w:ascii="Times New Roman"/>
                <w:b w:val="false"/>
                <w:i w:val="false"/>
                <w:color w:val="000000"/>
                <w:sz w:val="20"/>
              </w:rPr>
              <w:t>
Семейные ансамбли</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 аспаптар оркестрлері</w:t>
            </w:r>
            <w:r>
              <w:br/>
            </w:r>
            <w:r>
              <w:rPr>
                <w:rFonts w:ascii="Times New Roman"/>
                <w:b w:val="false"/>
                <w:i w:val="false"/>
                <w:color w:val="000000"/>
                <w:sz w:val="20"/>
              </w:rPr>
              <w:t>
Оркестры народных инструментов</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Хореографиялық</w:t>
            </w:r>
            <w:r>
              <w:br/>
            </w:r>
            <w:r>
              <w:rPr>
                <w:rFonts w:ascii="Times New Roman"/>
                <w:b w:val="false"/>
                <w:i w:val="false"/>
                <w:color w:val="000000"/>
                <w:sz w:val="20"/>
              </w:rPr>
              <w:t>
Хореографическ ие</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Драмалық</w:t>
            </w:r>
            <w:r>
              <w:br/>
            </w:r>
            <w:r>
              <w:rPr>
                <w:rFonts w:ascii="Times New Roman"/>
                <w:b w:val="false"/>
                <w:i w:val="false"/>
                <w:color w:val="000000"/>
                <w:sz w:val="20"/>
              </w:rPr>
              <w:t>
Драматические</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Эстрадалық</w:t>
            </w:r>
            <w:r>
              <w:br/>
            </w:r>
            <w:r>
              <w:rPr>
                <w:rFonts w:ascii="Times New Roman"/>
                <w:b w:val="false"/>
                <w:i w:val="false"/>
                <w:color w:val="000000"/>
                <w:sz w:val="20"/>
              </w:rPr>
              <w:t>
Эстрадные</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Өзгелері</w:t>
            </w:r>
            <w:r>
              <w:br/>
            </w:r>
            <w:r>
              <w:rPr>
                <w:rFonts w:ascii="Times New Roman"/>
                <w:b w:val="false"/>
                <w:i w:val="false"/>
                <w:color w:val="000000"/>
                <w:sz w:val="20"/>
              </w:rPr>
              <w:t>
Прочие</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25"/>
    <w:p>
      <w:pPr>
        <w:spacing w:after="0"/>
        <w:ind w:left="0"/>
        <w:jc w:val="both"/>
      </w:pPr>
      <w:r>
        <w:rPr>
          <w:rFonts w:ascii="Times New Roman"/>
          <w:b w:val="false"/>
          <w:i w:val="false"/>
          <w:color w:val="000000"/>
          <w:sz w:val="28"/>
        </w:rPr>
        <w:t>
</w:t>
      </w:r>
      <w:r>
        <w:rPr>
          <w:rFonts w:ascii="Times New Roman"/>
          <w:b/>
          <w:i w:val="false"/>
          <w:color w:val="000000"/>
          <w:sz w:val="28"/>
        </w:rPr>
        <w:t>5. Қатысушылар шығармашылығының ұжымдарын жанрлары бойынша көрсетіңіз, адам</w:t>
      </w:r>
      <w:r>
        <w:br/>
      </w:r>
      <w:r>
        <w:rPr>
          <w:rFonts w:ascii="Times New Roman"/>
          <w:b w:val="false"/>
          <w:i w:val="false"/>
          <w:color w:val="000000"/>
          <w:sz w:val="28"/>
        </w:rPr>
        <w:t>
   Укажите число участников коллективов самодеятельного творчества по жанрам, человек</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3057"/>
        <w:gridCol w:w="1819"/>
        <w:gridCol w:w="2197"/>
        <w:gridCol w:w="2470"/>
        <w:gridCol w:w="3415"/>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Қатысушылар саны</w:t>
            </w:r>
            <w:r>
              <w:br/>
            </w:r>
            <w:r>
              <w:rPr>
                <w:rFonts w:ascii="Times New Roman"/>
                <w:b/>
                <w:i w:val="false"/>
                <w:color w:val="000000"/>
                <w:sz w:val="20"/>
              </w:rPr>
              <w:t>
Число участников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 ауылдық жерлерде</w:t>
            </w:r>
            <w:r>
              <w:br/>
            </w:r>
            <w:r>
              <w:rPr>
                <w:rFonts w:ascii="Times New Roman"/>
                <w:b/>
                <w:i w:val="false"/>
                <w:color w:val="000000"/>
                <w:sz w:val="20"/>
              </w:rPr>
              <w:t>
Из них - в сельской местности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 балалар</w:t>
            </w:r>
            <w:r>
              <w:br/>
            </w:r>
            <w:r>
              <w:rPr>
                <w:rFonts w:ascii="Times New Roman"/>
                <w:b/>
                <w:i w:val="false"/>
                <w:color w:val="000000"/>
                <w:sz w:val="20"/>
              </w:rPr>
              <w:t>
из них - дети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 балалар</w:t>
            </w:r>
            <w:r>
              <w:br/>
            </w:r>
            <w:r>
              <w:rPr>
                <w:rFonts w:ascii="Times New Roman"/>
                <w:b/>
                <w:i w:val="false"/>
                <w:color w:val="000000"/>
                <w:sz w:val="20"/>
              </w:rPr>
              <w:t>
из них - дети
</w:t>
            </w:r>
          </w:p>
        </w:tc>
      </w:tr>
      <w:tr>
        <w:trPr>
          <w:trHeight w:val="24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6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Хор және вокал</w:t>
            </w:r>
            <w:r>
              <w:br/>
            </w:r>
            <w:r>
              <w:rPr>
                <w:rFonts w:ascii="Times New Roman"/>
                <w:b w:val="false"/>
                <w:i w:val="false"/>
                <w:color w:val="000000"/>
                <w:sz w:val="20"/>
              </w:rPr>
              <w:t>
Хоровые и вокальные</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Ән және би ансамбльдері</w:t>
            </w:r>
            <w:r>
              <w:br/>
            </w:r>
            <w:r>
              <w:rPr>
                <w:rFonts w:ascii="Times New Roman"/>
                <w:b w:val="false"/>
                <w:i w:val="false"/>
                <w:color w:val="000000"/>
                <w:sz w:val="20"/>
              </w:rPr>
              <w:t>
Ансамбли песни и танца</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Фольклорлық</w:t>
            </w:r>
            <w:r>
              <w:br/>
            </w:r>
            <w:r>
              <w:rPr>
                <w:rFonts w:ascii="Times New Roman"/>
                <w:b w:val="false"/>
                <w:i w:val="false"/>
                <w:color w:val="000000"/>
                <w:sz w:val="20"/>
              </w:rPr>
              <w:t>
Фольклорные</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Отбасы ансамбльдері</w:t>
            </w:r>
            <w:r>
              <w:br/>
            </w:r>
            <w:r>
              <w:rPr>
                <w:rFonts w:ascii="Times New Roman"/>
                <w:b w:val="false"/>
                <w:i w:val="false"/>
                <w:color w:val="000000"/>
                <w:sz w:val="20"/>
              </w:rPr>
              <w:t>
Семейные ансамбли</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 аспаптар оркестрлері</w:t>
            </w:r>
            <w:r>
              <w:br/>
            </w:r>
            <w:r>
              <w:rPr>
                <w:rFonts w:ascii="Times New Roman"/>
                <w:b w:val="false"/>
                <w:i w:val="false"/>
                <w:color w:val="000000"/>
                <w:sz w:val="20"/>
              </w:rPr>
              <w:t>
Оркестры народных инструментов</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Хореографиялық</w:t>
            </w:r>
            <w:r>
              <w:br/>
            </w:r>
            <w:r>
              <w:rPr>
                <w:rFonts w:ascii="Times New Roman"/>
                <w:b w:val="false"/>
                <w:i w:val="false"/>
                <w:color w:val="000000"/>
                <w:sz w:val="20"/>
              </w:rPr>
              <w:t>
Хореографическ ие</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Драмалық</w:t>
            </w:r>
            <w:r>
              <w:br/>
            </w:r>
            <w:r>
              <w:rPr>
                <w:rFonts w:ascii="Times New Roman"/>
                <w:b w:val="false"/>
                <w:i w:val="false"/>
                <w:color w:val="000000"/>
                <w:sz w:val="20"/>
              </w:rPr>
              <w:t>
Драматические</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Эстрадалық</w:t>
            </w:r>
            <w:r>
              <w:br/>
            </w:r>
            <w:r>
              <w:rPr>
                <w:rFonts w:ascii="Times New Roman"/>
                <w:b w:val="false"/>
                <w:i w:val="false"/>
                <w:color w:val="000000"/>
                <w:sz w:val="20"/>
              </w:rPr>
              <w:t>
Эстрадные</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Өзгелері</w:t>
            </w:r>
            <w:r>
              <w:br/>
            </w:r>
            <w:r>
              <w:rPr>
                <w:rFonts w:ascii="Times New Roman"/>
                <w:b w:val="false"/>
                <w:i w:val="false"/>
                <w:color w:val="000000"/>
                <w:sz w:val="20"/>
              </w:rPr>
              <w:t>
Прочие</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______________________________ Адрес ___________________</w:t>
      </w:r>
    </w:p>
    <w:p>
      <w:pPr>
        <w:spacing w:after="0"/>
        <w:ind w:left="0"/>
        <w:jc w:val="both"/>
      </w:pPr>
      <w:r>
        <w:rPr>
          <w:rFonts w:ascii="Times New Roman"/>
          <w:b w:val="false"/>
          <w:i w:val="false"/>
          <w:color w:val="000000"/>
          <w:sz w:val="28"/>
        </w:rPr>
        <w:t>             ______________________________      ____________________</w:t>
      </w:r>
    </w:p>
    <w:p>
      <w:pPr>
        <w:spacing w:after="0"/>
        <w:ind w:left="0"/>
        <w:jc w:val="both"/>
      </w:pPr>
      <w:r>
        <w:rPr>
          <w:rFonts w:ascii="Times New Roman"/>
          <w:b/>
          <w:i w:val="false"/>
          <w:color w:val="000000"/>
          <w:sz w:val="28"/>
        </w:rPr>
        <w:t>Телефон 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 ________________________</w:t>
      </w:r>
      <w:r>
        <w:br/>
      </w:r>
      <w:r>
        <w:rPr>
          <w:rFonts w:ascii="Times New Roman"/>
          <w:b w:val="false"/>
          <w:i w:val="false"/>
          <w:color w:val="000000"/>
          <w:sz w:val="28"/>
        </w:rPr>
        <w:t>
                     </w:t>
      </w:r>
      <w:r>
        <w:rPr>
          <w:rFonts w:ascii="Times New Roman"/>
          <w:b/>
          <w:i w:val="false"/>
          <w:color w:val="000000"/>
          <w:sz w:val="28"/>
        </w:rPr>
        <w:t>аты-жөні                        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 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 _________________________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65"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30 қазандағы  </w:t>
      </w:r>
      <w:r>
        <w:br/>
      </w:r>
      <w:r>
        <w:rPr>
          <w:rFonts w:ascii="Times New Roman"/>
          <w:b w:val="false"/>
          <w:i w:val="false"/>
          <w:color w:val="000000"/>
          <w:sz w:val="28"/>
        </w:rPr>
        <w:t xml:space="preserve">
№ 32 бұйрығына 6-қосымша </w:t>
      </w:r>
    </w:p>
    <w:bookmarkEnd w:id="26"/>
    <w:bookmarkStart w:name="z66" w:id="27"/>
    <w:p>
      <w:pPr>
        <w:spacing w:after="0"/>
        <w:ind w:left="0"/>
        <w:jc w:val="left"/>
      </w:pPr>
      <w:r>
        <w:rPr>
          <w:rFonts w:ascii="Times New Roman"/>
          <w:b/>
          <w:i w:val="false"/>
          <w:color w:val="000000"/>
        </w:rPr>
        <w:t xml:space="preserve"> 
«Клуб типтес мәдениет мекемесінің қызметі туралы есеп»</w:t>
      </w:r>
      <w:r>
        <w:br/>
      </w:r>
      <w:r>
        <w:rPr>
          <w:rFonts w:ascii="Times New Roman"/>
          <w:b/>
          <w:i w:val="false"/>
          <w:color w:val="000000"/>
        </w:rPr>
        <w:t>
(коды 0541104, индексі 1–клуб, кезеңділігі жылдық),</w:t>
      </w:r>
      <w:r>
        <w:br/>
      </w:r>
      <w:r>
        <w:rPr>
          <w:rFonts w:ascii="Times New Roman"/>
          <w:b/>
          <w:i w:val="false"/>
          <w:color w:val="000000"/>
        </w:rPr>
        <w:t>
жалпымемлекеттік статистикалық байқауының статистикалық нысанын</w:t>
      </w:r>
      <w:r>
        <w:br/>
      </w:r>
      <w:r>
        <w:rPr>
          <w:rFonts w:ascii="Times New Roman"/>
          <w:b/>
          <w:i w:val="false"/>
          <w:color w:val="000000"/>
        </w:rPr>
        <w:t>
толтыру жөніндегі нұсқаулық</w:t>
      </w:r>
    </w:p>
    <w:bookmarkEnd w:id="27"/>
    <w:bookmarkStart w:name="z67" w:id="28"/>
    <w:p>
      <w:pPr>
        <w:spacing w:after="0"/>
        <w:ind w:left="0"/>
        <w:jc w:val="both"/>
      </w:pPr>
      <w:r>
        <w:rPr>
          <w:rFonts w:ascii="Times New Roman"/>
          <w:b w:val="false"/>
          <w:i w:val="false"/>
          <w:color w:val="000000"/>
          <w:sz w:val="28"/>
        </w:rPr>
        <w:t>
      1. Осы «Клуб типтес мәдениет мекемесінің қызметі туралы есеп» (коды 0541104, индексі 1–клуб, кезеңділігі жылдық)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«Клуб типтес мәдениет мекемесінің қызметі туралы есеп» (коды 0541104, индексі 1–клуб, кезеңділігі жылдық) жалпымемлекеттік статистикалық байқаудың статистикалық нысанының толтырылуын нақтылайды.</w:t>
      </w:r>
      <w:r>
        <w:br/>
      </w:r>
      <w:r>
        <w:rPr>
          <w:rFonts w:ascii="Times New Roman"/>
          <w:b w:val="false"/>
          <w:i w:val="false"/>
          <w:color w:val="000000"/>
          <w:sz w:val="28"/>
        </w:rPr>
        <w:t>
</w:t>
      </w:r>
      <w:r>
        <w:rPr>
          <w:rFonts w:ascii="Times New Roman"/>
          <w:b w:val="false"/>
          <w:i w:val="false"/>
          <w:color w:val="000000"/>
          <w:sz w:val="28"/>
        </w:rPr>
        <w:t>
      2. Клуб типтес мәдениет (мәдени-демалыс ұйымдары) мекемелеріне жатады – клубтар, мәдениет үйлері мен сарайлары, өнерлі қызметкерлер, мұғалімдер үйлері, демалыс орталықтары, автоклубтар, қалқымалы мәдени базалары және халықтың демалысын, халық шығармашылығы ұжымдары мен басқа да клуб құрылымдарының қызметін ұйымдастыратын басқалар жататын мәдени-ағарту мекемесі.</w:t>
      </w:r>
      <w:r>
        <w:br/>
      </w:r>
      <w:r>
        <w:rPr>
          <w:rFonts w:ascii="Times New Roman"/>
          <w:b w:val="false"/>
          <w:i w:val="false"/>
          <w:color w:val="000000"/>
          <w:sz w:val="28"/>
        </w:rPr>
        <w:t>
      1-бөлімде облыстық, аудандық, қалалық, ауылдық мәдениет үйлері мен сарайлары, клубтар, сонымен бірге клуб типтес мекемелер: автоклубтар, (халық аз тұратын елдімекенде, баратын жолы қиын және алыс аудандарда бос уақытта мәдени демалысты қызметті жүзеге асыратын), клуб жұмыстарын жүйелі жүргізетін және жалпы мәдени жұмыстар өткізу мен жан-жақты мәдени демалысты ұйымдастыру үшін барлық жағдай жасайтын мәдениет және демалыс орталықтары және ұйымдары клубтық мәдени түрлеріне жататын мекемелер есепке алынады.</w:t>
      </w:r>
      <w:r>
        <w:br/>
      </w:r>
      <w:r>
        <w:rPr>
          <w:rFonts w:ascii="Times New Roman"/>
          <w:b w:val="false"/>
          <w:i w:val="false"/>
          <w:color w:val="000000"/>
          <w:sz w:val="28"/>
        </w:rPr>
        <w:t>
</w:t>
      </w:r>
      <w:r>
        <w:rPr>
          <w:rFonts w:ascii="Times New Roman"/>
          <w:b w:val="false"/>
          <w:i w:val="false"/>
          <w:color w:val="000000"/>
          <w:sz w:val="28"/>
        </w:rPr>
        <w:t>
      3. 1, 2 бөлімдерде мекемелер, ғимараттар санын және олардың аумағын, оларды өз теңгерімінде иеленетін кәсіпорындар көрсетеді.</w:t>
      </w:r>
      <w:r>
        <w:br/>
      </w:r>
      <w:r>
        <w:rPr>
          <w:rFonts w:ascii="Times New Roman"/>
          <w:b w:val="false"/>
          <w:i w:val="false"/>
          <w:color w:val="000000"/>
          <w:sz w:val="28"/>
        </w:rPr>
        <w:t>
</w:t>
      </w:r>
      <w:r>
        <w:rPr>
          <w:rFonts w:ascii="Times New Roman"/>
          <w:b w:val="false"/>
          <w:i w:val="false"/>
          <w:color w:val="000000"/>
          <w:sz w:val="28"/>
        </w:rPr>
        <w:t>
      4. 3, 4 және 5 бөлімдерді клуб типтес мәдениет мекемелерінің бөлігін жалға алатын кәсіпорындар толтырады.</w:t>
      </w:r>
      <w:r>
        <w:br/>
      </w:r>
      <w:r>
        <w:rPr>
          <w:rFonts w:ascii="Times New Roman"/>
          <w:b w:val="false"/>
          <w:i w:val="false"/>
          <w:color w:val="000000"/>
          <w:sz w:val="28"/>
        </w:rPr>
        <w:t>
</w:t>
      </w:r>
      <w:r>
        <w:rPr>
          <w:rFonts w:ascii="Times New Roman"/>
          <w:b w:val="false"/>
          <w:i w:val="false"/>
          <w:color w:val="000000"/>
          <w:sz w:val="28"/>
        </w:rPr>
        <w:t>
      5. Клуб типтес мәдениет мекемесін тұтасымен жалға алатын кәсіпорын бөлімдердің барлығын толтырады.</w:t>
      </w:r>
      <w:r>
        <w:br/>
      </w:r>
      <w:r>
        <w:rPr>
          <w:rFonts w:ascii="Times New Roman"/>
          <w:b w:val="false"/>
          <w:i w:val="false"/>
          <w:color w:val="000000"/>
          <w:sz w:val="28"/>
        </w:rPr>
        <w:t>
</w:t>
      </w:r>
      <w:r>
        <w:rPr>
          <w:rFonts w:ascii="Times New Roman"/>
          <w:b w:val="false"/>
          <w:i w:val="false"/>
          <w:color w:val="000000"/>
          <w:sz w:val="28"/>
        </w:rPr>
        <w:t>
      6. Статистикалық нысанға кіретін деректер клуб жұмысын есепке алу журналы кіретін материалдарына негізделуі қажет.</w:t>
      </w:r>
      <w:r>
        <w:br/>
      </w:r>
      <w:r>
        <w:rPr>
          <w:rFonts w:ascii="Times New Roman"/>
          <w:b w:val="false"/>
          <w:i w:val="false"/>
          <w:color w:val="000000"/>
          <w:sz w:val="28"/>
        </w:rPr>
        <w:t>
</w:t>
      </w:r>
      <w:r>
        <w:rPr>
          <w:rFonts w:ascii="Times New Roman"/>
          <w:b w:val="false"/>
          <w:i w:val="false"/>
          <w:color w:val="000000"/>
          <w:sz w:val="28"/>
        </w:rPr>
        <w:t>
      7. 1-бөлімнің 1-бағанында мәдениет үйлеріне (сарайларына) клуб мекемелері, мәдени-ағарту және мәдени-бұқаралық жұмыстар жатады.</w:t>
      </w:r>
      <w:r>
        <w:br/>
      </w:r>
      <w:r>
        <w:rPr>
          <w:rFonts w:ascii="Times New Roman"/>
          <w:b w:val="false"/>
          <w:i w:val="false"/>
          <w:color w:val="000000"/>
          <w:sz w:val="28"/>
        </w:rPr>
        <w:t>
      2–бағанында клубқа ұйымға немесе ассоциацияға біріккен, бірыңғай мүддедегі адамдар бірлестігі, клубтар спорттық, ойын-сауық, автоклубтар, саяси клубтар және тағы сол сияқтылар жатады.</w:t>
      </w:r>
      <w:r>
        <w:br/>
      </w:r>
      <w:r>
        <w:rPr>
          <w:rFonts w:ascii="Times New Roman"/>
          <w:b w:val="false"/>
          <w:i w:val="false"/>
          <w:color w:val="000000"/>
          <w:sz w:val="28"/>
        </w:rPr>
        <w:t>
</w:t>
      </w:r>
      <w:r>
        <w:rPr>
          <w:rFonts w:ascii="Times New Roman"/>
          <w:b w:val="false"/>
          <w:i w:val="false"/>
          <w:color w:val="000000"/>
          <w:sz w:val="28"/>
        </w:rPr>
        <w:t>
      8. 2-бөлімнің 1-жолында клуб типтес мәдениет мекемелерінің ғимараттарының (үй-жайларының) жалпы саны көрсетіледі.</w:t>
      </w:r>
      <w:r>
        <w:br/>
      </w:r>
      <w:r>
        <w:rPr>
          <w:rFonts w:ascii="Times New Roman"/>
          <w:b w:val="false"/>
          <w:i w:val="false"/>
          <w:color w:val="000000"/>
          <w:sz w:val="28"/>
        </w:rPr>
        <w:t>
      1.1-жолда жылытылмайтын ғимараттар (үй-жайлар) саны көрсетіледі.</w:t>
      </w:r>
      <w:r>
        <w:br/>
      </w:r>
      <w:r>
        <w:rPr>
          <w:rFonts w:ascii="Times New Roman"/>
          <w:b w:val="false"/>
          <w:i w:val="false"/>
          <w:color w:val="000000"/>
          <w:sz w:val="28"/>
        </w:rPr>
        <w:t>
      1.2-жолда апаттық жағдайдағы ғимараттар (үй-жайлар) саны көрсетіледі.</w:t>
      </w:r>
      <w:r>
        <w:br/>
      </w:r>
      <w:r>
        <w:rPr>
          <w:rFonts w:ascii="Times New Roman"/>
          <w:b w:val="false"/>
          <w:i w:val="false"/>
          <w:color w:val="000000"/>
          <w:sz w:val="28"/>
        </w:rPr>
        <w:t>
      1.3-жолда күрделі жөндеуді және жаңғыртуды талап ететін ғимараттар (үй-жайлар) саны көрсетіледі.</w:t>
      </w:r>
      <w:r>
        <w:br/>
      </w:r>
      <w:r>
        <w:rPr>
          <w:rFonts w:ascii="Times New Roman"/>
          <w:b w:val="false"/>
          <w:i w:val="false"/>
          <w:color w:val="000000"/>
          <w:sz w:val="28"/>
        </w:rPr>
        <w:t>
      1.2 және 1.3 жолдарда күрделі жөндеуді талап ететін және апатты жағдайдағы ғимараттардың (үй-жайлардың) саны ғимараттардың (үй-жайларының) техникалық жағдайын сипаттайтын акт (қорытынды) негізінде немесе белгіленген тәртіпте жазылған өзге де құжаттың негізінде толтырылады.</w:t>
      </w:r>
      <w:r>
        <w:br/>
      </w:r>
      <w:r>
        <w:rPr>
          <w:rFonts w:ascii="Times New Roman"/>
          <w:b w:val="false"/>
          <w:i w:val="false"/>
          <w:color w:val="000000"/>
          <w:sz w:val="28"/>
        </w:rPr>
        <w:t>
</w:t>
      </w:r>
      <w:r>
        <w:rPr>
          <w:rFonts w:ascii="Times New Roman"/>
          <w:b w:val="false"/>
          <w:i w:val="false"/>
          <w:color w:val="000000"/>
          <w:sz w:val="28"/>
        </w:rPr>
        <w:t>
      9. 3-ші бөлімнің 1-жолында өткізілген іс-шаралар саны клуб мекемесінің жұмысын есепке алу журналында жазылған жазбалар негізінде толтырады. Есепке өткізілген жеріне қарамастан (клубта, жатақханада, мектепте және тағы басқалар), клуб типтес мәдени мекемелер ұйымдастырған барлық іс-шаралар енгізіледі. Мұның өзінде тақырыптық кештер, театрландырылған мерекелер мен көрсетілімдер барысында өткізілген дәрістер, баяндамалар, концерттер және басқа да іс-шаралар да өткізілген іс-шаралар санына қосылады. Басқа мекемелердің клуб үй-жайында (мәдениет үйі, мәдениет сарайы) өткізген іс-шаралары, осы клубтың үй-жайының (мәдениет үйі, мәдениет сарайы) есебіне кірмейді.</w:t>
      </w:r>
      <w:r>
        <w:br/>
      </w:r>
      <w:r>
        <w:rPr>
          <w:rFonts w:ascii="Times New Roman"/>
          <w:b w:val="false"/>
          <w:i w:val="false"/>
          <w:color w:val="000000"/>
          <w:sz w:val="28"/>
        </w:rPr>
        <w:t>
      2-жолда үйірмеге шығармашылық, ғылым, техника тағы басқалар саласында бірлескен тұрақты оқу үшін біріккен жалпы қызығушылықпен байланысты тұлғалар тобы жатады. Қолданбалы шығармашылық пен қолданбалы білім курстарына шығармашылықпен айналысу үшін бір мүддедегі адамдар бірлестігі жатады. Әуесқой бірлестіктеріне бос уақыт саласында түрлі рухани сұраныстарды қанағаттандыру мақсатында әлеуметтік пайдалы мәдени-демалыс қызметпен айналысатын ерікті адамдар бірлестігі жатады. Клубтарға клубтың әрбір мүшесі адамдар ортасына өзінің білімі мен дағдысын шығаруға тырысатын, басты критерий тәрбие болып табылатын қызығушылығы бірыңғай адамдар қоғамдастығы жатады.</w:t>
      </w:r>
      <w:r>
        <w:br/>
      </w:r>
      <w:r>
        <w:rPr>
          <w:rFonts w:ascii="Times New Roman"/>
          <w:b w:val="false"/>
          <w:i w:val="false"/>
          <w:color w:val="000000"/>
          <w:sz w:val="28"/>
        </w:rPr>
        <w:t>
      3-жолда қатысушылар саны клуб мүшелері, мазмұны және сабаққа қатысуы туралы деректер көрсетілетін клуб жұмысын есепке алу журналының мәліметтері негізінде толтырылады. Бірнеше үйірмеге (ұжымға) қатысатын адамдар, әр үйірме (ұжым) бойынша жеке-жеке есепке алынады.</w:t>
      </w:r>
      <w:r>
        <w:br/>
      </w:r>
      <w:r>
        <w:rPr>
          <w:rFonts w:ascii="Times New Roman"/>
          <w:b w:val="false"/>
          <w:i w:val="false"/>
          <w:color w:val="000000"/>
          <w:sz w:val="28"/>
        </w:rPr>
        <w:t>
      4-жолда көрсетілген қызметтерден түскен табыстарға ақылы үйірмелерге қатысушылардан және клуб типтес мәдениет мекемелерімен өткізілген іс-шаралардан түскен табыстар қосылады.</w:t>
      </w:r>
      <w:r>
        <w:br/>
      </w:r>
      <w:r>
        <w:rPr>
          <w:rFonts w:ascii="Times New Roman"/>
          <w:b w:val="false"/>
          <w:i w:val="false"/>
          <w:color w:val="000000"/>
          <w:sz w:val="28"/>
        </w:rPr>
        <w:t>
      Көрсетілген қызметтерден түскен табыстарға жергілікті және республикалық бюджеттерден түскен қаражаттар, қайырымдылық және басқа да жарналар кірмейді.</w:t>
      </w:r>
      <w:r>
        <w:br/>
      </w:r>
      <w:r>
        <w:rPr>
          <w:rFonts w:ascii="Times New Roman"/>
          <w:b w:val="false"/>
          <w:i w:val="false"/>
          <w:color w:val="000000"/>
          <w:sz w:val="28"/>
        </w:rPr>
        <w:t>
</w:t>
      </w:r>
      <w:r>
        <w:rPr>
          <w:rFonts w:ascii="Times New Roman"/>
          <w:b w:val="false"/>
          <w:i w:val="false"/>
          <w:color w:val="000000"/>
          <w:sz w:val="28"/>
        </w:rPr>
        <w:t>
      10. 4-ші бөлімде көркемөнерпаздардың шығармашылық ұжымына бейнелеу, декоративтік-қолданбалы, музыка, театр, хореография және цирктік өнерлері, киноөнері, фотография және басқалар саласындағы жалпы халықтың кәсіби емес көркем өнер шығармашылығы қызметіндегі құралдардың ортақтығымен, бір-бірімен бір мүддедегі, нормалар қажеттілігімен және өткізу ережесімен, бірігіп орындалатын қызметтермен байланысты тұлғалардың топтары жатады.</w:t>
      </w:r>
      <w:r>
        <w:br/>
      </w:r>
      <w:r>
        <w:rPr>
          <w:rFonts w:ascii="Times New Roman"/>
          <w:b w:val="false"/>
          <w:i w:val="false"/>
          <w:color w:val="000000"/>
          <w:sz w:val="28"/>
        </w:rPr>
        <w:t>
      Осы нысанды тапсыру қағаз тасығышта және электронды форматта жүзеге асырылады. Нысанды электронды форматта толтыру Қазақстан Республикасы Ұлттық экономика министрлігі Статистика комитеті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11. Арифметикалық-логикалық бақылау:</w:t>
      </w:r>
      <w:r>
        <w:br/>
      </w:r>
      <w:r>
        <w:rPr>
          <w:rFonts w:ascii="Times New Roman"/>
          <w:b w:val="false"/>
          <w:i w:val="false"/>
          <w:color w:val="000000"/>
          <w:sz w:val="28"/>
        </w:rPr>
        <w:t>
      1) 1 бөлім. «Клуб типтес мәдениет мекемелерінің негізгі түрлері»:</w:t>
      </w:r>
      <w:r>
        <w:br/>
      </w:r>
      <w:r>
        <w:rPr>
          <w:rFonts w:ascii="Times New Roman"/>
          <w:b w:val="false"/>
          <w:i w:val="false"/>
          <w:color w:val="000000"/>
          <w:sz w:val="28"/>
        </w:rPr>
        <w:t xml:space="preserve">
      1 жол </w:t>
      </w:r>
      <w:r>
        <w:rPr>
          <w:rFonts w:ascii="Times New Roman"/>
          <w:b w:val="false"/>
          <w:i w:val="false"/>
          <w:color w:val="000000"/>
          <w:sz w:val="28"/>
          <w:u w:val="single"/>
        </w:rPr>
        <w:t>&gt;</w:t>
      </w:r>
      <w:r>
        <w:rPr>
          <w:rFonts w:ascii="Times New Roman"/>
          <w:b w:val="false"/>
          <w:i w:val="false"/>
          <w:color w:val="000000"/>
          <w:sz w:val="28"/>
        </w:rPr>
        <w:t xml:space="preserve"> 1.1 жолдан әр баған үшін;</w:t>
      </w:r>
      <w:r>
        <w:br/>
      </w:r>
      <w:r>
        <w:rPr>
          <w:rFonts w:ascii="Times New Roman"/>
          <w:b w:val="false"/>
          <w:i w:val="false"/>
          <w:color w:val="000000"/>
          <w:sz w:val="28"/>
        </w:rPr>
        <w:t>
      2) 2 бөлім. «Клуб типтес ғимараттар саны мен олардың аумағы»:</w:t>
      </w:r>
      <w:r>
        <w:br/>
      </w:r>
      <w:r>
        <w:rPr>
          <w:rFonts w:ascii="Times New Roman"/>
          <w:b w:val="false"/>
          <w:i w:val="false"/>
          <w:color w:val="000000"/>
          <w:sz w:val="28"/>
        </w:rPr>
        <w:t xml:space="preserve">
      1.1 жол </w:t>
      </w:r>
      <w:r>
        <w:rPr>
          <w:rFonts w:ascii="Times New Roman"/>
          <w:b w:val="false"/>
          <w:i w:val="false"/>
          <w:color w:val="000000"/>
          <w:sz w:val="28"/>
          <w:u w:val="single"/>
        </w:rPr>
        <w:t>&gt;</w:t>
      </w:r>
      <w:r>
        <w:rPr>
          <w:rFonts w:ascii="Times New Roman"/>
          <w:b w:val="false"/>
          <w:i w:val="false"/>
          <w:color w:val="000000"/>
          <w:sz w:val="28"/>
        </w:rPr>
        <w:t xml:space="preserve"> 1 жолдан әр баған үшін;</w:t>
      </w:r>
      <w:r>
        <w:br/>
      </w:r>
      <w:r>
        <w:rPr>
          <w:rFonts w:ascii="Times New Roman"/>
          <w:b w:val="false"/>
          <w:i w:val="false"/>
          <w:color w:val="000000"/>
          <w:sz w:val="28"/>
        </w:rPr>
        <w:t xml:space="preserve">
      1.2 жол </w:t>
      </w:r>
      <w:r>
        <w:rPr>
          <w:rFonts w:ascii="Times New Roman"/>
          <w:b w:val="false"/>
          <w:i w:val="false"/>
          <w:color w:val="000000"/>
          <w:sz w:val="28"/>
          <w:u w:val="single"/>
        </w:rPr>
        <w:t>&gt;</w:t>
      </w:r>
      <w:r>
        <w:rPr>
          <w:rFonts w:ascii="Times New Roman"/>
          <w:b w:val="false"/>
          <w:i w:val="false"/>
          <w:color w:val="000000"/>
          <w:sz w:val="28"/>
        </w:rPr>
        <w:t xml:space="preserve"> 1 жолдан әр баған үшін;</w:t>
      </w:r>
      <w:r>
        <w:br/>
      </w:r>
      <w:r>
        <w:rPr>
          <w:rFonts w:ascii="Times New Roman"/>
          <w:b w:val="false"/>
          <w:i w:val="false"/>
          <w:color w:val="000000"/>
          <w:sz w:val="28"/>
        </w:rPr>
        <w:t xml:space="preserve">
      1.3 жол </w:t>
      </w:r>
      <w:r>
        <w:rPr>
          <w:rFonts w:ascii="Times New Roman"/>
          <w:b w:val="false"/>
          <w:i w:val="false"/>
          <w:color w:val="000000"/>
          <w:sz w:val="28"/>
          <w:u w:val="single"/>
        </w:rPr>
        <w:t>&gt;</w:t>
      </w:r>
      <w:r>
        <w:rPr>
          <w:rFonts w:ascii="Times New Roman"/>
          <w:b w:val="false"/>
          <w:i w:val="false"/>
          <w:color w:val="000000"/>
          <w:sz w:val="28"/>
        </w:rPr>
        <w:t xml:space="preserve"> 1 жолдан әр баған үшін;</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бағаннан әр жол үшін;</w:t>
      </w:r>
      <w:r>
        <w:br/>
      </w:r>
      <w:r>
        <w:rPr>
          <w:rFonts w:ascii="Times New Roman"/>
          <w:b w:val="false"/>
          <w:i w:val="false"/>
          <w:color w:val="000000"/>
          <w:sz w:val="28"/>
        </w:rPr>
        <w:t>
      3) 3 бөлім. «Клуб типтес мәдени мекемелері қызметтерінің негізгі сипаттамалары»:</w:t>
      </w:r>
      <w:r>
        <w:br/>
      </w:r>
      <w:r>
        <w:rPr>
          <w:rFonts w:ascii="Times New Roman"/>
          <w:b w:val="false"/>
          <w:i w:val="false"/>
          <w:color w:val="000000"/>
          <w:sz w:val="28"/>
        </w:rPr>
        <w:t xml:space="preserve">
      1 жол </w:t>
      </w:r>
      <w:r>
        <w:rPr>
          <w:rFonts w:ascii="Times New Roman"/>
          <w:b w:val="false"/>
          <w:i w:val="false"/>
          <w:color w:val="000000"/>
          <w:sz w:val="28"/>
          <w:u w:val="single"/>
        </w:rPr>
        <w:t>&gt;</w:t>
      </w:r>
      <w:r>
        <w:rPr>
          <w:rFonts w:ascii="Times New Roman"/>
          <w:b w:val="false"/>
          <w:i w:val="false"/>
          <w:color w:val="000000"/>
          <w:sz w:val="28"/>
        </w:rPr>
        <w:t xml:space="preserve"> 1.1 жолдан әр баған үшін;</w:t>
      </w:r>
      <w:r>
        <w:br/>
      </w:r>
      <w:r>
        <w:rPr>
          <w:rFonts w:ascii="Times New Roman"/>
          <w:b w:val="false"/>
          <w:i w:val="false"/>
          <w:color w:val="000000"/>
          <w:sz w:val="28"/>
        </w:rPr>
        <w:t xml:space="preserve">
      2 жол </w:t>
      </w:r>
      <w:r>
        <w:rPr>
          <w:rFonts w:ascii="Times New Roman"/>
          <w:b w:val="false"/>
          <w:i w:val="false"/>
          <w:color w:val="000000"/>
          <w:sz w:val="28"/>
          <w:u w:val="single"/>
        </w:rPr>
        <w:t>&gt;</w:t>
      </w:r>
      <w:r>
        <w:rPr>
          <w:rFonts w:ascii="Times New Roman"/>
          <w:b w:val="false"/>
          <w:i w:val="false"/>
          <w:color w:val="000000"/>
          <w:sz w:val="28"/>
        </w:rPr>
        <w:t xml:space="preserve"> 2.1 жолдан әр баған үшін;</w:t>
      </w:r>
      <w:r>
        <w:br/>
      </w:r>
      <w:r>
        <w:rPr>
          <w:rFonts w:ascii="Times New Roman"/>
          <w:b w:val="false"/>
          <w:i w:val="false"/>
          <w:color w:val="000000"/>
          <w:sz w:val="28"/>
        </w:rPr>
        <w:t xml:space="preserve">
      3 жол </w:t>
      </w:r>
      <w:r>
        <w:rPr>
          <w:rFonts w:ascii="Times New Roman"/>
          <w:b w:val="false"/>
          <w:i w:val="false"/>
          <w:color w:val="000000"/>
          <w:sz w:val="28"/>
          <w:u w:val="single"/>
        </w:rPr>
        <w:t>&gt;</w:t>
      </w:r>
      <w:r>
        <w:rPr>
          <w:rFonts w:ascii="Times New Roman"/>
          <w:b w:val="false"/>
          <w:i w:val="false"/>
          <w:color w:val="000000"/>
          <w:sz w:val="28"/>
        </w:rPr>
        <w:t xml:space="preserve"> 3.1 жолдан әр баған үшін;</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бағаннан әр жол үшін;</w:t>
      </w:r>
      <w:r>
        <w:br/>
      </w:r>
      <w:r>
        <w:rPr>
          <w:rFonts w:ascii="Times New Roman"/>
          <w:b w:val="false"/>
          <w:i w:val="false"/>
          <w:color w:val="000000"/>
          <w:sz w:val="28"/>
        </w:rPr>
        <w:t>
      4) 4 бөлім. «Көркемөнерпаздар шығармашылығының ұжымдарын жанрлары бойынша»:</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бағаннан әр жол үшін;</w:t>
      </w:r>
      <w:r>
        <w:br/>
      </w: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4 бағаннан әр жол үшін;</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3 бағаннан әр жол үшін;</w:t>
      </w:r>
      <w:r>
        <w:br/>
      </w:r>
      <w:r>
        <w:rPr>
          <w:rFonts w:ascii="Times New Roman"/>
          <w:b w:val="false"/>
          <w:i w:val="false"/>
          <w:color w:val="000000"/>
          <w:sz w:val="28"/>
        </w:rPr>
        <w:t xml:space="preserve">
      2 баған </w:t>
      </w:r>
      <w:r>
        <w:rPr>
          <w:rFonts w:ascii="Times New Roman"/>
          <w:b w:val="false"/>
          <w:i w:val="false"/>
          <w:color w:val="000000"/>
          <w:sz w:val="28"/>
          <w:u w:val="single"/>
        </w:rPr>
        <w:t>&gt;</w:t>
      </w:r>
      <w:r>
        <w:rPr>
          <w:rFonts w:ascii="Times New Roman"/>
          <w:b w:val="false"/>
          <w:i w:val="false"/>
          <w:color w:val="000000"/>
          <w:sz w:val="28"/>
        </w:rPr>
        <w:t xml:space="preserve"> 4 бағаннан әр жол үшін;</w:t>
      </w:r>
      <w:r>
        <w:br/>
      </w:r>
      <w:r>
        <w:rPr>
          <w:rFonts w:ascii="Times New Roman"/>
          <w:b w:val="false"/>
          <w:i w:val="false"/>
          <w:color w:val="000000"/>
          <w:sz w:val="28"/>
        </w:rPr>
        <w:t>
      5) 5 бөлім. Қатысушылар шығармашылығының ұжымдарын жанрлары бойынша, адам</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бағаннан әр жол үшін;</w:t>
      </w:r>
      <w:r>
        <w:br/>
      </w: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4 бағаннан әр жол үшін;</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3 бағаннан әр жол үшін;</w:t>
      </w:r>
      <w:r>
        <w:br/>
      </w:r>
      <w:r>
        <w:rPr>
          <w:rFonts w:ascii="Times New Roman"/>
          <w:b w:val="false"/>
          <w:i w:val="false"/>
          <w:color w:val="000000"/>
          <w:sz w:val="28"/>
        </w:rPr>
        <w:t xml:space="preserve">
      2 баған </w:t>
      </w:r>
      <w:r>
        <w:rPr>
          <w:rFonts w:ascii="Times New Roman"/>
          <w:b w:val="false"/>
          <w:i w:val="false"/>
          <w:color w:val="000000"/>
          <w:sz w:val="28"/>
          <w:u w:val="single"/>
        </w:rPr>
        <w:t>&gt;</w:t>
      </w:r>
      <w:r>
        <w:rPr>
          <w:rFonts w:ascii="Times New Roman"/>
          <w:b w:val="false"/>
          <w:i w:val="false"/>
          <w:color w:val="000000"/>
          <w:sz w:val="28"/>
        </w:rPr>
        <w:t xml:space="preserve"> 4 бағаннан әр жол үшін.</w:t>
      </w:r>
    </w:p>
    <w:bookmarkEnd w:id="28"/>
    <w:bookmarkStart w:name="z78"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30 қазандағы  </w:t>
      </w:r>
      <w:r>
        <w:br/>
      </w:r>
      <w:r>
        <w:rPr>
          <w:rFonts w:ascii="Times New Roman"/>
          <w:b w:val="false"/>
          <w:i w:val="false"/>
          <w:color w:val="000000"/>
          <w:sz w:val="28"/>
        </w:rPr>
        <w:t xml:space="preserve">
№ 32 бұйрығына 7-қосымша </w:t>
      </w:r>
    </w:p>
    <w:bookmarkEnd w:id="29"/>
    <w:tbl>
      <w:tblPr>
        <w:tblW w:w="0" w:type="auto"/>
        <w:tblCellSpacing w:w="0" w:type="auto"/>
        <w:tblBorders>
          <w:top w:val="none"/>
          <w:left w:val="none"/>
          <w:bottom w:val="none"/>
          <w:right w:val="none"/>
          <w:insideH w:val="none"/>
          <w:insideV w:val="none"/>
        </w:tblBorders>
      </w:tblPr>
      <w:tblGrid>
        <w:gridCol w:w="2614"/>
        <w:gridCol w:w="3289"/>
        <w:gridCol w:w="1097"/>
        <w:gridCol w:w="6600"/>
      </w:tblGrid>
      <w:tr>
        <w:trPr>
          <w:trHeight w:val="30" w:hRule="atLeast"/>
        </w:trPr>
        <w:tc>
          <w:tcPr>
            <w:tcW w:w="2614" w:type="dxa"/>
            <w:tcBorders/>
            <w:tcMar>
              <w:top w:w="15" w:type="dxa"/>
              <w:left w:w="15" w:type="dxa"/>
              <w:bottom w:w="15" w:type="dxa"/>
              <w:right w:w="15" w:type="dxa"/>
            </w:tcMar>
            <w:vAlign w:val="center"/>
          </w:tcPr>
          <w:p>
            <w:pPr>
              <w:spacing w:after="20"/>
              <w:ind w:left="20"/>
              <w:jc w:val="both"/>
            </w:pPr>
            <w:r>
              <w:drawing>
                <wp:inline distT="0" distB="0" distL="0" distR="0">
                  <wp:extent cx="16002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600200" cy="12192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6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7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30 октября 2014 года № 32</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xml:space="preserve">
получить на сайте </w:t>
            </w:r>
            <w:r>
              <w:rPr>
                <w:rFonts w:ascii="Times New Roman"/>
                <w:b w:val="false"/>
                <w:i w:val="false"/>
                <w:color w:val="000000"/>
                <w:sz w:val="20"/>
                <w:u w:val="single"/>
              </w:rPr>
              <w:t>www.stat.gov.kz</w:t>
            </w:r>
          </w:p>
        </w:tc>
        <w:tc>
          <w:tcPr>
            <w:tcW w:w="66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146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Есептілікті толтыруға жұмсалған уақыт, сағатпен (қажеттiсiн қоршаңыз)</w:t>
                  </w:r>
                  <w:r>
                    <w:br/>
                  </w:r>
                  <w:r>
                    <w:rPr>
                      <w:rFonts w:ascii="Times New Roman"/>
                      <w:b/>
                      <w:i w:val="false"/>
                      <w:color w:val="000000"/>
                      <w:sz w:val="20"/>
                    </w:rPr>
                    <w:t>
Время, затраченное на заполнение отчета, в часах (нужное обвести)
</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0601104</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0601104</w:t>
            </w:r>
          </w:p>
          <w:p>
            <w:pPr>
              <w:spacing w:after="20"/>
              <w:ind w:left="20"/>
              <w:jc w:val="both"/>
            </w:pPr>
            <w:r>
              <w:rPr>
                <w:rFonts w:ascii="Times New Roman"/>
                <w:b/>
                <w:i w:val="false"/>
                <w:color w:val="000000"/>
                <w:sz w:val="20"/>
              </w:rPr>
              <w:t>1-концерт</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Концерт қызметі туралы есеп</w:t>
            </w:r>
            <w:r>
              <w:br/>
            </w:r>
            <w:r>
              <w:rPr>
                <w:rFonts w:ascii="Times New Roman"/>
                <w:b/>
                <w:i w:val="false"/>
                <w:color w:val="000000"/>
              </w:rPr>
              <w:t>
Отчет о концертной деятельности</w:t>
            </w:r>
          </w:p>
        </w:tc>
      </w:tr>
      <w:tr>
        <w:trPr>
          <w:trHeight w:val="30" w:hRule="atLeast"/>
        </w:trPr>
        <w:tc>
          <w:tcPr>
            <w:tcW w:w="26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w:t>
            </w:r>
            <w:r>
              <w:drawing>
                <wp:inline distT="0" distB="0" distL="0" distR="0">
                  <wp:extent cx="1231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231900" cy="5334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xml:space="preserve">
Отчетный период    </w:t>
            </w:r>
            <w:r>
              <w:rPr>
                <w:rFonts w:ascii="Times New Roman"/>
                <w:b/>
                <w:i w:val="false"/>
                <w:color w:val="000000"/>
                <w:sz w:val="20"/>
              </w:rPr>
              <w:t>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түрінің Номенклатурасы бойынша 90.01.2 кодына сәйкес концерт қызметін жүзеге асыратын заңды тұлағалар және дара кәсіпкерлер тапсырады.</w:t>
            </w:r>
            <w:r>
              <w:br/>
            </w:r>
            <w:r>
              <w:rPr>
                <w:rFonts w:ascii="Times New Roman"/>
                <w:b w:val="false"/>
                <w:i w:val="false"/>
                <w:color w:val="000000"/>
                <w:sz w:val="20"/>
              </w:rPr>
              <w:t>
Представляют юридические лица и индивидуальные предприниматели, осуществляющие концертную деятельность, согласно коду по Номенклатуре видов экономической деятельности 90.01.2.</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10 қаңтар.</w:t>
            </w:r>
            <w:r>
              <w:br/>
            </w: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10 января после отчетного периода.</w:t>
            </w:r>
          </w:p>
        </w:tc>
      </w:tr>
      <w:tr>
        <w:trPr>
          <w:trHeight w:val="30" w:hRule="atLeast"/>
        </w:trPr>
        <w:tc>
          <w:tcPr>
            <w:tcW w:w="26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660"/>
              <w:gridCol w:w="660"/>
              <w:gridCol w:w="661"/>
              <w:gridCol w:w="661"/>
              <w:gridCol w:w="661"/>
              <w:gridCol w:w="661"/>
              <w:gridCol w:w="661"/>
              <w:gridCol w:w="661"/>
              <w:gridCol w:w="661"/>
              <w:gridCol w:w="740"/>
              <w:gridCol w:w="643"/>
            </w:tblGrid>
            <w:tr>
              <w:trPr>
                <w:trHeight w:val="450" w:hRule="atLeast"/>
              </w:trPr>
              <w:tc>
                <w:tcPr>
                  <w:tcW w:w="6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6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665"/>
              <w:gridCol w:w="665"/>
              <w:gridCol w:w="665"/>
              <w:gridCol w:w="665"/>
              <w:gridCol w:w="666"/>
              <w:gridCol w:w="666"/>
              <w:gridCol w:w="666"/>
              <w:gridCol w:w="666"/>
              <w:gridCol w:w="666"/>
              <w:gridCol w:w="666"/>
              <w:gridCol w:w="672"/>
            </w:tblGrid>
            <w:tr>
              <w:trPr>
                <w:trHeight w:val="30" w:hRule="atLeast"/>
              </w:trPr>
              <w:tc>
                <w:tcPr>
                  <w:tcW w:w="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79" w:id="30"/>
    <w:p>
      <w:pPr>
        <w:spacing w:after="0"/>
        <w:ind w:left="0"/>
        <w:jc w:val="both"/>
      </w:pPr>
      <w:r>
        <w:rPr>
          <w:rFonts w:ascii="Times New Roman"/>
          <w:b w:val="false"/>
          <w:i w:val="false"/>
          <w:color w:val="000000"/>
          <w:sz w:val="28"/>
        </w:rPr>
        <w:t>
</w:t>
      </w:r>
      <w:r>
        <w:rPr>
          <w:rFonts w:ascii="Times New Roman"/>
          <w:b/>
          <w:i w:val="false"/>
          <w:color w:val="000000"/>
          <w:sz w:val="28"/>
        </w:rPr>
        <w:t>1. Концерттік ұйымдар қызметінің негізгі сипаттамаларын көрсетіңіз</w:t>
      </w:r>
      <w:r>
        <w:br/>
      </w:r>
      <w:r>
        <w:rPr>
          <w:rFonts w:ascii="Times New Roman"/>
          <w:b w:val="false"/>
          <w:i w:val="false"/>
          <w:color w:val="000000"/>
          <w:sz w:val="28"/>
        </w:rPr>
        <w:t>
   Укажите основные характеристики деятельности концертной организации</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4"/>
        <w:gridCol w:w="7050"/>
        <w:gridCol w:w="2501"/>
        <w:gridCol w:w="2905"/>
      </w:tblGrid>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 ауылдық жерлер</w:t>
            </w:r>
            <w:r>
              <w:br/>
            </w:r>
            <w:r>
              <w:rPr>
                <w:rFonts w:ascii="Times New Roman"/>
                <w:b/>
                <w:i w:val="false"/>
                <w:color w:val="000000"/>
                <w:sz w:val="20"/>
              </w:rPr>
              <w:t>
Из них – сельская местность
</w:t>
            </w:r>
          </w:p>
        </w:tc>
      </w:tr>
      <w:tr>
        <w:trPr>
          <w:trHeight w:val="21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Концерт ұйымдарының саны, бірлік</w:t>
            </w:r>
            <w:r>
              <w:br/>
            </w:r>
            <w:r>
              <w:rPr>
                <w:rFonts w:ascii="Times New Roman"/>
                <w:b w:val="false"/>
                <w:i w:val="false"/>
                <w:color w:val="000000"/>
                <w:sz w:val="20"/>
              </w:rPr>
              <w:t>
Число концертных организаций, единиц</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Ғимараттар (үй-жайлар) саны, бірлік</w:t>
            </w:r>
            <w:r>
              <w:br/>
            </w:r>
            <w:r>
              <w:rPr>
                <w:rFonts w:ascii="Times New Roman"/>
                <w:b w:val="false"/>
                <w:i w:val="false"/>
                <w:color w:val="000000"/>
                <w:sz w:val="20"/>
              </w:rPr>
              <w:t>
Число зданий (помещений), единиц</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rPr>
                <w:rFonts w:ascii="Times New Roman"/>
                <w:b w:val="false"/>
                <w:i w:val="false"/>
                <w:color w:val="000000"/>
                <w:sz w:val="20"/>
              </w:rPr>
              <w:t>:</w:t>
            </w:r>
            <w:r>
              <w:br/>
            </w:r>
            <w:r>
              <w:rPr>
                <w:rFonts w:ascii="Times New Roman"/>
                <w:b w:val="false"/>
                <w:i w:val="false"/>
                <w:color w:val="000000"/>
                <w:sz w:val="20"/>
              </w:rPr>
              <w:t>
из них:</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жылытылмайтын ғимараттарда (үй-жайларда)</w:t>
            </w:r>
            <w:r>
              <w:br/>
            </w:r>
            <w:r>
              <w:rPr>
                <w:rFonts w:ascii="Times New Roman"/>
                <w:b w:val="false"/>
                <w:i w:val="false"/>
                <w:color w:val="000000"/>
                <w:sz w:val="20"/>
              </w:rPr>
              <w:t>
в неотапливаемых зданиях (помещениях)</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апаттық жағдайдағы</w:t>
            </w:r>
            <w:r>
              <w:br/>
            </w:r>
            <w:r>
              <w:rPr>
                <w:rFonts w:ascii="Times New Roman"/>
                <w:b w:val="false"/>
                <w:i w:val="false"/>
                <w:color w:val="000000"/>
                <w:sz w:val="20"/>
              </w:rPr>
              <w:t>
в аварийном состоянии</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жөндеуді қажет ететін</w:t>
            </w:r>
            <w:r>
              <w:br/>
            </w:r>
            <w:r>
              <w:rPr>
                <w:rFonts w:ascii="Times New Roman"/>
                <w:b w:val="false"/>
                <w:i w:val="false"/>
                <w:color w:val="000000"/>
                <w:sz w:val="20"/>
              </w:rPr>
              <w:t>
требующих капитального ремонта</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Концерт залының сыйымдылығы, орын</w:t>
            </w:r>
            <w:r>
              <w:br/>
            </w:r>
            <w:r>
              <w:rPr>
                <w:rFonts w:ascii="Times New Roman"/>
                <w:b w:val="false"/>
                <w:i w:val="false"/>
                <w:color w:val="000000"/>
                <w:sz w:val="20"/>
              </w:rPr>
              <w:t>
Вместимость концертного зала, мест</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31"/>
    <w:p>
      <w:pPr>
        <w:spacing w:after="0"/>
        <w:ind w:left="0"/>
        <w:jc w:val="both"/>
      </w:pPr>
      <w:r>
        <w:rPr>
          <w:rFonts w:ascii="Times New Roman"/>
          <w:b w:val="false"/>
          <w:i w:val="false"/>
          <w:color w:val="000000"/>
          <w:sz w:val="28"/>
        </w:rPr>
        <w:t>
</w:t>
      </w:r>
      <w:r>
        <w:rPr>
          <w:rFonts w:ascii="Times New Roman"/>
          <w:b/>
          <w:i w:val="false"/>
          <w:color w:val="000000"/>
          <w:sz w:val="28"/>
        </w:rPr>
        <w:t>2. Концерттік ұйымдар өткізген іс-шаралар санын көрсетіңіз, бірлік</w:t>
      </w:r>
      <w:r>
        <w:br/>
      </w:r>
      <w:r>
        <w:rPr>
          <w:rFonts w:ascii="Times New Roman"/>
          <w:b w:val="false"/>
          <w:i w:val="false"/>
          <w:color w:val="000000"/>
          <w:sz w:val="28"/>
        </w:rPr>
        <w:t>
   Укажите число мероприятий, проведенных концертной организацией, единиц</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7248"/>
        <w:gridCol w:w="2571"/>
        <w:gridCol w:w="2987"/>
      </w:tblGrid>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 и
</w:t>
            </w:r>
          </w:p>
        </w:tc>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 ауылдық жерлер</w:t>
            </w:r>
            <w:r>
              <w:br/>
            </w:r>
            <w:r>
              <w:rPr>
                <w:rFonts w:ascii="Times New Roman"/>
                <w:b/>
                <w:i w:val="false"/>
                <w:color w:val="000000"/>
                <w:sz w:val="20"/>
              </w:rPr>
              <w:t>
Из них – сельская местность
</w:t>
            </w:r>
          </w:p>
        </w:tc>
      </w:tr>
      <w:tr>
        <w:trPr>
          <w:trHeight w:val="21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 концерттер</w:t>
            </w:r>
            <w:r>
              <w:br/>
            </w:r>
            <w:r>
              <w:rPr>
                <w:rFonts w:ascii="Times New Roman"/>
                <w:b w:val="false"/>
                <w:i w:val="false"/>
                <w:color w:val="000000"/>
                <w:sz w:val="20"/>
              </w:rPr>
              <w:t>
Проведено концертов</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балаларға арналған</w:t>
            </w:r>
            <w:r>
              <w:br/>
            </w:r>
            <w:r>
              <w:rPr>
                <w:rFonts w:ascii="Times New Roman"/>
                <w:b w:val="false"/>
                <w:i w:val="false"/>
                <w:color w:val="000000"/>
                <w:sz w:val="20"/>
              </w:rPr>
              <w:t>
из них - для детей</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аумағында өткізілген концерттер</w:t>
            </w:r>
            <w:r>
              <w:br/>
            </w:r>
            <w:r>
              <w:rPr>
                <w:rFonts w:ascii="Times New Roman"/>
                <w:b w:val="false"/>
                <w:i w:val="false"/>
                <w:color w:val="000000"/>
                <w:sz w:val="20"/>
              </w:rPr>
              <w:t>
Концерты, проведенные на своей территории</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балаларға арналған</w:t>
            </w:r>
            <w:r>
              <w:br/>
            </w:r>
            <w:r>
              <w:rPr>
                <w:rFonts w:ascii="Times New Roman"/>
                <w:b w:val="false"/>
                <w:i w:val="false"/>
                <w:color w:val="000000"/>
                <w:sz w:val="20"/>
              </w:rPr>
              <w:t>
из них - для детей</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бойынша өз аумағы шегінен тысқары өткізілген концерттер</w:t>
            </w:r>
            <w:r>
              <w:br/>
            </w:r>
            <w:r>
              <w:rPr>
                <w:rFonts w:ascii="Times New Roman"/>
                <w:b w:val="false"/>
                <w:i w:val="false"/>
                <w:color w:val="000000"/>
                <w:sz w:val="20"/>
              </w:rPr>
              <w:t>
Концерты, проведенные за пределами своей территории по Казахстану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балаларға арналған</w:t>
            </w:r>
            <w:r>
              <w:br/>
            </w:r>
            <w:r>
              <w:rPr>
                <w:rFonts w:ascii="Times New Roman"/>
                <w:b w:val="false"/>
                <w:i w:val="false"/>
                <w:color w:val="000000"/>
                <w:sz w:val="20"/>
              </w:rPr>
              <w:t>
из них - для детей</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32"/>
    <w:p>
      <w:pPr>
        <w:spacing w:after="0"/>
        <w:ind w:left="0"/>
        <w:jc w:val="both"/>
      </w:pPr>
      <w:r>
        <w:rPr>
          <w:rFonts w:ascii="Times New Roman"/>
          <w:b w:val="false"/>
          <w:i w:val="false"/>
          <w:color w:val="000000"/>
          <w:sz w:val="28"/>
        </w:rPr>
        <w:t>
</w:t>
      </w:r>
      <w:r>
        <w:rPr>
          <w:rFonts w:ascii="Times New Roman"/>
          <w:b/>
          <w:i w:val="false"/>
          <w:color w:val="000000"/>
          <w:sz w:val="28"/>
        </w:rPr>
        <w:t>3. Концерттік ұйымдар өткізген іс-шаралардағы көрермендер санын көрсетіңіз, адам</w:t>
      </w:r>
      <w:r>
        <w:br/>
      </w:r>
      <w:r>
        <w:rPr>
          <w:rFonts w:ascii="Times New Roman"/>
          <w:b w:val="false"/>
          <w:i w:val="false"/>
          <w:color w:val="000000"/>
          <w:sz w:val="28"/>
        </w:rPr>
        <w:t>
   Укажите число зрителей на мероприятиях, проведенных концертной организацией, человек</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3"/>
        <w:gridCol w:w="7071"/>
        <w:gridCol w:w="2501"/>
        <w:gridCol w:w="2905"/>
      </w:tblGrid>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 ауылдық жерлер</w:t>
            </w:r>
            <w:r>
              <w:br/>
            </w:r>
            <w:r>
              <w:rPr>
                <w:rFonts w:ascii="Times New Roman"/>
                <w:b/>
                <w:i w:val="false"/>
                <w:color w:val="000000"/>
                <w:sz w:val="20"/>
              </w:rPr>
              <w:t>
Из них – сельская местность
</w:t>
            </w:r>
          </w:p>
        </w:tc>
      </w:tr>
      <w:tr>
        <w:trPr>
          <w:trHeight w:val="21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Көрермендер саны</w:t>
            </w:r>
            <w:r>
              <w:br/>
            </w:r>
            <w:r>
              <w:rPr>
                <w:rFonts w:ascii="Times New Roman"/>
                <w:b w:val="false"/>
                <w:i w:val="false"/>
                <w:color w:val="000000"/>
                <w:sz w:val="20"/>
              </w:rPr>
              <w:t xml:space="preserve">
Число зрителей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оның ішінде - балалар </w:t>
            </w:r>
            <w:r>
              <w:br/>
            </w:r>
            <w:r>
              <w:rPr>
                <w:rFonts w:ascii="Times New Roman"/>
                <w:b w:val="false"/>
                <w:i w:val="false"/>
                <w:color w:val="000000"/>
                <w:sz w:val="20"/>
              </w:rPr>
              <w:t>
из них - дети</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аумағында өткізілген концерттерде</w:t>
            </w:r>
            <w:r>
              <w:br/>
            </w:r>
            <w:r>
              <w:rPr>
                <w:rFonts w:ascii="Times New Roman"/>
                <w:b w:val="false"/>
                <w:i w:val="false"/>
                <w:color w:val="000000"/>
                <w:sz w:val="20"/>
              </w:rPr>
              <w:t>
На концертах, проведенных на своей территории</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балалар</w:t>
            </w:r>
            <w:r>
              <w:br/>
            </w:r>
            <w:r>
              <w:rPr>
                <w:rFonts w:ascii="Times New Roman"/>
                <w:b w:val="false"/>
                <w:i w:val="false"/>
                <w:color w:val="000000"/>
                <w:sz w:val="20"/>
              </w:rPr>
              <w:t>
из них - дети</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бойынша өз аумағының шегінен тыс жерлерде өткізілген концерттерде</w:t>
            </w:r>
            <w:r>
              <w:br/>
            </w:r>
            <w:r>
              <w:rPr>
                <w:rFonts w:ascii="Times New Roman"/>
                <w:b w:val="false"/>
                <w:i w:val="false"/>
                <w:color w:val="000000"/>
                <w:sz w:val="20"/>
              </w:rPr>
              <w:t>
На концертах, проведенных за пределами своей территории по Казахстану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балалар</w:t>
            </w:r>
            <w:r>
              <w:br/>
            </w:r>
            <w:r>
              <w:rPr>
                <w:rFonts w:ascii="Times New Roman"/>
                <w:b w:val="false"/>
                <w:i w:val="false"/>
                <w:color w:val="000000"/>
                <w:sz w:val="20"/>
              </w:rPr>
              <w:t>
из них - дети</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9"/>
        <w:gridCol w:w="7091"/>
      </w:tblGrid>
      <w:tr>
        <w:trPr>
          <w:trHeight w:val="30" w:hRule="atLeast"/>
        </w:trPr>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Көрсетілген қызметтерден түскен табыстарды көрсетіңіз, мың теңге</w:t>
            </w:r>
            <w:r>
              <w:br/>
            </w:r>
            <w:r>
              <w:rPr>
                <w:rFonts w:ascii="Times New Roman"/>
                <w:b w:val="false"/>
                <w:i w:val="false"/>
                <w:color w:val="000000"/>
                <w:sz w:val="20"/>
              </w:rPr>
              <w:t>
Укажите доходы от оказанных услуг, тысяч тенге</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tblGrid>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Шет елде өткізілген гастрольдер санын көрсетіңіз, бірлік</w:t>
            </w:r>
            <w:r>
              <w:br/>
            </w:r>
            <w:r>
              <w:rPr>
                <w:rFonts w:ascii="Times New Roman"/>
                <w:b w:val="false"/>
                <w:i w:val="false"/>
                <w:color w:val="000000"/>
                <w:sz w:val="20"/>
              </w:rPr>
              <w:t>
Укажите число гастролей, проведенных за рубежом, единиц</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tblGrid>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______________________________ Адрес ___________________</w:t>
      </w:r>
    </w:p>
    <w:p>
      <w:pPr>
        <w:spacing w:after="0"/>
        <w:ind w:left="0"/>
        <w:jc w:val="both"/>
      </w:pPr>
      <w:r>
        <w:rPr>
          <w:rFonts w:ascii="Times New Roman"/>
          <w:b w:val="false"/>
          <w:i w:val="false"/>
          <w:color w:val="000000"/>
          <w:sz w:val="28"/>
        </w:rPr>
        <w:t>             ______________________________      ____________________</w:t>
      </w:r>
    </w:p>
    <w:p>
      <w:pPr>
        <w:spacing w:after="0"/>
        <w:ind w:left="0"/>
        <w:jc w:val="both"/>
      </w:pPr>
      <w:r>
        <w:rPr>
          <w:rFonts w:ascii="Times New Roman"/>
          <w:b/>
          <w:i w:val="false"/>
          <w:color w:val="000000"/>
          <w:sz w:val="28"/>
        </w:rPr>
        <w:t>Телефон 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 ________________________</w:t>
      </w:r>
      <w:r>
        <w:br/>
      </w:r>
      <w:r>
        <w:rPr>
          <w:rFonts w:ascii="Times New Roman"/>
          <w:b w:val="false"/>
          <w:i w:val="false"/>
          <w:color w:val="000000"/>
          <w:sz w:val="28"/>
        </w:rPr>
        <w:t>
                     </w:t>
      </w:r>
      <w:r>
        <w:rPr>
          <w:rFonts w:ascii="Times New Roman"/>
          <w:b/>
          <w:i w:val="false"/>
          <w:color w:val="000000"/>
          <w:sz w:val="28"/>
        </w:rPr>
        <w:t>аты-жөні                        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 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 _________________________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82"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30 қазандағы  </w:t>
      </w:r>
      <w:r>
        <w:br/>
      </w:r>
      <w:r>
        <w:rPr>
          <w:rFonts w:ascii="Times New Roman"/>
          <w:b w:val="false"/>
          <w:i w:val="false"/>
          <w:color w:val="000000"/>
          <w:sz w:val="28"/>
        </w:rPr>
        <w:t xml:space="preserve">
№ 32 бұйрығына 8-қосымша </w:t>
      </w:r>
    </w:p>
    <w:bookmarkEnd w:id="33"/>
    <w:bookmarkStart w:name="z83" w:id="34"/>
    <w:p>
      <w:pPr>
        <w:spacing w:after="0"/>
        <w:ind w:left="0"/>
        <w:jc w:val="left"/>
      </w:pPr>
      <w:r>
        <w:rPr>
          <w:rFonts w:ascii="Times New Roman"/>
          <w:b/>
          <w:i w:val="false"/>
          <w:color w:val="000000"/>
        </w:rPr>
        <w:t xml:space="preserve"> 
«Концерт қызметі туралы есеп» (коды 0601104, индексі 1-концерт,</w:t>
      </w:r>
      <w:r>
        <w:br/>
      </w:r>
      <w:r>
        <w:rPr>
          <w:rFonts w:ascii="Times New Roman"/>
          <w:b/>
          <w:i w:val="false"/>
          <w:color w:val="000000"/>
        </w:rPr>
        <w:t>
кезеңділігі жылдық) жалпымемлекеттік статистикалық байқаудың</w:t>
      </w:r>
      <w:r>
        <w:br/>
      </w:r>
      <w:r>
        <w:rPr>
          <w:rFonts w:ascii="Times New Roman"/>
          <w:b/>
          <w:i w:val="false"/>
          <w:color w:val="000000"/>
        </w:rPr>
        <w:t>
статистикалық нысанын толтыру жөніндегі нұсқаулық</w:t>
      </w:r>
    </w:p>
    <w:bookmarkEnd w:id="34"/>
    <w:bookmarkStart w:name="z84" w:id="35"/>
    <w:p>
      <w:pPr>
        <w:spacing w:after="0"/>
        <w:ind w:left="0"/>
        <w:jc w:val="both"/>
      </w:pPr>
      <w:r>
        <w:rPr>
          <w:rFonts w:ascii="Times New Roman"/>
          <w:b w:val="false"/>
          <w:i w:val="false"/>
          <w:color w:val="000000"/>
          <w:sz w:val="28"/>
        </w:rPr>
        <w:t>
      1. Осы «Концерт қызметі туралы есеп» (коды 0601104, индексі 1-концерт, кезеңділігі жылдық)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«Концерт қызметі туралы есеп» (коды 0601104, индексі 1-концерт, кезеңділігі жылдық) жалпымемлекеттік статистикалық байқаудың статистикалық нысанының толтырылуын нақтылайды.</w:t>
      </w:r>
      <w:r>
        <w:br/>
      </w:r>
      <w:r>
        <w:rPr>
          <w:rFonts w:ascii="Times New Roman"/>
          <w:b w:val="false"/>
          <w:i w:val="false"/>
          <w:color w:val="000000"/>
          <w:sz w:val="28"/>
        </w:rPr>
        <w:t>
</w:t>
      </w:r>
      <w:r>
        <w:rPr>
          <w:rFonts w:ascii="Times New Roman"/>
          <w:b w:val="false"/>
          <w:i w:val="false"/>
          <w:color w:val="000000"/>
          <w:sz w:val="28"/>
        </w:rPr>
        <w:t>
      2. Келесі анықтама осы статистикалық нысанды толтыру мақсатында қолданылады:</w:t>
      </w:r>
      <w:r>
        <w:br/>
      </w:r>
      <w:r>
        <w:rPr>
          <w:rFonts w:ascii="Times New Roman"/>
          <w:b w:val="false"/>
          <w:i w:val="false"/>
          <w:color w:val="000000"/>
          <w:sz w:val="28"/>
        </w:rPr>
        <w:t>
      концерттік ұйымдар – әдебиет пен өнер туындыларын көпшілікке орындау және көркемөнер ұжымдары мен жеке орындаушыларды әйгілеу жағдайларын жасауға арналған шаралар кешенін іске асыратын көріністік ұйымдар.</w:t>
      </w:r>
      <w:r>
        <w:br/>
      </w:r>
      <w:r>
        <w:rPr>
          <w:rFonts w:ascii="Times New Roman"/>
          <w:b w:val="false"/>
          <w:i w:val="false"/>
          <w:color w:val="000000"/>
          <w:sz w:val="28"/>
        </w:rPr>
        <w:t>
</w:t>
      </w:r>
      <w:r>
        <w:rPr>
          <w:rFonts w:ascii="Times New Roman"/>
          <w:b w:val="false"/>
          <w:i w:val="false"/>
          <w:color w:val="000000"/>
          <w:sz w:val="28"/>
        </w:rPr>
        <w:t>
      3. Осы статистикалық нысандар бойынша есеп (филармониялар, концерттік бірлестіктер, концерт залдары) және (музыкалық, хор, би және тағы басқалар) дербестік ұжыммен, дербестік теңдік болып табылатындай және дәл солай басқа кәсіпорындармен теңдікте және ұйым және кәсіптік концерт қызметтін жүзеге асыратын концерттік ұйымдарды құрайды. Концерттік ұйымға көркемөнерлі ұжымдар жатпайды, олар «Клубтық типтес мәдениет мекемесінің қызметі туралы есеп» 1 клуб нысаны бойынша есеп береді.</w:t>
      </w:r>
      <w:r>
        <w:br/>
      </w:r>
      <w:r>
        <w:rPr>
          <w:rFonts w:ascii="Times New Roman"/>
          <w:b w:val="false"/>
          <w:i w:val="false"/>
          <w:color w:val="000000"/>
          <w:sz w:val="28"/>
        </w:rPr>
        <w:t>
</w:t>
      </w:r>
      <w:r>
        <w:rPr>
          <w:rFonts w:ascii="Times New Roman"/>
          <w:b w:val="false"/>
          <w:i w:val="false"/>
          <w:color w:val="000000"/>
          <w:sz w:val="28"/>
        </w:rPr>
        <w:t>
      4. 1-бөлімнің 2-жолында концерт қызметін жүзеге асыру үшін тұрақты пайдаланатын және ұйымға меншік құқығы ретінде, шаруашылығын жүргізуге немесе жедел басқаруға тиесілі немесе ұйым жалға алу құқығы ретінде пайдаланатын үй-жайлардың (ғимараттар) жалпы саны көрсетіледі. Үй-жай ретінде жеке орналасқан ғимараттар немесе концерт іс-шараларын және (немесе) жаттығу үрдісін жүргізу үшін пайдаланатын ғимарттардың жекелеген бөліктері түсіндіріледі.</w:t>
      </w:r>
      <w:r>
        <w:br/>
      </w:r>
      <w:r>
        <w:rPr>
          <w:rFonts w:ascii="Times New Roman"/>
          <w:b w:val="false"/>
          <w:i w:val="false"/>
          <w:color w:val="000000"/>
          <w:sz w:val="28"/>
        </w:rPr>
        <w:t>
      2.2 және 2.3 - жолдар ғимараттарының (үй-жайларының) техникалық жағдайын сипаттайтын акт (қорытынды) негізінде немесе белгіленген тәртіпте жазылған өзге де құжаттың негізінде толтырылады.</w:t>
      </w:r>
      <w:r>
        <w:br/>
      </w:r>
      <w:r>
        <w:rPr>
          <w:rFonts w:ascii="Times New Roman"/>
          <w:b w:val="false"/>
          <w:i w:val="false"/>
          <w:color w:val="000000"/>
          <w:sz w:val="28"/>
        </w:rPr>
        <w:t>
</w:t>
      </w:r>
      <w:r>
        <w:rPr>
          <w:rFonts w:ascii="Times New Roman"/>
          <w:b w:val="false"/>
          <w:i w:val="false"/>
          <w:color w:val="000000"/>
          <w:sz w:val="28"/>
        </w:rPr>
        <w:t>
      5. 2-3 бөлімдерде концертке белгіленген, алдын ала құрылған бағдарламалар бойынша әртістердің көпшілікке шығуы жатады.</w:t>
      </w:r>
      <w:r>
        <w:br/>
      </w:r>
      <w:r>
        <w:rPr>
          <w:rFonts w:ascii="Times New Roman"/>
          <w:b w:val="false"/>
          <w:i w:val="false"/>
          <w:color w:val="000000"/>
          <w:sz w:val="28"/>
        </w:rPr>
        <w:t>
      Сол бөлімдерде филармониялық концерттерге жататын симфониялық оркестрлердің, хор және хореографиялық ұжымдардың, халық аспаптары оркестрлері және үрмелі оркестрлер қойылымдары, опералық және камералық түріндегі вокалист-солисттердің, балет әртістері, солисттер, көркем сөз шеберлері, камера-вокалдық және аспаптық ансамбльдер топтары, би ансамбльдерінің концерттері, концерттік-дәрістер және тағы басқалардың (ересектер мен балалар үшін бірдей) эстрадалық оркестрлер, вокалдық және вокалдық-аспаптық топтардың, қуыршақ топтарының, пантомималық ұжымдардың, көлеңке театрлардың және тағы көрсетілімдері көрсетіледі.</w:t>
      </w:r>
      <w:r>
        <w:br/>
      </w:r>
      <w:r>
        <w:rPr>
          <w:rFonts w:ascii="Times New Roman"/>
          <w:b w:val="false"/>
          <w:i w:val="false"/>
          <w:color w:val="000000"/>
          <w:sz w:val="28"/>
        </w:rPr>
        <w:t>
      2-бөлімнің 2-жолында және бұдан әрі статистикалық нысанның «өз аумағында» қала, аудан және тағы сол сияқты – концерт ұйымының тіркелген орны түсіндірледі.</w:t>
      </w:r>
      <w:r>
        <w:br/>
      </w:r>
      <w:r>
        <w:rPr>
          <w:rFonts w:ascii="Times New Roman"/>
          <w:b w:val="false"/>
          <w:i w:val="false"/>
          <w:color w:val="000000"/>
          <w:sz w:val="28"/>
        </w:rPr>
        <w:t>
      Есепті кезең ішінде өз аумағында, сондай-ақ жеке немесе жалға алынған үй-жайда, немесе тараптық ұйымдардың алаңдарында, яғни бір жолғы концерттер (сахналарында) (клубтар, мәдениет үйлерінің, спорт сарайлары, театрлардың және тағы басқалар) өткізілген концерттік ұйымның немесе дербес ұжымның концерт саны көрсетіледі.</w:t>
      </w:r>
      <w:r>
        <w:br/>
      </w:r>
      <w:r>
        <w:rPr>
          <w:rFonts w:ascii="Times New Roman"/>
          <w:b w:val="false"/>
          <w:i w:val="false"/>
          <w:color w:val="000000"/>
          <w:sz w:val="28"/>
        </w:rPr>
        <w:t>
      3-жолда Қазақстан Республикасында өткізілген гастрольдер туралы мәліметтер көрсетіледі.</w:t>
      </w:r>
      <w:r>
        <w:br/>
      </w:r>
      <w:r>
        <w:rPr>
          <w:rFonts w:ascii="Times New Roman"/>
          <w:b w:val="false"/>
          <w:i w:val="false"/>
          <w:color w:val="000000"/>
          <w:sz w:val="28"/>
        </w:rPr>
        <w:t>
      Гастрольдік және көшпелі концерттер туралы деректерге үй-жайда концерт өткізген ұйым емес, осы концерттерді өткізетін концерт ұйымы кіреді.</w:t>
      </w:r>
      <w:r>
        <w:br/>
      </w:r>
      <w:r>
        <w:rPr>
          <w:rFonts w:ascii="Times New Roman"/>
          <w:b w:val="false"/>
          <w:i w:val="false"/>
          <w:color w:val="000000"/>
          <w:sz w:val="28"/>
        </w:rPr>
        <w:t>
</w:t>
      </w:r>
      <w:r>
        <w:rPr>
          <w:rFonts w:ascii="Times New Roman"/>
          <w:b w:val="false"/>
          <w:i w:val="false"/>
          <w:color w:val="000000"/>
          <w:sz w:val="28"/>
        </w:rPr>
        <w:t>
      6. 4-бөлімде көрсетілген қызметтен түскен табыстарға халық және кәсіпорын қаражаты есебінен төленген, халыққа және тағы басқалар үшін өткізілген шаралардан түскен табыстар кіреді.</w:t>
      </w:r>
      <w:r>
        <w:br/>
      </w:r>
      <w:r>
        <w:rPr>
          <w:rFonts w:ascii="Times New Roman"/>
          <w:b w:val="false"/>
          <w:i w:val="false"/>
          <w:color w:val="000000"/>
          <w:sz w:val="28"/>
        </w:rPr>
        <w:t>
      Көрсетілген қызметтерден түскен табыстарға жергілікті және республикалық бюджеттерден түскен қаражаттар, қайырымдылық және басқа да жарналар кірмейді.</w:t>
      </w:r>
      <w:r>
        <w:br/>
      </w:r>
      <w:r>
        <w:rPr>
          <w:rFonts w:ascii="Times New Roman"/>
          <w:b w:val="false"/>
          <w:i w:val="false"/>
          <w:color w:val="000000"/>
          <w:sz w:val="28"/>
        </w:rPr>
        <w:t>
</w:t>
      </w:r>
      <w:r>
        <w:rPr>
          <w:rFonts w:ascii="Times New Roman"/>
          <w:b w:val="false"/>
          <w:i w:val="false"/>
          <w:color w:val="000000"/>
          <w:sz w:val="28"/>
        </w:rPr>
        <w:t>
      7. 5-бөлімде шетелдердегі гастрольдерде алыс және таяу шетелдерде өткізген концерттер көрсетіледі. Гастрольдерге әртістің немесе ұжымның (ансамбль, хор және басқалардың) оның тұрақты қызметінен тыс орында басқа ауданда, қалада, мемлекеттердегі спектакльдері, көрсетілімдері кіреді.</w:t>
      </w:r>
      <w:r>
        <w:br/>
      </w:r>
      <w:r>
        <w:rPr>
          <w:rFonts w:ascii="Times New Roman"/>
          <w:b w:val="false"/>
          <w:i w:val="false"/>
          <w:color w:val="000000"/>
          <w:sz w:val="28"/>
        </w:rPr>
        <w:t>
</w:t>
      </w:r>
      <w:r>
        <w:rPr>
          <w:rFonts w:ascii="Times New Roman"/>
          <w:b w:val="false"/>
          <w:i w:val="false"/>
          <w:color w:val="000000"/>
          <w:sz w:val="28"/>
        </w:rPr>
        <w:t>
      8. Осы нысанды тапсыру қағаз тасығышта немесе электронды форматта жүзеге асырылады. Нысанды электронды форматта толтыру Қазақстан Республикасы Ұлттық экономика министрлігі Статистика комитеті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9. Арифметикалық – логикалық бақылау:</w:t>
      </w:r>
      <w:r>
        <w:br/>
      </w:r>
      <w:r>
        <w:rPr>
          <w:rFonts w:ascii="Times New Roman"/>
          <w:b w:val="false"/>
          <w:i w:val="false"/>
          <w:color w:val="000000"/>
          <w:sz w:val="28"/>
        </w:rPr>
        <w:t>
      1) «Концерт ұйымдарының, концерттік зал үй-жайларының (ғимараттарының) саны және олардың сыйымдылығы» 1-бөлімі:</w:t>
      </w:r>
      <w:r>
        <w:br/>
      </w:r>
      <w:r>
        <w:rPr>
          <w:rFonts w:ascii="Times New Roman"/>
          <w:b w:val="false"/>
          <w:i w:val="false"/>
          <w:color w:val="000000"/>
          <w:sz w:val="28"/>
        </w:rPr>
        <w:t xml:space="preserve">
      әр баған үшін 2.1-жол </w:t>
      </w:r>
      <w:r>
        <w:rPr>
          <w:rFonts w:ascii="Times New Roman"/>
          <w:b w:val="false"/>
          <w:i w:val="false"/>
          <w:color w:val="000000"/>
          <w:sz w:val="28"/>
          <w:u w:val="single"/>
        </w:rPr>
        <w:t>&lt;</w:t>
      </w:r>
      <w:r>
        <w:rPr>
          <w:rFonts w:ascii="Times New Roman"/>
          <w:b w:val="false"/>
          <w:i w:val="false"/>
          <w:color w:val="000000"/>
          <w:sz w:val="28"/>
        </w:rPr>
        <w:t xml:space="preserve"> 2-жолдан;</w:t>
      </w:r>
      <w:r>
        <w:br/>
      </w:r>
      <w:r>
        <w:rPr>
          <w:rFonts w:ascii="Times New Roman"/>
          <w:b w:val="false"/>
          <w:i w:val="false"/>
          <w:color w:val="000000"/>
          <w:sz w:val="28"/>
        </w:rPr>
        <w:t xml:space="preserve">
      әр баған үшін 2.2-жол </w:t>
      </w:r>
      <w:r>
        <w:rPr>
          <w:rFonts w:ascii="Times New Roman"/>
          <w:b w:val="false"/>
          <w:i w:val="false"/>
          <w:color w:val="000000"/>
          <w:sz w:val="28"/>
          <w:u w:val="single"/>
        </w:rPr>
        <w:t>&lt;</w:t>
      </w:r>
      <w:r>
        <w:rPr>
          <w:rFonts w:ascii="Times New Roman"/>
          <w:b w:val="false"/>
          <w:i w:val="false"/>
          <w:color w:val="000000"/>
          <w:sz w:val="28"/>
        </w:rPr>
        <w:t xml:space="preserve"> 2-жолдан;</w:t>
      </w:r>
      <w:r>
        <w:br/>
      </w:r>
      <w:r>
        <w:rPr>
          <w:rFonts w:ascii="Times New Roman"/>
          <w:b w:val="false"/>
          <w:i w:val="false"/>
          <w:color w:val="000000"/>
          <w:sz w:val="28"/>
        </w:rPr>
        <w:t xml:space="preserve">
      әр баған үшін 2.3-жол </w:t>
      </w:r>
      <w:r>
        <w:rPr>
          <w:rFonts w:ascii="Times New Roman"/>
          <w:b w:val="false"/>
          <w:i w:val="false"/>
          <w:color w:val="000000"/>
          <w:sz w:val="28"/>
          <w:u w:val="single"/>
        </w:rPr>
        <w:t>&lt;</w:t>
      </w:r>
      <w:r>
        <w:rPr>
          <w:rFonts w:ascii="Times New Roman"/>
          <w:b w:val="false"/>
          <w:i w:val="false"/>
          <w:color w:val="000000"/>
          <w:sz w:val="28"/>
        </w:rPr>
        <w:t xml:space="preserve"> 2-жолдан;</w:t>
      </w:r>
      <w:r>
        <w:br/>
      </w:r>
      <w:r>
        <w:rPr>
          <w:rFonts w:ascii="Times New Roman"/>
          <w:b w:val="false"/>
          <w:i w:val="false"/>
          <w:color w:val="000000"/>
          <w:sz w:val="28"/>
        </w:rPr>
        <w:t xml:space="preserve">
      әр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2-бағаннан;</w:t>
      </w:r>
      <w:r>
        <w:br/>
      </w:r>
      <w:r>
        <w:rPr>
          <w:rFonts w:ascii="Times New Roman"/>
          <w:b w:val="false"/>
          <w:i w:val="false"/>
          <w:color w:val="000000"/>
          <w:sz w:val="28"/>
        </w:rPr>
        <w:t>
      2) «Концерттік ұйымдар өткізген іс-шаралар саны» 2-бөлімі:</w:t>
      </w:r>
      <w:r>
        <w:br/>
      </w:r>
      <w:r>
        <w:rPr>
          <w:rFonts w:ascii="Times New Roman"/>
          <w:b w:val="false"/>
          <w:i w:val="false"/>
          <w:color w:val="000000"/>
          <w:sz w:val="28"/>
        </w:rPr>
        <w:t xml:space="preserve">
      әр баған үшін 1-жол =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2, 3-жолдардан;</w:t>
      </w:r>
      <w:r>
        <w:br/>
      </w:r>
      <w:r>
        <w:rPr>
          <w:rFonts w:ascii="Times New Roman"/>
          <w:b w:val="false"/>
          <w:i w:val="false"/>
          <w:color w:val="000000"/>
          <w:sz w:val="28"/>
        </w:rPr>
        <w:t xml:space="preserve">
      әр баған үшін 1.1-жол=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2.1, 3.1-жолдардан;</w:t>
      </w:r>
      <w:r>
        <w:br/>
      </w:r>
      <w:r>
        <w:rPr>
          <w:rFonts w:ascii="Times New Roman"/>
          <w:b w:val="false"/>
          <w:i w:val="false"/>
          <w:color w:val="000000"/>
          <w:sz w:val="28"/>
        </w:rPr>
        <w:t xml:space="preserve">
      әр баған үшін 1.1-жол </w:t>
      </w:r>
      <w:r>
        <w:rPr>
          <w:rFonts w:ascii="Times New Roman"/>
          <w:b w:val="false"/>
          <w:i w:val="false"/>
          <w:color w:val="000000"/>
          <w:sz w:val="28"/>
          <w:u w:val="single"/>
        </w:rPr>
        <w:t>&lt;</w:t>
      </w:r>
      <w:r>
        <w:rPr>
          <w:rFonts w:ascii="Times New Roman"/>
          <w:b w:val="false"/>
          <w:i w:val="false"/>
          <w:color w:val="000000"/>
          <w:sz w:val="28"/>
        </w:rPr>
        <w:t xml:space="preserve"> 1-жолдан;</w:t>
      </w:r>
      <w:r>
        <w:br/>
      </w:r>
      <w:r>
        <w:rPr>
          <w:rFonts w:ascii="Times New Roman"/>
          <w:b w:val="false"/>
          <w:i w:val="false"/>
          <w:color w:val="000000"/>
          <w:sz w:val="28"/>
        </w:rPr>
        <w:t xml:space="preserve">
      әр баған үшін 2.1-жол </w:t>
      </w:r>
      <w:r>
        <w:rPr>
          <w:rFonts w:ascii="Times New Roman"/>
          <w:b w:val="false"/>
          <w:i w:val="false"/>
          <w:color w:val="000000"/>
          <w:sz w:val="28"/>
          <w:u w:val="single"/>
        </w:rPr>
        <w:t>&lt;</w:t>
      </w:r>
      <w:r>
        <w:rPr>
          <w:rFonts w:ascii="Times New Roman"/>
          <w:b w:val="false"/>
          <w:i w:val="false"/>
          <w:color w:val="000000"/>
          <w:sz w:val="28"/>
        </w:rPr>
        <w:t xml:space="preserve"> 2-жолдан;</w:t>
      </w:r>
      <w:r>
        <w:br/>
      </w:r>
      <w:r>
        <w:rPr>
          <w:rFonts w:ascii="Times New Roman"/>
          <w:b w:val="false"/>
          <w:i w:val="false"/>
          <w:color w:val="000000"/>
          <w:sz w:val="28"/>
        </w:rPr>
        <w:t xml:space="preserve">
      әр баған үшін 3.1-жол </w:t>
      </w:r>
      <w:r>
        <w:rPr>
          <w:rFonts w:ascii="Times New Roman"/>
          <w:b w:val="false"/>
          <w:i w:val="false"/>
          <w:color w:val="000000"/>
          <w:sz w:val="28"/>
          <w:u w:val="single"/>
        </w:rPr>
        <w:t>&lt;</w:t>
      </w:r>
      <w:r>
        <w:rPr>
          <w:rFonts w:ascii="Times New Roman"/>
          <w:b w:val="false"/>
          <w:i w:val="false"/>
          <w:color w:val="000000"/>
          <w:sz w:val="28"/>
        </w:rPr>
        <w:t xml:space="preserve"> 3-жолдан;</w:t>
      </w:r>
      <w:r>
        <w:br/>
      </w:r>
      <w:r>
        <w:rPr>
          <w:rFonts w:ascii="Times New Roman"/>
          <w:b w:val="false"/>
          <w:i w:val="false"/>
          <w:color w:val="000000"/>
          <w:sz w:val="28"/>
        </w:rPr>
        <w:t xml:space="preserve">
      әр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2-бағаннан;</w:t>
      </w:r>
      <w:r>
        <w:br/>
      </w:r>
      <w:r>
        <w:rPr>
          <w:rFonts w:ascii="Times New Roman"/>
          <w:b w:val="false"/>
          <w:i w:val="false"/>
          <w:color w:val="000000"/>
          <w:sz w:val="28"/>
        </w:rPr>
        <w:t>
      3) «Концерт ұйымдары өткізген іс-шаралардағы көрермендер саны» 3-бөлімі:</w:t>
      </w:r>
      <w:r>
        <w:br/>
      </w:r>
      <w:r>
        <w:rPr>
          <w:rFonts w:ascii="Times New Roman"/>
          <w:b w:val="false"/>
          <w:i w:val="false"/>
          <w:color w:val="000000"/>
          <w:sz w:val="28"/>
        </w:rPr>
        <w:t xml:space="preserve">
      барлық бағандар үшін 1-жол =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2, 3-жолдардан;</w:t>
      </w:r>
      <w:r>
        <w:br/>
      </w:r>
      <w:r>
        <w:rPr>
          <w:rFonts w:ascii="Times New Roman"/>
          <w:b w:val="false"/>
          <w:i w:val="false"/>
          <w:color w:val="000000"/>
          <w:sz w:val="28"/>
        </w:rPr>
        <w:t xml:space="preserve">
      барлық бағандар үшін 1.1-жол=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2.1, 3.1-жолдардан;</w:t>
      </w:r>
      <w:r>
        <w:br/>
      </w:r>
      <w:r>
        <w:rPr>
          <w:rFonts w:ascii="Times New Roman"/>
          <w:b w:val="false"/>
          <w:i w:val="false"/>
          <w:color w:val="000000"/>
          <w:sz w:val="28"/>
        </w:rPr>
        <w:t xml:space="preserve">
      әр баған үшін 1.1-жол </w:t>
      </w:r>
      <w:r>
        <w:rPr>
          <w:rFonts w:ascii="Times New Roman"/>
          <w:b w:val="false"/>
          <w:i w:val="false"/>
          <w:color w:val="000000"/>
          <w:sz w:val="28"/>
          <w:u w:val="single"/>
        </w:rPr>
        <w:t>&lt;</w:t>
      </w:r>
      <w:r>
        <w:rPr>
          <w:rFonts w:ascii="Times New Roman"/>
          <w:b w:val="false"/>
          <w:i w:val="false"/>
          <w:color w:val="000000"/>
          <w:sz w:val="28"/>
        </w:rPr>
        <w:t xml:space="preserve"> 1-жолдан;</w:t>
      </w:r>
      <w:r>
        <w:br/>
      </w:r>
      <w:r>
        <w:rPr>
          <w:rFonts w:ascii="Times New Roman"/>
          <w:b w:val="false"/>
          <w:i w:val="false"/>
          <w:color w:val="000000"/>
          <w:sz w:val="28"/>
        </w:rPr>
        <w:t xml:space="preserve">
      әр баған үшін 2.1-жол </w:t>
      </w:r>
      <w:r>
        <w:rPr>
          <w:rFonts w:ascii="Times New Roman"/>
          <w:b w:val="false"/>
          <w:i w:val="false"/>
          <w:color w:val="000000"/>
          <w:sz w:val="28"/>
          <w:u w:val="single"/>
        </w:rPr>
        <w:t>&lt;</w:t>
      </w:r>
      <w:r>
        <w:rPr>
          <w:rFonts w:ascii="Times New Roman"/>
          <w:b w:val="false"/>
          <w:i w:val="false"/>
          <w:color w:val="000000"/>
          <w:sz w:val="28"/>
        </w:rPr>
        <w:t xml:space="preserve"> 3-жолдан;</w:t>
      </w:r>
      <w:r>
        <w:br/>
      </w:r>
      <w:r>
        <w:rPr>
          <w:rFonts w:ascii="Times New Roman"/>
          <w:b w:val="false"/>
          <w:i w:val="false"/>
          <w:color w:val="000000"/>
          <w:sz w:val="28"/>
        </w:rPr>
        <w:t xml:space="preserve">
      әр баған үшін 3.1-жол </w:t>
      </w:r>
      <w:r>
        <w:rPr>
          <w:rFonts w:ascii="Times New Roman"/>
          <w:b w:val="false"/>
          <w:i w:val="false"/>
          <w:color w:val="000000"/>
          <w:sz w:val="28"/>
          <w:u w:val="single"/>
        </w:rPr>
        <w:t>&lt;</w:t>
      </w:r>
      <w:r>
        <w:rPr>
          <w:rFonts w:ascii="Times New Roman"/>
          <w:b w:val="false"/>
          <w:i w:val="false"/>
          <w:color w:val="000000"/>
          <w:sz w:val="28"/>
        </w:rPr>
        <w:t xml:space="preserve"> 5-жолдан;</w:t>
      </w:r>
      <w:r>
        <w:br/>
      </w:r>
      <w:r>
        <w:rPr>
          <w:rFonts w:ascii="Times New Roman"/>
          <w:b w:val="false"/>
          <w:i w:val="false"/>
          <w:color w:val="000000"/>
          <w:sz w:val="28"/>
        </w:rPr>
        <w:t xml:space="preserve">
      әр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2-бағаннан.</w:t>
      </w:r>
    </w:p>
    <w:bookmarkEnd w:id="35"/>
    <w:bookmarkStart w:name="z93"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30 қазандағы  </w:t>
      </w:r>
      <w:r>
        <w:br/>
      </w:r>
      <w:r>
        <w:rPr>
          <w:rFonts w:ascii="Times New Roman"/>
          <w:b w:val="false"/>
          <w:i w:val="false"/>
          <w:color w:val="000000"/>
          <w:sz w:val="28"/>
        </w:rPr>
        <w:t xml:space="preserve">
№ 32 бұйрығына 9-қосымша </w:t>
      </w:r>
    </w:p>
    <w:bookmarkEnd w:id="36"/>
    <w:tbl>
      <w:tblPr>
        <w:tblW w:w="0" w:type="auto"/>
        <w:tblCellSpacing w:w="0" w:type="auto"/>
        <w:tblBorders>
          <w:top w:val="none"/>
          <w:left w:val="none"/>
          <w:bottom w:val="none"/>
          <w:right w:val="none"/>
          <w:insideH w:val="none"/>
          <w:insideV w:val="none"/>
        </w:tblBorders>
      </w:tblPr>
      <w:tblGrid>
        <w:gridCol w:w="2614"/>
        <w:gridCol w:w="3289"/>
        <w:gridCol w:w="1097"/>
        <w:gridCol w:w="6600"/>
      </w:tblGrid>
      <w:tr>
        <w:trPr>
          <w:trHeight w:val="30" w:hRule="atLeast"/>
        </w:trPr>
        <w:tc>
          <w:tcPr>
            <w:tcW w:w="2614" w:type="dxa"/>
            <w:tcBorders/>
            <w:tcMar>
              <w:top w:w="15" w:type="dxa"/>
              <w:left w:w="15" w:type="dxa"/>
              <w:bottom w:w="15" w:type="dxa"/>
              <w:right w:w="15" w:type="dxa"/>
            </w:tcMar>
            <w:vAlign w:val="center"/>
          </w:tcPr>
          <w:p>
            <w:pPr>
              <w:spacing w:after="20"/>
              <w:ind w:left="20"/>
              <w:jc w:val="both"/>
            </w:pPr>
            <w:r>
              <w:drawing>
                <wp:inline distT="0" distB="0" distL="0" distR="0">
                  <wp:extent cx="16002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600200" cy="12192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6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9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30 октября 2014 года № 32</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66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146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Есептілікті толтыруға жұмсалған уақыт, сағатпен (қажеттiсiн қоршаңыз)</w:t>
                  </w:r>
                  <w:r>
                    <w:br/>
                  </w:r>
                  <w:r>
                    <w:rPr>
                      <w:rFonts w:ascii="Times New Roman"/>
                      <w:b/>
                      <w:i w:val="false"/>
                      <w:color w:val="000000"/>
                      <w:sz w:val="20"/>
                    </w:rPr>
                    <w:t>
Время, затраченное на заполнение отчета, в часах (нужное обвести)
</w:t>
                  </w:r>
                </w:p>
              </w:tc>
            </w:tr>
            <w:tr>
              <w:trPr>
                <w:trHeight w:val="30" w:hRule="atLeast"/>
              </w:trPr>
              <w:tc>
                <w:tcPr>
                  <w:tcW w:w="146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сағатқа дейiн
</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сағаттан артық
</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0531104</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0531104</w:t>
            </w:r>
          </w:p>
          <w:p>
            <w:pPr>
              <w:spacing w:after="20"/>
              <w:ind w:left="20"/>
              <w:jc w:val="both"/>
            </w:pPr>
            <w:r>
              <w:rPr>
                <w:rFonts w:ascii="Times New Roman"/>
                <w:b/>
                <w:i w:val="false"/>
                <w:color w:val="000000"/>
                <w:sz w:val="20"/>
              </w:rPr>
              <w:t>1-мұражай</w:t>
            </w:r>
            <w:r>
              <w:br/>
            </w:r>
            <w:r>
              <w:rPr>
                <w:rFonts w:ascii="Times New Roman"/>
                <w:b w:val="false"/>
                <w:i w:val="false"/>
                <w:color w:val="000000"/>
                <w:sz w:val="20"/>
              </w:rPr>
              <w:t>
1-музей</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Мұражай қызметі туралы есеп</w:t>
            </w:r>
            <w:r>
              <w:br/>
            </w:r>
            <w:r>
              <w:rPr>
                <w:rFonts w:ascii="Times New Roman"/>
                <w:b/>
                <w:i w:val="false"/>
                <w:color w:val="000000"/>
              </w:rPr>
              <w:t>
Отчет о деятельности музея</w:t>
            </w:r>
          </w:p>
        </w:tc>
      </w:tr>
      <w:tr>
        <w:trPr>
          <w:trHeight w:val="30" w:hRule="atLeast"/>
        </w:trPr>
        <w:tc>
          <w:tcPr>
            <w:tcW w:w="26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r>
              <w:drawing>
                <wp:inline distT="0" distB="0" distL="0" distR="0">
                  <wp:extent cx="1231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231900" cy="533400"/>
                          </a:xfrm>
                          <a:prstGeom prst="rect">
                            <a:avLst/>
                          </a:prstGeom>
                        </pic:spPr>
                      </pic:pic>
                    </a:graphicData>
                  </a:graphic>
                </wp:inline>
              </w:drawing>
            </w:r>
            <w:r>
              <w:rPr>
                <w:rFonts w:ascii="Times New Roman"/>
                <w:b w:val="false"/>
                <w:i w:val="false"/>
                <w:color w:val="000000"/>
                <w:sz w:val="20"/>
              </w:rPr>
              <w:t>жыл</w:t>
            </w:r>
            <w:r>
              <w:br/>
            </w:r>
            <w:r>
              <w:rPr>
                <w:rFonts w:ascii="Times New Roman"/>
                <w:b w:val="false"/>
                <w:i w:val="false"/>
                <w:color w:val="000000"/>
                <w:sz w:val="20"/>
              </w:rPr>
              <w:t>
Отчетный период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түрінің Номенклатурасы бойынша 91.02.0 кодына сәйкес мұражайлар саласында қызметін жүзеге асыратын заңды тұлғалар және дара кәсіпкерлер ұсынады</w:t>
            </w:r>
            <w:r>
              <w:rPr>
                <w:rFonts w:ascii="Times New Roman"/>
                <w:b w:val="false"/>
                <w:i w:val="false"/>
                <w:color w:val="000000"/>
                <w:sz w:val="20"/>
              </w:rPr>
              <w:t>.</w:t>
            </w:r>
            <w:r>
              <w:br/>
            </w:r>
            <w:r>
              <w:rPr>
                <w:rFonts w:ascii="Times New Roman"/>
                <w:b w:val="false"/>
                <w:i w:val="false"/>
                <w:color w:val="000000"/>
                <w:sz w:val="20"/>
              </w:rPr>
              <w:t>
Представляют юридические лица и индивидуальные предприниматели, осуществляющие деятельность в сфере музеев, согласно коду по Номенклатуре видов экономической деятельности 91.02.0.</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10 қаңтар.</w:t>
            </w:r>
            <w:r>
              <w:br/>
            </w:r>
            <w:r>
              <w:rPr>
                <w:rFonts w:ascii="Times New Roman"/>
                <w:b w:val="false"/>
                <w:i w:val="false"/>
                <w:color w:val="000000"/>
                <w:sz w:val="20"/>
              </w:rPr>
              <w:t>
Срок представления – 10 января после отчетного периода.</w:t>
            </w:r>
          </w:p>
        </w:tc>
      </w:tr>
      <w:tr>
        <w:trPr>
          <w:trHeight w:val="30" w:hRule="atLeast"/>
        </w:trPr>
        <w:tc>
          <w:tcPr>
            <w:tcW w:w="26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660"/>
              <w:gridCol w:w="660"/>
              <w:gridCol w:w="661"/>
              <w:gridCol w:w="661"/>
              <w:gridCol w:w="661"/>
              <w:gridCol w:w="661"/>
              <w:gridCol w:w="661"/>
              <w:gridCol w:w="661"/>
              <w:gridCol w:w="661"/>
              <w:gridCol w:w="740"/>
              <w:gridCol w:w="643"/>
            </w:tblGrid>
            <w:tr>
              <w:trPr>
                <w:trHeight w:val="450" w:hRule="atLeast"/>
              </w:trPr>
              <w:tc>
                <w:tcPr>
                  <w:tcW w:w="6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6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665"/>
              <w:gridCol w:w="665"/>
              <w:gridCol w:w="665"/>
              <w:gridCol w:w="665"/>
              <w:gridCol w:w="666"/>
              <w:gridCol w:w="666"/>
              <w:gridCol w:w="666"/>
              <w:gridCol w:w="666"/>
              <w:gridCol w:w="666"/>
              <w:gridCol w:w="666"/>
              <w:gridCol w:w="672"/>
            </w:tblGrid>
            <w:tr>
              <w:trPr>
                <w:trHeight w:val="30" w:hRule="atLeast"/>
              </w:trPr>
              <w:tc>
                <w:tcPr>
                  <w:tcW w:w="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______________________________ Адрес ___________________</w:t>
      </w:r>
    </w:p>
    <w:p>
      <w:pPr>
        <w:spacing w:after="0"/>
        <w:ind w:left="0"/>
        <w:jc w:val="both"/>
      </w:pPr>
      <w:r>
        <w:rPr>
          <w:rFonts w:ascii="Times New Roman"/>
          <w:b w:val="false"/>
          <w:i w:val="false"/>
          <w:color w:val="000000"/>
          <w:sz w:val="28"/>
        </w:rPr>
        <w:t>             ______________________________      ____________________</w:t>
      </w:r>
    </w:p>
    <w:p>
      <w:pPr>
        <w:spacing w:after="0"/>
        <w:ind w:left="0"/>
        <w:jc w:val="both"/>
      </w:pPr>
      <w:r>
        <w:rPr>
          <w:rFonts w:ascii="Times New Roman"/>
          <w:b/>
          <w:i w:val="false"/>
          <w:color w:val="000000"/>
          <w:sz w:val="28"/>
        </w:rPr>
        <w:t>Телефон 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 ________________________</w:t>
      </w:r>
      <w:r>
        <w:br/>
      </w:r>
      <w:r>
        <w:rPr>
          <w:rFonts w:ascii="Times New Roman"/>
          <w:b w:val="false"/>
          <w:i w:val="false"/>
          <w:color w:val="000000"/>
          <w:sz w:val="28"/>
        </w:rPr>
        <w:t>
                     </w:t>
      </w:r>
      <w:r>
        <w:rPr>
          <w:rFonts w:ascii="Times New Roman"/>
          <w:b/>
          <w:i w:val="false"/>
          <w:color w:val="000000"/>
          <w:sz w:val="28"/>
        </w:rPr>
        <w:t>аты-жөні                        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 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 _________________________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94" w:id="37"/>
    <w:p>
      <w:pPr>
        <w:spacing w:after="0"/>
        <w:ind w:left="0"/>
        <w:jc w:val="both"/>
      </w:pPr>
      <w:r>
        <w:rPr>
          <w:rFonts w:ascii="Times New Roman"/>
          <w:b w:val="false"/>
          <w:i w:val="false"/>
          <w:color w:val="000000"/>
          <w:sz w:val="28"/>
        </w:rPr>
        <w:t>
</w:t>
      </w:r>
      <w:r>
        <w:rPr>
          <w:rFonts w:ascii="Times New Roman"/>
          <w:b/>
          <w:i w:val="false"/>
          <w:color w:val="000000"/>
          <w:sz w:val="28"/>
        </w:rPr>
        <w:t>1. Мұражай бейінін көрсетіңіз, бірлік</w:t>
      </w:r>
      <w:r>
        <w:br/>
      </w:r>
      <w:r>
        <w:rPr>
          <w:rFonts w:ascii="Times New Roman"/>
          <w:b w:val="false"/>
          <w:i w:val="false"/>
          <w:color w:val="000000"/>
          <w:sz w:val="28"/>
        </w:rPr>
        <w:t>
   Укажите профиль музея, единиц</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2083"/>
        <w:gridCol w:w="737"/>
        <w:gridCol w:w="1096"/>
        <w:gridCol w:w="1869"/>
        <w:gridCol w:w="1905"/>
        <w:gridCol w:w="1654"/>
        <w:gridCol w:w="1779"/>
        <w:gridCol w:w="1869"/>
      </w:tblGrid>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 ы</w:t>
            </w:r>
            <w:r>
              <w:br/>
            </w:r>
            <w:r>
              <w:rPr>
                <w:rFonts w:ascii="Times New Roman"/>
                <w:b/>
                <w:i w:val="false"/>
                <w:color w:val="000000"/>
                <w:sz w:val="20"/>
              </w:rPr>
              <w:t>
Код стр оки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Мұражайлар</w:t>
            </w:r>
            <w:r>
              <w:br/>
            </w:r>
            <w:r>
              <w:rPr>
                <w:rFonts w:ascii="Times New Roman"/>
                <w:b/>
                <w:i w:val="false"/>
                <w:color w:val="000000"/>
                <w:sz w:val="20"/>
              </w:rPr>
              <w:t>
Музеи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тарихи</w:t>
            </w:r>
            <w:r>
              <w:br/>
            </w:r>
            <w:r>
              <w:rPr>
                <w:rFonts w:ascii="Times New Roman"/>
                <w:b/>
                <w:i w:val="false"/>
                <w:color w:val="000000"/>
                <w:sz w:val="20"/>
              </w:rPr>
              <w:t>
исторические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өлкетану</w:t>
            </w:r>
            <w:r>
              <w:br/>
            </w:r>
            <w:r>
              <w:rPr>
                <w:rFonts w:ascii="Times New Roman"/>
                <w:b/>
                <w:i w:val="false"/>
                <w:color w:val="000000"/>
                <w:sz w:val="20"/>
              </w:rPr>
              <w:t>
краеведческие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мемориалдық</w:t>
            </w:r>
            <w:r>
              <w:br/>
            </w:r>
            <w:r>
              <w:rPr>
                <w:rFonts w:ascii="Times New Roman"/>
                <w:b/>
                <w:i w:val="false"/>
                <w:color w:val="000000"/>
                <w:sz w:val="20"/>
              </w:rPr>
              <w:t>
мемориальные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жаратылыстану ғылыми</w:t>
            </w:r>
            <w:r>
              <w:br/>
            </w:r>
            <w:r>
              <w:rPr>
                <w:rFonts w:ascii="Times New Roman"/>
                <w:b/>
                <w:i w:val="false"/>
                <w:color w:val="000000"/>
                <w:sz w:val="20"/>
              </w:rPr>
              <w:t>
естественно-научные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өнертану</w:t>
            </w:r>
            <w:r>
              <w:br/>
            </w:r>
            <w:r>
              <w:rPr>
                <w:rFonts w:ascii="Times New Roman"/>
                <w:b/>
                <w:i w:val="false"/>
                <w:color w:val="000000"/>
                <w:sz w:val="20"/>
              </w:rPr>
              <w:t>
искусствоведческие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қорық-мұражайлар</w:t>
            </w:r>
            <w:r>
              <w:br/>
            </w:r>
            <w:r>
              <w:rPr>
                <w:rFonts w:ascii="Times New Roman"/>
                <w:b/>
                <w:i w:val="false"/>
                <w:color w:val="000000"/>
                <w:sz w:val="20"/>
              </w:rPr>
              <w:t>
заповедники-музеи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басқалары</w:t>
            </w:r>
            <w:r>
              <w:br/>
            </w:r>
            <w:r>
              <w:rPr>
                <w:rFonts w:ascii="Times New Roman"/>
                <w:b/>
                <w:i w:val="false"/>
                <w:color w:val="000000"/>
                <w:sz w:val="20"/>
              </w:rPr>
              <w:t>
другие
</w:t>
            </w:r>
          </w:p>
        </w:tc>
      </w:tr>
      <w:tr>
        <w:trPr>
          <w:trHeight w:val="19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8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Мұражайлар</w:t>
            </w:r>
            <w:r>
              <w:br/>
            </w:r>
            <w:r>
              <w:rPr>
                <w:rFonts w:ascii="Times New Roman"/>
                <w:b w:val="false"/>
                <w:i w:val="false"/>
                <w:color w:val="000000"/>
                <w:sz w:val="20"/>
              </w:rPr>
              <w:t>
Число музеев</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одан </w:t>
            </w:r>
            <w:r>
              <w:rPr>
                <w:rFonts w:ascii="Times New Roman"/>
                <w:b w:val="false"/>
                <w:i w:val="false"/>
                <w:color w:val="000000"/>
                <w:sz w:val="20"/>
              </w:rPr>
              <w:t>–</w:t>
            </w:r>
            <w:r>
              <w:rPr>
                <w:rFonts w:ascii="Times New Roman"/>
                <w:b/>
                <w:i w:val="false"/>
                <w:color w:val="000000"/>
                <w:sz w:val="20"/>
              </w:rPr>
              <w:t xml:space="preserve"> ауылдық жерлердегі</w:t>
            </w:r>
            <w:r>
              <w:br/>
            </w:r>
            <w:r>
              <w:rPr>
                <w:rFonts w:ascii="Times New Roman"/>
                <w:b w:val="false"/>
                <w:i w:val="false"/>
                <w:color w:val="000000"/>
                <w:sz w:val="20"/>
              </w:rPr>
              <w:t>
из них – в сельской местности</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 w:id="38"/>
    <w:p>
      <w:pPr>
        <w:spacing w:after="0"/>
        <w:ind w:left="0"/>
        <w:jc w:val="both"/>
      </w:pPr>
      <w:r>
        <w:rPr>
          <w:rFonts w:ascii="Times New Roman"/>
          <w:b w:val="false"/>
          <w:i w:val="false"/>
          <w:color w:val="000000"/>
          <w:sz w:val="28"/>
        </w:rPr>
        <w:t>
</w:t>
      </w:r>
      <w:r>
        <w:rPr>
          <w:rFonts w:ascii="Times New Roman"/>
          <w:b/>
          <w:i w:val="false"/>
          <w:color w:val="000000"/>
          <w:sz w:val="28"/>
        </w:rPr>
        <w:t>2. Мұражай, ғимараттарының санын көрсетіңіз, бірлік</w:t>
      </w:r>
      <w:r>
        <w:br/>
      </w:r>
      <w:r>
        <w:rPr>
          <w:rFonts w:ascii="Times New Roman"/>
          <w:b w:val="false"/>
          <w:i w:val="false"/>
          <w:color w:val="000000"/>
          <w:sz w:val="28"/>
        </w:rPr>
        <w:t>
   Укажите число зданий (помещений) музеев, единиц</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6300"/>
        <w:gridCol w:w="3360"/>
        <w:gridCol w:w="2940"/>
      </w:tblGrid>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 и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 ауылдық жерлер</w:t>
            </w:r>
            <w:r>
              <w:br/>
            </w:r>
            <w:r>
              <w:rPr>
                <w:rFonts w:ascii="Times New Roman"/>
                <w:b/>
                <w:i w:val="false"/>
                <w:color w:val="000000"/>
                <w:sz w:val="20"/>
              </w:rPr>
              <w:t>
Из них - сельская местность
</w:t>
            </w:r>
          </w:p>
        </w:tc>
      </w:tr>
      <w:tr>
        <w:trPr>
          <w:trHeight w:val="2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Мұражай ғимараттарының (үй-жайларының) саны</w:t>
            </w:r>
            <w:r>
              <w:br/>
            </w:r>
            <w:r>
              <w:rPr>
                <w:rFonts w:ascii="Times New Roman"/>
                <w:b w:val="false"/>
                <w:i w:val="false"/>
                <w:color w:val="000000"/>
                <w:sz w:val="20"/>
              </w:rPr>
              <w:t>
Число зданий (помещений) музеев</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из них:</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жылытылмайтын ғимараттарда (үй-жайларда)</w:t>
            </w:r>
          </w:p>
          <w:p>
            <w:pPr>
              <w:spacing w:after="20"/>
              <w:ind w:left="20"/>
              <w:jc w:val="both"/>
            </w:pPr>
            <w:r>
              <w:rPr>
                <w:rFonts w:ascii="Times New Roman"/>
                <w:b w:val="false"/>
                <w:i w:val="false"/>
                <w:color w:val="000000"/>
                <w:sz w:val="20"/>
              </w:rPr>
              <w:t>в неотапливаемых зданиях (помещениях)</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апаттық жағдайдағы</w:t>
            </w:r>
          </w:p>
          <w:p>
            <w:pPr>
              <w:spacing w:after="20"/>
              <w:ind w:left="20"/>
              <w:jc w:val="both"/>
            </w:pPr>
            <w:r>
              <w:rPr>
                <w:rFonts w:ascii="Times New Roman"/>
                <w:b w:val="false"/>
                <w:i w:val="false"/>
                <w:color w:val="000000"/>
                <w:sz w:val="20"/>
              </w:rPr>
              <w:t>в аварийном состоянии</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жөндеуді қажет ететін</w:t>
            </w:r>
          </w:p>
          <w:p>
            <w:pPr>
              <w:spacing w:after="20"/>
              <w:ind w:left="20"/>
              <w:jc w:val="both"/>
            </w:pPr>
            <w:r>
              <w:rPr>
                <w:rFonts w:ascii="Times New Roman"/>
                <w:b w:val="false"/>
                <w:i w:val="false"/>
                <w:color w:val="000000"/>
                <w:sz w:val="20"/>
              </w:rPr>
              <w:t>требующих капитального ремонта</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39"/>
    <w:p>
      <w:pPr>
        <w:spacing w:after="0"/>
        <w:ind w:left="0"/>
        <w:jc w:val="both"/>
      </w:pPr>
      <w:r>
        <w:rPr>
          <w:rFonts w:ascii="Times New Roman"/>
          <w:b w:val="false"/>
          <w:i w:val="false"/>
          <w:color w:val="000000"/>
          <w:sz w:val="28"/>
        </w:rPr>
        <w:t>
</w:t>
      </w:r>
      <w:r>
        <w:rPr>
          <w:rFonts w:ascii="Times New Roman"/>
          <w:b/>
          <w:i w:val="false"/>
          <w:color w:val="000000"/>
          <w:sz w:val="28"/>
        </w:rPr>
        <w:t>3. Мұражай қызметінің негізгі сипаттамаларын көрсетіңіз</w:t>
      </w:r>
      <w:r>
        <w:br/>
      </w:r>
      <w:r>
        <w:rPr>
          <w:rFonts w:ascii="Times New Roman"/>
          <w:b w:val="false"/>
          <w:i w:val="false"/>
          <w:color w:val="000000"/>
          <w:sz w:val="28"/>
        </w:rPr>
        <w:t>
   Укажите основные характеристики деятельности музея</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1"/>
        <w:gridCol w:w="6037"/>
        <w:gridCol w:w="2869"/>
        <w:gridCol w:w="3663"/>
      </w:tblGrid>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 ауылдық жерлер</w:t>
            </w:r>
            <w:r>
              <w:br/>
            </w:r>
            <w:r>
              <w:rPr>
                <w:rFonts w:ascii="Times New Roman"/>
                <w:b/>
                <w:i w:val="false"/>
                <w:color w:val="000000"/>
                <w:sz w:val="20"/>
              </w:rPr>
              <w:t>
Из них - сельская местность
</w:t>
            </w:r>
          </w:p>
        </w:tc>
      </w:tr>
      <w:tr>
        <w:trPr>
          <w:trHeight w:val="27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қордың жәдігерлер саны, бірлік</w:t>
            </w:r>
            <w:r>
              <w:br/>
            </w:r>
            <w:r>
              <w:rPr>
                <w:rFonts w:ascii="Times New Roman"/>
                <w:b w:val="false"/>
                <w:i w:val="false"/>
                <w:color w:val="000000"/>
                <w:sz w:val="20"/>
              </w:rPr>
              <w:t>
Число экспонатов основного фонда, единиц</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негізгі қордың электронды тасымалдауыштардағы жәдігерлерінің саны</w:t>
            </w:r>
            <w:r>
              <w:br/>
            </w:r>
            <w:r>
              <w:rPr>
                <w:rFonts w:ascii="Times New Roman"/>
                <w:b w:val="false"/>
                <w:i w:val="false"/>
                <w:color w:val="000000"/>
                <w:sz w:val="20"/>
              </w:rPr>
              <w:t>
из них - число экспонатов основного фонда на электронных носителях</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Ғылыми-қосалқы қордың жәдігерлер саны, бірлік</w:t>
            </w:r>
            <w:r>
              <w:br/>
            </w:r>
            <w:r>
              <w:rPr>
                <w:rFonts w:ascii="Times New Roman"/>
                <w:b w:val="false"/>
                <w:i w:val="false"/>
                <w:color w:val="000000"/>
                <w:sz w:val="20"/>
              </w:rPr>
              <w:t>
Число экспонатов научно-вспомогатель ного фонда, единиц</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ішінде көрмеге қойылған жәдігерлер саны, бірлік</w:t>
            </w:r>
            <w:r>
              <w:br/>
            </w:r>
            <w:r>
              <w:rPr>
                <w:rFonts w:ascii="Times New Roman"/>
                <w:b w:val="false"/>
                <w:i w:val="false"/>
                <w:color w:val="000000"/>
                <w:sz w:val="20"/>
              </w:rPr>
              <w:t xml:space="preserve">
Число экспонатов, экспонировавшихся в течении года, единиц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Жаңғыртуды талап ететін жәдігерлер саны, бірлік</w:t>
            </w:r>
            <w:r>
              <w:br/>
            </w:r>
            <w:r>
              <w:rPr>
                <w:rFonts w:ascii="Times New Roman"/>
                <w:b w:val="false"/>
                <w:i w:val="false"/>
                <w:color w:val="000000"/>
                <w:sz w:val="20"/>
              </w:rPr>
              <w:t>
Число экспонатов, требующих реставрации, единиц</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ішінде келіп түскен жәдігерлер саны, бірлік</w:t>
            </w:r>
            <w:r>
              <w:br/>
            </w:r>
            <w:r>
              <w:rPr>
                <w:rFonts w:ascii="Times New Roman"/>
                <w:b w:val="false"/>
                <w:i w:val="false"/>
                <w:color w:val="000000"/>
                <w:sz w:val="20"/>
              </w:rPr>
              <w:t>
Число экспонатов поступивщих за год, единиц</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Қорық–мұражайлардың тарих және мәдениет ескерткіштер саны, бірлік</w:t>
            </w:r>
            <w:r>
              <w:br/>
            </w:r>
            <w:r>
              <w:rPr>
                <w:rFonts w:ascii="Times New Roman"/>
                <w:b w:val="false"/>
                <w:i w:val="false"/>
                <w:color w:val="000000"/>
                <w:sz w:val="20"/>
              </w:rPr>
              <w:t>
Число памятников истории и культуры заповедника–музея, единиц</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Келушілер саны, адам</w:t>
            </w:r>
            <w:r>
              <w:br/>
            </w:r>
            <w:r>
              <w:rPr>
                <w:rFonts w:ascii="Times New Roman"/>
                <w:b w:val="false"/>
                <w:i w:val="false"/>
                <w:color w:val="000000"/>
                <w:sz w:val="20"/>
              </w:rPr>
              <w:t>
Число посетителей, человек</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балалар</w:t>
            </w:r>
            <w:r>
              <w:br/>
            </w:r>
            <w:r>
              <w:rPr>
                <w:rFonts w:ascii="Times New Roman"/>
                <w:b w:val="false"/>
                <w:i w:val="false"/>
                <w:color w:val="000000"/>
                <w:sz w:val="20"/>
              </w:rPr>
              <w:t>
из них - детей</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Экскурсиялар саны, бірлік</w:t>
            </w:r>
            <w:r>
              <w:br/>
            </w:r>
            <w:r>
              <w:rPr>
                <w:rFonts w:ascii="Times New Roman"/>
                <w:b w:val="false"/>
                <w:i w:val="false"/>
                <w:color w:val="000000"/>
                <w:sz w:val="20"/>
              </w:rPr>
              <w:t>
Число экскурсий, единиц</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Дәрістер саны, бірлік</w:t>
            </w:r>
            <w:r>
              <w:br/>
            </w:r>
            <w:r>
              <w:rPr>
                <w:rFonts w:ascii="Times New Roman"/>
                <w:b w:val="false"/>
                <w:i w:val="false"/>
                <w:color w:val="000000"/>
                <w:sz w:val="20"/>
              </w:rPr>
              <w:t>
Число лекций, единиц</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Мұражайларда көрсетілген қызметтен түскен табыстар, мың теңге</w:t>
            </w:r>
            <w:r>
              <w:br/>
            </w:r>
            <w:r>
              <w:rPr>
                <w:rFonts w:ascii="Times New Roman"/>
                <w:b w:val="false"/>
                <w:i w:val="false"/>
                <w:color w:val="000000"/>
                <w:sz w:val="20"/>
              </w:rPr>
              <w:t>
Доходы от оказанных услуг музеями, тысяч тенге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өткізілген экскурсиялардан</w:t>
            </w:r>
            <w:r>
              <w:br/>
            </w:r>
            <w:r>
              <w:rPr>
                <w:rFonts w:ascii="Times New Roman"/>
                <w:b w:val="false"/>
                <w:i w:val="false"/>
                <w:color w:val="000000"/>
                <w:sz w:val="20"/>
              </w:rPr>
              <w:t>
из них - от проведенных экскурсий</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 w:id="40"/>
    <w:p>
      <w:pPr>
        <w:spacing w:after="0"/>
        <w:ind w:left="0"/>
        <w:jc w:val="both"/>
      </w:pPr>
      <w:r>
        <w:rPr>
          <w:rFonts w:ascii="Times New Roman"/>
          <w:b w:val="false"/>
          <w:i w:val="false"/>
          <w:color w:val="000000"/>
          <w:sz w:val="28"/>
        </w:rPr>
        <w:t>
</w:t>
      </w:r>
      <w:r>
        <w:rPr>
          <w:rFonts w:ascii="Times New Roman"/>
          <w:b/>
          <w:i w:val="false"/>
          <w:color w:val="000000"/>
          <w:sz w:val="28"/>
        </w:rPr>
        <w:t>4. Мұражайлардағы ақпараттық-коммуникациялық технологиялардың болуын көрсетіңіз, бірлік</w:t>
      </w:r>
      <w:r>
        <w:br/>
      </w:r>
      <w:r>
        <w:rPr>
          <w:rFonts w:ascii="Times New Roman"/>
          <w:b w:val="false"/>
          <w:i w:val="false"/>
          <w:color w:val="000000"/>
          <w:sz w:val="28"/>
        </w:rPr>
        <w:t>
   Укажите наличие информационно-коммуникационных технологий в музее, единиц</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7"/>
        <w:gridCol w:w="6093"/>
        <w:gridCol w:w="2991"/>
        <w:gridCol w:w="3609"/>
      </w:tblGrid>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 и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 ауылдық жерлер</w:t>
            </w:r>
            <w:r>
              <w:br/>
            </w:r>
            <w:r>
              <w:rPr>
                <w:rFonts w:ascii="Times New Roman"/>
                <w:b/>
                <w:i w:val="false"/>
                <w:color w:val="000000"/>
                <w:sz w:val="20"/>
              </w:rPr>
              <w:t>
Из них - сельская местность
</w:t>
            </w:r>
          </w:p>
        </w:tc>
      </w:tr>
      <w:tr>
        <w:trPr>
          <w:trHeight w:val="27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 каталогқа енгізілген жәдігерлер саны</w:t>
            </w:r>
            <w:r>
              <w:br/>
            </w:r>
            <w:r>
              <w:rPr>
                <w:rFonts w:ascii="Times New Roman"/>
                <w:b w:val="false"/>
                <w:i w:val="false"/>
                <w:color w:val="000000"/>
                <w:sz w:val="20"/>
              </w:rPr>
              <w:t>
Число экспонатов, внесенных в электронный каталог</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Сандық форматта енгізілген жәдігерлер саны</w:t>
            </w:r>
            <w:r>
              <w:br/>
            </w:r>
            <w:r>
              <w:rPr>
                <w:rFonts w:ascii="Times New Roman"/>
                <w:b w:val="false"/>
                <w:i w:val="false"/>
                <w:color w:val="000000"/>
                <w:sz w:val="20"/>
              </w:rPr>
              <w:t>
Число экспонатов введенных в цифрвой формат</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 желісіне қатынау мүмкіндігі бар мұражайлар саны</w:t>
            </w:r>
            <w:r>
              <w:br/>
            </w:r>
            <w:r>
              <w:rPr>
                <w:rFonts w:ascii="Times New Roman"/>
                <w:b w:val="false"/>
                <w:i w:val="false"/>
                <w:color w:val="000000"/>
                <w:sz w:val="20"/>
              </w:rPr>
              <w:t>
Число музеев с доступом в сеть интернет</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интернет желісіне сымсыз технология құралдары (WiFi) арқылы қатынау мүмкіндігі бар</w:t>
            </w:r>
            <w:r>
              <w:br/>
            </w:r>
            <w:r>
              <w:rPr>
                <w:rFonts w:ascii="Times New Roman"/>
                <w:b w:val="false"/>
                <w:i w:val="false"/>
                <w:color w:val="000000"/>
                <w:sz w:val="20"/>
              </w:rPr>
              <w:t>
из них - с доступом в сеть интернет посредством беспроводных технологий (WiFi)</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Компьютерлер саны</w:t>
            </w:r>
            <w:r>
              <w:br/>
            </w:r>
            <w:r>
              <w:rPr>
                <w:rFonts w:ascii="Times New Roman"/>
                <w:b w:val="false"/>
                <w:i w:val="false"/>
                <w:color w:val="000000"/>
                <w:sz w:val="20"/>
              </w:rPr>
              <w:t>
Число компьютеров</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жергілікті желі арқылы интернет желісіне қатынау мүмкіндігі бар</w:t>
            </w:r>
            <w:r>
              <w:br/>
            </w:r>
            <w:r>
              <w:rPr>
                <w:rFonts w:ascii="Times New Roman"/>
                <w:b w:val="false"/>
                <w:i w:val="false"/>
                <w:color w:val="000000"/>
                <w:sz w:val="20"/>
              </w:rPr>
              <w:t>
из них - с доступом в сеть интернет посредством локальной сети</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41"/>
    <w:p>
      <w:pPr>
        <w:spacing w:after="0"/>
        <w:ind w:left="0"/>
        <w:jc w:val="both"/>
      </w:pPr>
      <w:r>
        <w:rPr>
          <w:rFonts w:ascii="Times New Roman"/>
          <w:b w:val="false"/>
          <w:i w:val="false"/>
          <w:color w:val="000000"/>
          <w:sz w:val="28"/>
        </w:rPr>
        <w:t>
</w:t>
      </w:r>
      <w:r>
        <w:rPr>
          <w:rFonts w:ascii="Times New Roman"/>
          <w:b/>
          <w:i w:val="false"/>
          <w:color w:val="000000"/>
          <w:sz w:val="28"/>
        </w:rPr>
        <w:t>5. интернет-ресурстың болуын көрсетіңіз.</w:t>
      </w:r>
      <w:r>
        <w:br/>
      </w:r>
      <w:r>
        <w:rPr>
          <w:rFonts w:ascii="Times New Roman"/>
          <w:b w:val="false"/>
          <w:i w:val="false"/>
          <w:color w:val="000000"/>
          <w:sz w:val="28"/>
        </w:rPr>
        <w:t>
Укажите наличие интернет-ресурса.</w:t>
      </w:r>
    </w:p>
    <w:bookmarkEnd w:id="41"/>
    <w:tbl>
      <w:tblPr>
        <w:tblW w:w="0" w:type="auto"/>
        <w:tblCellSpacing w:w="0" w:type="auto"/>
        <w:tblBorders>
          <w:top w:val="none"/>
          <w:left w:val="none"/>
          <w:bottom w:val="none"/>
          <w:right w:val="none"/>
          <w:insideH w:val="none"/>
          <w:insideV w:val="none"/>
        </w:tblBorders>
      </w:tblPr>
      <w:tblGrid>
        <w:gridCol w:w="2760"/>
        <w:gridCol w:w="3240"/>
      </w:tblGrid>
      <w:tr>
        <w:trPr>
          <w:trHeight w:val="51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 (1)</w:t>
            </w:r>
            <w:r>
              <w:br/>
            </w:r>
            <w:r>
              <w:rPr>
                <w:rFonts w:ascii="Times New Roman"/>
                <w:b w:val="false"/>
                <w:i w:val="false"/>
                <w:color w:val="000000"/>
                <w:sz w:val="20"/>
              </w:rPr>
              <w:t xml:space="preserve">
- Да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 cy="292100"/>
                          </a:xfrm>
                          <a:prstGeom prst="rect">
                            <a:avLst/>
                          </a:prstGeom>
                        </pic:spPr>
                      </pic:pic>
                    </a:graphicData>
                  </a:graphic>
                </wp:inline>
              </w:drawing>
            </w:r>
          </w:p>
        </w:tc>
        <w:tc>
          <w:tcPr>
            <w:tcW w:w="3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(2)</w:t>
            </w:r>
            <w:r>
              <w:br/>
            </w:r>
            <w:r>
              <w:rPr>
                <w:rFonts w:ascii="Times New Roman"/>
                <w:b w:val="false"/>
                <w:i w:val="false"/>
                <w:color w:val="000000"/>
                <w:sz w:val="20"/>
              </w:rPr>
              <w:t xml:space="preserve">
- Нет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4800" cy="292100"/>
                          </a:xfrm>
                          <a:prstGeom prst="rect">
                            <a:avLst/>
                          </a:prstGeom>
                        </pic:spPr>
                      </pic:pic>
                    </a:graphicData>
                  </a:graphic>
                </wp:inline>
              </w:drawing>
            </w:r>
          </w:p>
        </w:tc>
      </w:tr>
    </w:tbl>
    <w:bookmarkStart w:name="z99" w:id="42"/>
    <w:p>
      <w:pPr>
        <w:spacing w:after="0"/>
        <w:ind w:left="0"/>
        <w:jc w:val="both"/>
      </w:pPr>
      <w:r>
        <w:rPr>
          <w:rFonts w:ascii="Times New Roman"/>
          <w:b w:val="false"/>
          <w:i w:val="false"/>
          <w:color w:val="000000"/>
          <w:sz w:val="28"/>
        </w:rPr>
        <w:t>
</w:t>
      </w:r>
      <w:r>
        <w:rPr>
          <w:rFonts w:ascii="Times New Roman"/>
          <w:b/>
          <w:i w:val="false"/>
          <w:color w:val="000000"/>
          <w:sz w:val="28"/>
        </w:rPr>
        <w:t>6. Мұражайлардың көрмелік қызметін көрсетіңіз, бірлік</w:t>
      </w:r>
      <w:r>
        <w:br/>
      </w:r>
      <w:r>
        <w:rPr>
          <w:rFonts w:ascii="Times New Roman"/>
          <w:b w:val="false"/>
          <w:i w:val="false"/>
          <w:color w:val="000000"/>
          <w:sz w:val="28"/>
        </w:rPr>
        <w:t>
Укажите выставочную деятельность музея, единиц</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8"/>
        <w:gridCol w:w="5918"/>
        <w:gridCol w:w="3087"/>
        <w:gridCol w:w="3557"/>
      </w:tblGrid>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 ауылдық жерлер</w:t>
            </w:r>
            <w:r>
              <w:br/>
            </w:r>
            <w:r>
              <w:rPr>
                <w:rFonts w:ascii="Times New Roman"/>
                <w:b/>
                <w:i w:val="false"/>
                <w:color w:val="000000"/>
                <w:sz w:val="20"/>
              </w:rPr>
              <w:t>
Из них - сельская местность
</w:t>
            </w:r>
          </w:p>
        </w:tc>
      </w:tr>
      <w:tr>
        <w:trPr>
          <w:trHeight w:val="18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Көрмелер саны</w:t>
            </w:r>
            <w:r>
              <w:br/>
            </w:r>
            <w:r>
              <w:rPr>
                <w:rFonts w:ascii="Times New Roman"/>
                <w:b w:val="false"/>
                <w:i w:val="false"/>
                <w:color w:val="000000"/>
                <w:sz w:val="20"/>
              </w:rPr>
              <w:t>
Число выставок</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мұражайында өткізген</w:t>
            </w:r>
            <w:r>
              <w:br/>
            </w:r>
            <w:r>
              <w:rPr>
                <w:rFonts w:ascii="Times New Roman"/>
                <w:b w:val="false"/>
                <w:i w:val="false"/>
                <w:color w:val="000000"/>
                <w:sz w:val="20"/>
              </w:rPr>
              <w:t>
проведенных в музее</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жекеменшік қорынан</w:t>
            </w:r>
            <w:r>
              <w:br/>
            </w:r>
            <w:r>
              <w:rPr>
                <w:rFonts w:ascii="Times New Roman"/>
                <w:b w:val="false"/>
                <w:i w:val="false"/>
                <w:color w:val="000000"/>
                <w:sz w:val="20"/>
              </w:rPr>
              <w:t>
из собственных фондов</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қордан тарту арқылы</w:t>
            </w:r>
            <w:r>
              <w:br/>
            </w:r>
            <w:r>
              <w:rPr>
                <w:rFonts w:ascii="Times New Roman"/>
                <w:b w:val="false"/>
                <w:i w:val="false"/>
                <w:color w:val="000000"/>
                <w:sz w:val="20"/>
              </w:rPr>
              <w:t>
с привлечением других фондов</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мұражайынан өткізген тыс өткізген</w:t>
            </w:r>
            <w:r>
              <w:br/>
            </w:r>
            <w:r>
              <w:rPr>
                <w:rFonts w:ascii="Times New Roman"/>
                <w:b w:val="false"/>
                <w:i w:val="false"/>
                <w:color w:val="000000"/>
                <w:sz w:val="20"/>
              </w:rPr>
              <w:t>
проведены вне музея</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шет елде өткізген</w:t>
            </w:r>
            <w:r>
              <w:br/>
            </w:r>
            <w:r>
              <w:rPr>
                <w:rFonts w:ascii="Times New Roman"/>
                <w:b w:val="false"/>
                <w:i w:val="false"/>
                <w:color w:val="000000"/>
                <w:sz w:val="20"/>
              </w:rPr>
              <w:t>
из них - за рубежом</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______________________________ Адрес ___________________</w:t>
      </w:r>
    </w:p>
    <w:p>
      <w:pPr>
        <w:spacing w:after="0"/>
        <w:ind w:left="0"/>
        <w:jc w:val="both"/>
      </w:pPr>
      <w:r>
        <w:rPr>
          <w:rFonts w:ascii="Times New Roman"/>
          <w:b w:val="false"/>
          <w:i w:val="false"/>
          <w:color w:val="000000"/>
          <w:sz w:val="28"/>
        </w:rPr>
        <w:t>             ______________________________      ____________________</w:t>
      </w:r>
    </w:p>
    <w:p>
      <w:pPr>
        <w:spacing w:after="0"/>
        <w:ind w:left="0"/>
        <w:jc w:val="both"/>
      </w:pPr>
      <w:r>
        <w:rPr>
          <w:rFonts w:ascii="Times New Roman"/>
          <w:b/>
          <w:i w:val="false"/>
          <w:color w:val="000000"/>
          <w:sz w:val="28"/>
        </w:rPr>
        <w:t>Телефон 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 ________________________</w:t>
      </w:r>
      <w:r>
        <w:br/>
      </w:r>
      <w:r>
        <w:rPr>
          <w:rFonts w:ascii="Times New Roman"/>
          <w:b w:val="false"/>
          <w:i w:val="false"/>
          <w:color w:val="000000"/>
          <w:sz w:val="28"/>
        </w:rPr>
        <w:t>
                     </w:t>
      </w:r>
      <w:r>
        <w:rPr>
          <w:rFonts w:ascii="Times New Roman"/>
          <w:b/>
          <w:i w:val="false"/>
          <w:color w:val="000000"/>
          <w:sz w:val="28"/>
        </w:rPr>
        <w:t>аты-жөні                        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 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 _________________________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100" w:id="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xml:space="preserve">
Статистика комитеті төрағасының  </w:t>
      </w:r>
      <w:r>
        <w:br/>
      </w:r>
      <w:r>
        <w:rPr>
          <w:rFonts w:ascii="Times New Roman"/>
          <w:b w:val="false"/>
          <w:i w:val="false"/>
          <w:color w:val="000000"/>
          <w:sz w:val="28"/>
        </w:rPr>
        <w:t xml:space="preserve">
2014 жылғы 30 қазандағы      </w:t>
      </w:r>
      <w:r>
        <w:br/>
      </w:r>
      <w:r>
        <w:rPr>
          <w:rFonts w:ascii="Times New Roman"/>
          <w:b w:val="false"/>
          <w:i w:val="false"/>
          <w:color w:val="000000"/>
          <w:sz w:val="28"/>
        </w:rPr>
        <w:t xml:space="preserve">
№ 32 бұйрығына 10-қосымша     </w:t>
      </w:r>
    </w:p>
    <w:bookmarkEnd w:id="43"/>
    <w:bookmarkStart w:name="z101" w:id="44"/>
    <w:p>
      <w:pPr>
        <w:spacing w:after="0"/>
        <w:ind w:left="0"/>
        <w:jc w:val="left"/>
      </w:pPr>
      <w:r>
        <w:rPr>
          <w:rFonts w:ascii="Times New Roman"/>
          <w:b/>
          <w:i w:val="false"/>
          <w:color w:val="000000"/>
        </w:rPr>
        <w:t xml:space="preserve"> 
«Мұражай қызметі туралы есеп»</w:t>
      </w:r>
      <w:r>
        <w:br/>
      </w:r>
      <w:r>
        <w:rPr>
          <w:rFonts w:ascii="Times New Roman"/>
          <w:b/>
          <w:i w:val="false"/>
          <w:color w:val="000000"/>
        </w:rPr>
        <w:t>
(коды 0531104, индексі 1-мұражай, кезеңділігі жылдық)</w:t>
      </w:r>
      <w:r>
        <w:br/>
      </w:r>
      <w:r>
        <w:rPr>
          <w:rFonts w:ascii="Times New Roman"/>
          <w:b/>
          <w:i w:val="false"/>
          <w:color w:val="000000"/>
        </w:rPr>
        <w:t>
жалпымемлекеттік статистикалық байқауының</w:t>
      </w:r>
      <w:r>
        <w:br/>
      </w:r>
      <w:r>
        <w:rPr>
          <w:rFonts w:ascii="Times New Roman"/>
          <w:b/>
          <w:i w:val="false"/>
          <w:color w:val="000000"/>
        </w:rPr>
        <w:t>
статистикалық нысанын толтыру жөніндегі нұсқаулық</w:t>
      </w:r>
    </w:p>
    <w:bookmarkEnd w:id="44"/>
    <w:bookmarkStart w:name="z102" w:id="45"/>
    <w:p>
      <w:pPr>
        <w:spacing w:after="0"/>
        <w:ind w:left="0"/>
        <w:jc w:val="both"/>
      </w:pPr>
      <w:r>
        <w:rPr>
          <w:rFonts w:ascii="Times New Roman"/>
          <w:b w:val="false"/>
          <w:i w:val="false"/>
          <w:color w:val="000000"/>
          <w:sz w:val="28"/>
        </w:rPr>
        <w:t>
      1. Осы «Мұражай қызметі туралы есеп» (коды 0531104, индексі 1-мұражай, кезеңділігі жылдық)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«Мұражай қызметі туралы есеп» (коды 0531104, индексі 1-мұражай, кезеңділігі жылдық) жалпымемлекеттік статистикалық байқаудың статистикалық нысанының толтырылуын нақтылайды.</w:t>
      </w:r>
      <w:r>
        <w:br/>
      </w:r>
      <w:r>
        <w:rPr>
          <w:rFonts w:ascii="Times New Roman"/>
          <w:b w:val="false"/>
          <w:i w:val="false"/>
          <w:color w:val="000000"/>
          <w:sz w:val="28"/>
        </w:rPr>
        <w:t>
</w:t>
      </w:r>
      <w:r>
        <w:rPr>
          <w:rFonts w:ascii="Times New Roman"/>
          <w:b w:val="false"/>
          <w:i w:val="false"/>
          <w:color w:val="000000"/>
          <w:sz w:val="28"/>
        </w:rPr>
        <w:t>
      2. Келесі анықтама осы статистикалық нысанды толтыру мақсатында қолданылады:</w:t>
      </w:r>
      <w:r>
        <w:br/>
      </w:r>
      <w:r>
        <w:rPr>
          <w:rFonts w:ascii="Times New Roman"/>
          <w:b w:val="false"/>
          <w:i w:val="false"/>
          <w:color w:val="000000"/>
          <w:sz w:val="28"/>
        </w:rPr>
        <w:t>
      мұражайлар – мәдени, бiлiм беру және ғылыми-зерттеу функцияларын жүзеге асыруға және тарихи-мәдени мұраларды көпшiлiкке танытуды қамтамасыз етуге бағытталған, мұражай экспонаттары мен мұражай коллекцияларын сақтау, зерделеу және көпшiлiкке көрсету үшiн құрылған мәдениет ұйымдары.</w:t>
      </w:r>
      <w:r>
        <w:br/>
      </w:r>
      <w:r>
        <w:rPr>
          <w:rFonts w:ascii="Times New Roman"/>
          <w:b w:val="false"/>
          <w:i w:val="false"/>
          <w:color w:val="000000"/>
          <w:sz w:val="28"/>
        </w:rPr>
        <w:t>
</w:t>
      </w:r>
      <w:r>
        <w:rPr>
          <w:rFonts w:ascii="Times New Roman"/>
          <w:b w:val="false"/>
          <w:i w:val="false"/>
          <w:color w:val="000000"/>
          <w:sz w:val="28"/>
        </w:rPr>
        <w:t>
      3. Бөлімдер, секторлар құқығында жұмыс істейтін мұражай мекемелері, сондай-ақ жеке орналасқан мұражайлық көрсету объектілері жеке есептерді құрмайды.</w:t>
      </w:r>
      <w:r>
        <w:br/>
      </w:r>
      <w:r>
        <w:rPr>
          <w:rFonts w:ascii="Times New Roman"/>
          <w:b w:val="false"/>
          <w:i w:val="false"/>
          <w:color w:val="000000"/>
          <w:sz w:val="28"/>
        </w:rPr>
        <w:t>
</w:t>
      </w:r>
      <w:r>
        <w:rPr>
          <w:rFonts w:ascii="Times New Roman"/>
          <w:b w:val="false"/>
          <w:i w:val="false"/>
          <w:color w:val="000000"/>
          <w:sz w:val="28"/>
        </w:rPr>
        <w:t>
      4. 1 - бөлімде мұражай, бейіні ондағы мәдени құндылықтар, тарихи және мәдени ескерткіштері коллекциялары бойынша анықталады.</w:t>
      </w:r>
      <w:r>
        <w:br/>
      </w:r>
      <w:r>
        <w:rPr>
          <w:rFonts w:ascii="Times New Roman"/>
          <w:b w:val="false"/>
          <w:i w:val="false"/>
          <w:color w:val="000000"/>
          <w:sz w:val="28"/>
        </w:rPr>
        <w:t>
      1 - бағанда тарихи мұражайларға бұл кең ауқымдағы тарихи бейіні бар - жалпы тарихи мұражайлар (мысалы ел тарихының мұражайлары), арнайы тарихи тәртіптерге сәйкес келетін бейіні бар (археологиялық, этнографиялық мұражайлар және тағы басқа) мұражайлар немесе тарих ғылымының (әскери-тарихи мұражайлар) дербес саласындағы мұражайлар жатады.</w:t>
      </w:r>
      <w:r>
        <w:br/>
      </w:r>
      <w:r>
        <w:rPr>
          <w:rFonts w:ascii="Times New Roman"/>
          <w:b w:val="false"/>
          <w:i w:val="false"/>
          <w:color w:val="000000"/>
          <w:sz w:val="28"/>
        </w:rPr>
        <w:t>
      2 – бағанда өлкетану мұражайларына тарихи ескерткіштерді, табиғи-ғылыми және көркемөнер коллекцияларын, белгілі географиялық немесе әкімшілік аумақтардың халық өнері туындыларының құжаттарын жинайтын және көрмеге қойып көрсететін мұражайлар жатады.</w:t>
      </w:r>
      <w:r>
        <w:br/>
      </w:r>
      <w:r>
        <w:rPr>
          <w:rFonts w:ascii="Times New Roman"/>
          <w:b w:val="false"/>
          <w:i w:val="false"/>
          <w:color w:val="000000"/>
          <w:sz w:val="28"/>
        </w:rPr>
        <w:t>
      3 – бағанда мемориалдық мұражайларға жеке тарихи оқиғалардың немесе көрнекті тұлғалардың (ғалымдар, жазушылар, суретшілер, әртістер және тағы басқа) естеліктерімен байланысты материалдарды, құжаттарды және сол сияқтыларды жинайтын және көрмеге қойып көрсететін мұражайлар жатады.</w:t>
      </w:r>
      <w:r>
        <w:br/>
      </w:r>
      <w:r>
        <w:rPr>
          <w:rFonts w:ascii="Times New Roman"/>
          <w:b w:val="false"/>
          <w:i w:val="false"/>
          <w:color w:val="000000"/>
          <w:sz w:val="28"/>
        </w:rPr>
        <w:t>
      4 – бағанда табиғи-ғылыми мұражайларға биологиялық, геологиялық, табиғаттану және тағы басқа мұражайлар жатады.</w:t>
      </w:r>
      <w:r>
        <w:br/>
      </w:r>
      <w:r>
        <w:rPr>
          <w:rFonts w:ascii="Times New Roman"/>
          <w:b w:val="false"/>
          <w:i w:val="false"/>
          <w:color w:val="000000"/>
          <w:sz w:val="28"/>
        </w:rPr>
        <w:t>
      5 – бағанда өнертану мұражайларына жататын бұл көркем өнер мұражайы, сурет галереясы, бейнелеу өнері мұражайы, сәулет мұражайы және тағы басқалар, сондай-ақ экспонаттары музыка, театр өнерінің дамуын сипаттайтын мұражайлар.</w:t>
      </w:r>
      <w:r>
        <w:br/>
      </w:r>
      <w:r>
        <w:rPr>
          <w:rFonts w:ascii="Times New Roman"/>
          <w:b w:val="false"/>
          <w:i w:val="false"/>
          <w:color w:val="000000"/>
          <w:sz w:val="28"/>
        </w:rPr>
        <w:t>
      6 – бағанда тарих және мәдениет ескерткіштері жататын қорық-мұражайлар есепке алынады.</w:t>
      </w:r>
      <w:r>
        <w:br/>
      </w:r>
      <w:r>
        <w:rPr>
          <w:rFonts w:ascii="Times New Roman"/>
          <w:b w:val="false"/>
          <w:i w:val="false"/>
          <w:color w:val="000000"/>
          <w:sz w:val="28"/>
        </w:rPr>
        <w:t>
      7 – бағанда әдеби мұражайлар, салалық мұражайлар және басқалары есепке алынады.</w:t>
      </w:r>
      <w:r>
        <w:br/>
      </w:r>
      <w:r>
        <w:rPr>
          <w:rFonts w:ascii="Times New Roman"/>
          <w:b w:val="false"/>
          <w:i w:val="false"/>
          <w:color w:val="000000"/>
          <w:sz w:val="28"/>
        </w:rPr>
        <w:t>
</w:t>
      </w:r>
      <w:r>
        <w:rPr>
          <w:rFonts w:ascii="Times New Roman"/>
          <w:b w:val="false"/>
          <w:i w:val="false"/>
          <w:color w:val="000000"/>
          <w:sz w:val="28"/>
        </w:rPr>
        <w:t>
      5. 2–бөлімнің 1-жолында мұражай ғимараттарының (үй-жайларының) жалпы саны көрсетіледі.</w:t>
      </w:r>
      <w:r>
        <w:br/>
      </w:r>
      <w:r>
        <w:rPr>
          <w:rFonts w:ascii="Times New Roman"/>
          <w:b w:val="false"/>
          <w:i w:val="false"/>
          <w:color w:val="000000"/>
          <w:sz w:val="28"/>
        </w:rPr>
        <w:t>
      1.1–жолда жылытылмайтын ғимараттар (үй-жайлар) саны көрсетіледі, 1.2-жолда апаттық жағдайдағы ғимараттар (үй-жайлар) саны, 1.3 - жолда күрделі жөндеуді және жаңғыртуды қажет ететін ғимараттар (үй-жайлар) саны көрсетіледі.</w:t>
      </w:r>
      <w:r>
        <w:br/>
      </w:r>
      <w:r>
        <w:rPr>
          <w:rFonts w:ascii="Times New Roman"/>
          <w:b w:val="false"/>
          <w:i w:val="false"/>
          <w:color w:val="000000"/>
          <w:sz w:val="28"/>
        </w:rPr>
        <w:t>
      1.2 және 1.3-жолдарда күрделі жөндеуді талап ететін және апатты жағдайдағы ғимараттардың (үй-жайлардың) саны мұражайлар ғимараттарының (үй-жайларының) техникалық жағдайын сипаттайтын акт (қорытынды) негізінде немесе белгіленген тәртіпте жазылған өзге де құжаттың негізінде толтырылады.</w:t>
      </w:r>
      <w:r>
        <w:br/>
      </w:r>
      <w:r>
        <w:rPr>
          <w:rFonts w:ascii="Times New Roman"/>
          <w:b w:val="false"/>
          <w:i w:val="false"/>
          <w:color w:val="000000"/>
          <w:sz w:val="28"/>
        </w:rPr>
        <w:t>
</w:t>
      </w:r>
      <w:r>
        <w:rPr>
          <w:rFonts w:ascii="Times New Roman"/>
          <w:b w:val="false"/>
          <w:i w:val="false"/>
          <w:color w:val="000000"/>
          <w:sz w:val="28"/>
        </w:rPr>
        <w:t>
      6. 3-бөлімнің 1-жолында жәдігер көрмеде қарау үшін немесе сату алдында таныстыру үшін қойылған зат. Негізгі қордың жәдігерлер санына шыққан уақытына, материалына және дайындалу техникасына қарамастан ғылыми немесе көркемдік маңызы бар барлық жәдігерлер, материалдық және рухани мәдениет пен табиғи тарихи ескерткіштер, оның ішінде: тарихи құндылықтар, археологиялық материалдар, көркем-сурет құндылықтары, заттық, бейнелеу, жазба және өзге де тарих және мәдениет ескерткіштеріне жататын бағалы металдардан және асыл тастардан жасалған көркем-сурет бұйымдары, сәндік қолданбалы өнер туындылары, қолжазба және баспа басылымдары, әр-түрлі тасымалдауыштағы мұрағат құжаттары және мұрағат құралдары, бірегей және сирек музыка саймандары, филателистикалық материалдар, нумизматика бұйымдары, сфрагистика, гиральдика, фалеристика, флора мен фауна нұсқалары және сирек коллекциялар, ғылымдардың минералогия анатомия, палеонтология салалары үшін қызығушылықты туғызатын бұйымдар кіреді.</w:t>
      </w:r>
      <w:r>
        <w:br/>
      </w:r>
      <w:r>
        <w:rPr>
          <w:rFonts w:ascii="Times New Roman"/>
          <w:b w:val="false"/>
          <w:i w:val="false"/>
          <w:color w:val="000000"/>
          <w:sz w:val="28"/>
        </w:rPr>
        <w:t>
      Негізігі қордағы жәдігерлердің жалпы санынан 1.1 жолда электронды тасығыштағы жәдігерлер саны бөліп көрсетіледі.</w:t>
      </w:r>
      <w:r>
        <w:br/>
      </w:r>
      <w:r>
        <w:rPr>
          <w:rFonts w:ascii="Times New Roman"/>
          <w:b w:val="false"/>
          <w:i w:val="false"/>
          <w:color w:val="000000"/>
          <w:sz w:val="28"/>
        </w:rPr>
        <w:t>
      2-жолда мұражай жасаған және көмекші материалдарды есепке алу кітабында тіркелетін ғылыми-көмекші материалдар (диаграммалар, сызбалар, нақнұсқалар, көшірмелер және тағы басқалар) туралы мәліметтер толтырылады.</w:t>
      </w:r>
      <w:r>
        <w:br/>
      </w:r>
      <w:r>
        <w:rPr>
          <w:rFonts w:ascii="Times New Roman"/>
          <w:b w:val="false"/>
          <w:i w:val="false"/>
          <w:color w:val="000000"/>
          <w:sz w:val="28"/>
        </w:rPr>
        <w:t>
      Көмекші қорға келесілер кіреді:</w:t>
      </w:r>
      <w:r>
        <w:br/>
      </w:r>
      <w:r>
        <w:rPr>
          <w:rFonts w:ascii="Times New Roman"/>
          <w:b w:val="false"/>
          <w:i w:val="false"/>
          <w:color w:val="000000"/>
          <w:sz w:val="28"/>
        </w:rPr>
        <w:t>
      1) тұрақты қойылымға және әртүрлі көрмелердің қажеттілігі үшін мұражай жинаған, дайындаған немесе сатып алған материалдар: нақнұсқалар, пішімдер, қалыптар, жаңартулар, фотокөшірмелер, жоспарлар, карталар, сызбалар, диаграммалар, кескіндер және мұражай мәндері арасынан анықталатын, қойылымды-көрмелік тақырыпты ашуға көмектесетін өзге де көрнекті материалдар;</w:t>
      </w:r>
      <w:r>
        <w:br/>
      </w:r>
      <w:r>
        <w:rPr>
          <w:rFonts w:ascii="Times New Roman"/>
          <w:b w:val="false"/>
          <w:i w:val="false"/>
          <w:color w:val="000000"/>
          <w:sz w:val="28"/>
        </w:rPr>
        <w:t>
      2) жалпы шығарылымның баспа материалдары: плакаттар, афишалар, үндеулер, ашық хаттар, карталар, жоспарлар, сызбалар, баспа кескіндемелерінің әртүрлі түрлері, газеттер, журналдар, нумизматика, фалеристика, бондар және осы бұйымдардың толық немесе қанағаттанарлық жағдайда сақталған, негізгі қордың құрамындағы қосымша нұсқасы 3-5 кем емес болған жағдайда өзге де бұйымдар;</w:t>
      </w:r>
      <w:r>
        <w:br/>
      </w:r>
      <w:r>
        <w:rPr>
          <w:rFonts w:ascii="Times New Roman"/>
          <w:b w:val="false"/>
          <w:i w:val="false"/>
          <w:color w:val="000000"/>
          <w:sz w:val="28"/>
        </w:rPr>
        <w:t>
      3) мұражайды жинау үшін қызығушылық ұсынатын, бірақ айтарлықтай жаңартуды талап ететін, сақтаудың қанағаттандырмайтын жағдайында келіп түскен, түпнұсқа бұйымдар;</w:t>
      </w:r>
      <w:r>
        <w:br/>
      </w:r>
      <w:r>
        <w:rPr>
          <w:rFonts w:ascii="Times New Roman"/>
          <w:b w:val="false"/>
          <w:i w:val="false"/>
          <w:color w:val="000000"/>
          <w:sz w:val="28"/>
        </w:rPr>
        <w:t>
      4) жалпы көтерме археологиялық, геологиялық, палеонтологиялық және өңдеуден өткен өзге де табиғи материалдар;</w:t>
      </w:r>
      <w:r>
        <w:br/>
      </w:r>
      <w:r>
        <w:rPr>
          <w:rFonts w:ascii="Times New Roman"/>
          <w:b w:val="false"/>
          <w:i w:val="false"/>
          <w:color w:val="000000"/>
          <w:sz w:val="28"/>
        </w:rPr>
        <w:t>
      5) негізгі мұражай қоры бұйымдарын суретке түсіру барысында алынған негативтер мен суреттер;</w:t>
      </w:r>
      <w:r>
        <w:br/>
      </w:r>
      <w:r>
        <w:rPr>
          <w:rFonts w:ascii="Times New Roman"/>
          <w:b w:val="false"/>
          <w:i w:val="false"/>
          <w:color w:val="000000"/>
          <w:sz w:val="28"/>
        </w:rPr>
        <w:t>
      6) жылдам бұзылатын ауылшаруашылығы дақылдарының үлгілері және бұзылуға ұшыраған және жиі ауыстыруды талап ететін басқа да табиғи бұйымдар үлгілері;</w:t>
      </w:r>
      <w:r>
        <w:br/>
      </w:r>
      <w:r>
        <w:rPr>
          <w:rFonts w:ascii="Times New Roman"/>
          <w:b w:val="false"/>
          <w:i w:val="false"/>
          <w:color w:val="000000"/>
          <w:sz w:val="28"/>
        </w:rPr>
        <w:t>
      7) табиғи-тарихи ескерткіш болып табылмайтын, бірақ табиғаттың кейбір ерекшелігін және құбылысын көрнекілеп көрсету үшін мұражайда пайдаланылатын табиғат объектілері.</w:t>
      </w:r>
      <w:r>
        <w:br/>
      </w:r>
      <w:r>
        <w:rPr>
          <w:rFonts w:ascii="Times New Roman"/>
          <w:b w:val="false"/>
          <w:i w:val="false"/>
          <w:color w:val="000000"/>
          <w:sz w:val="28"/>
        </w:rPr>
        <w:t>
      3-жол мұражайішілік сақтау бөлімінен қойылымға табыстау актісі негізінде толтырылады.</w:t>
      </w:r>
      <w:r>
        <w:br/>
      </w:r>
      <w:r>
        <w:rPr>
          <w:rFonts w:ascii="Times New Roman"/>
          <w:b w:val="false"/>
          <w:i w:val="false"/>
          <w:color w:val="000000"/>
          <w:sz w:val="28"/>
        </w:rPr>
        <w:t>
      4-жол жаңғырту байқауы құжаты немесе негізгі қордағы жәдігерлер бойынша сақтау паспорттары негізінде толтырылады.</w:t>
      </w:r>
      <w:r>
        <w:br/>
      </w:r>
      <w:r>
        <w:rPr>
          <w:rFonts w:ascii="Times New Roman"/>
          <w:b w:val="false"/>
          <w:i w:val="false"/>
          <w:color w:val="000000"/>
          <w:sz w:val="28"/>
        </w:rPr>
        <w:t>
      5-жолда жыл ішінде мұражайға келіп түскен жәдігерлер саны көрсетіледі.</w:t>
      </w:r>
      <w:r>
        <w:br/>
      </w:r>
      <w:r>
        <w:rPr>
          <w:rFonts w:ascii="Times New Roman"/>
          <w:b w:val="false"/>
          <w:i w:val="false"/>
          <w:color w:val="000000"/>
          <w:sz w:val="28"/>
        </w:rPr>
        <w:t>
      6-жолда мәдениет және тарихи ескерткіштер ғана қорық–мұражайлар саны көрсетіледі.</w:t>
      </w:r>
      <w:r>
        <w:br/>
      </w:r>
      <w:r>
        <w:rPr>
          <w:rFonts w:ascii="Times New Roman"/>
          <w:b w:val="false"/>
          <w:i w:val="false"/>
          <w:color w:val="000000"/>
          <w:sz w:val="28"/>
        </w:rPr>
        <w:t>
      7-жолда есепті жылы мұражайға келушілердің жалпы саны көрсетіледі.</w:t>
      </w:r>
      <w:r>
        <w:br/>
      </w:r>
      <w:r>
        <w:rPr>
          <w:rFonts w:ascii="Times New Roman"/>
          <w:b w:val="false"/>
          <w:i w:val="false"/>
          <w:color w:val="000000"/>
          <w:sz w:val="28"/>
        </w:rPr>
        <w:t>
      7.1-жолда есепті жылы мұражайға келушілердің жалпы санынан келуші балалар саны көрсетіледі.</w:t>
      </w:r>
      <w:r>
        <w:br/>
      </w:r>
      <w:r>
        <w:rPr>
          <w:rFonts w:ascii="Times New Roman"/>
          <w:b w:val="false"/>
          <w:i w:val="false"/>
          <w:color w:val="000000"/>
          <w:sz w:val="28"/>
        </w:rPr>
        <w:t>
      8-жолда есепті кезеңде өткізілген экскурсиялар саны көрсетіледі.</w:t>
      </w:r>
      <w:r>
        <w:br/>
      </w:r>
      <w:r>
        <w:rPr>
          <w:rFonts w:ascii="Times New Roman"/>
          <w:b w:val="false"/>
          <w:i w:val="false"/>
          <w:color w:val="000000"/>
          <w:sz w:val="28"/>
        </w:rPr>
        <w:t>
      Экскурсияға мұражайларға, көңіл аударарлық жерлерге, көрмелерге, және тағы басқа орындарға топпен бару жатады. Объектілерді көрсету білікті маманның - аудиторияға объекті туралы мән-жайды, осы объектімен байланысты тарихи оқиғаны түсінуін, ескерткіш орнына баға беретін экскурсоводтың көмегімен жүргізіледі. Экскурсиялар өз бетінше қызмет көрсететін, сондай-ақ туристік қызмет кешенінің бір бөлігі болып табыла алады;</w:t>
      </w:r>
      <w:r>
        <w:br/>
      </w:r>
      <w:r>
        <w:rPr>
          <w:rFonts w:ascii="Times New Roman"/>
          <w:b w:val="false"/>
          <w:i w:val="false"/>
          <w:color w:val="000000"/>
          <w:sz w:val="28"/>
        </w:rPr>
        <w:t>
      9-жолда лекцияларды есепке алу журналының негізінде мұражай қызметкерлері өз мұражайында және одан тыс жерлерде оқыған лекцияларының жалпы саны көрсетіледі.</w:t>
      </w:r>
      <w:r>
        <w:br/>
      </w:r>
      <w:r>
        <w:rPr>
          <w:rFonts w:ascii="Times New Roman"/>
          <w:b w:val="false"/>
          <w:i w:val="false"/>
          <w:color w:val="000000"/>
          <w:sz w:val="28"/>
        </w:rPr>
        <w:t>
      10-жолда көрсетілген қызметтен түскен табыстарға халық және кәсіпорын қаражаты есебінен төленген, өткізілген шаралардан, экскурсиялық келіп-кетулерден, дәрістерден, шығармашылық өнімдерді өткізуден, халыққа арналған шығармашылық тапсырыстарды орындаудан түскен табыстар кіреді.</w:t>
      </w:r>
      <w:r>
        <w:br/>
      </w:r>
      <w:r>
        <w:rPr>
          <w:rFonts w:ascii="Times New Roman"/>
          <w:b w:val="false"/>
          <w:i w:val="false"/>
          <w:color w:val="000000"/>
          <w:sz w:val="28"/>
        </w:rPr>
        <w:t>
      Көрсетілген қызметтерден түскен табыстарға жергілікті және республикалық бюджеттерден түскен қаражаттар, қайырымдылық және басқа да жарналар кірмейді.</w:t>
      </w:r>
      <w:r>
        <w:br/>
      </w:r>
      <w:r>
        <w:rPr>
          <w:rFonts w:ascii="Times New Roman"/>
          <w:b w:val="false"/>
          <w:i w:val="false"/>
          <w:color w:val="000000"/>
          <w:sz w:val="28"/>
        </w:rPr>
        <w:t>
      10.1-жолда өткізілген экскурсиялардан түскен табыстарға экскурсовод өткізген экскурсиялардан түскен табыстар кіреді.</w:t>
      </w:r>
      <w:r>
        <w:br/>
      </w:r>
      <w:r>
        <w:rPr>
          <w:rFonts w:ascii="Times New Roman"/>
          <w:b w:val="false"/>
          <w:i w:val="false"/>
          <w:color w:val="000000"/>
          <w:sz w:val="28"/>
        </w:rPr>
        <w:t>
</w:t>
      </w:r>
      <w:r>
        <w:rPr>
          <w:rFonts w:ascii="Times New Roman"/>
          <w:b w:val="false"/>
          <w:i w:val="false"/>
          <w:color w:val="000000"/>
          <w:sz w:val="28"/>
        </w:rPr>
        <w:t>
      7. 4-бөлімнің 1-жолында мұражайдың электронды каталогына енгізілген мұражай бұйымдары туралы мәліметтер толтырылады.</w:t>
      </w:r>
      <w:r>
        <w:br/>
      </w:r>
      <w:r>
        <w:rPr>
          <w:rFonts w:ascii="Times New Roman"/>
          <w:b w:val="false"/>
          <w:i w:val="false"/>
          <w:color w:val="000000"/>
          <w:sz w:val="28"/>
        </w:rPr>
        <w:t>
      2-жолында мұражайдың сандық форматта енгізілген жәдігер саны туралы мәліметтер толтырылады</w:t>
      </w:r>
      <w:r>
        <w:br/>
      </w:r>
      <w:r>
        <w:rPr>
          <w:rFonts w:ascii="Times New Roman"/>
          <w:b w:val="false"/>
          <w:i w:val="false"/>
          <w:color w:val="000000"/>
          <w:sz w:val="28"/>
        </w:rPr>
        <w:t>
      3-жолда мұражайда, интернетке қатынаудың болуы, 3.1-жолда интернет желісіне сымсыз технология құралдары (WiFi) арқылы қатынау мүмкіндігі бар мұражайлар көрсетіледі.</w:t>
      </w:r>
      <w:r>
        <w:br/>
      </w:r>
      <w:r>
        <w:rPr>
          <w:rFonts w:ascii="Times New Roman"/>
          <w:b w:val="false"/>
          <w:i w:val="false"/>
          <w:color w:val="000000"/>
          <w:sz w:val="28"/>
        </w:rPr>
        <w:t>
      4-жолда пайдаланатын жеке компьютерлер саны, 4.1-жолда жергілікті желі арқылы интернетке қосылған компьютерлер саны.</w:t>
      </w:r>
      <w:r>
        <w:br/>
      </w:r>
      <w:r>
        <w:rPr>
          <w:rFonts w:ascii="Times New Roman"/>
          <w:b w:val="false"/>
          <w:i w:val="false"/>
          <w:color w:val="000000"/>
          <w:sz w:val="28"/>
        </w:rPr>
        <w:t>
</w:t>
      </w:r>
      <w:r>
        <w:rPr>
          <w:rFonts w:ascii="Times New Roman"/>
          <w:b w:val="false"/>
          <w:i w:val="false"/>
          <w:color w:val="000000"/>
          <w:sz w:val="28"/>
        </w:rPr>
        <w:t>
      8. 5-бөлімде мұражайдағы интернет-ресурстың болуы көрсетіледі.</w:t>
      </w:r>
      <w:r>
        <w:br/>
      </w:r>
      <w:r>
        <w:rPr>
          <w:rFonts w:ascii="Times New Roman"/>
          <w:b w:val="false"/>
          <w:i w:val="false"/>
          <w:color w:val="000000"/>
          <w:sz w:val="28"/>
        </w:rPr>
        <w:t>
</w:t>
      </w:r>
      <w:r>
        <w:rPr>
          <w:rFonts w:ascii="Times New Roman"/>
          <w:b w:val="false"/>
          <w:i w:val="false"/>
          <w:color w:val="000000"/>
          <w:sz w:val="28"/>
        </w:rPr>
        <w:t>
      9. 6-бөлімдегі көрме ұғымы іс-шараның өзін, сондай-ақ осы іс-шараның өткізілу орнын да білдіреді;</w:t>
      </w:r>
      <w:r>
        <w:br/>
      </w:r>
      <w:r>
        <w:rPr>
          <w:rFonts w:ascii="Times New Roman"/>
          <w:b w:val="false"/>
          <w:i w:val="false"/>
          <w:color w:val="000000"/>
          <w:sz w:val="28"/>
        </w:rPr>
        <w:t>
      6-бөлімнің 1-жолында есепті жылы мұражайлар, ұйымдастырған көрмелердің жалпы саны көрсетіледі. Көрмеге экономика, ғылым, техника, мәдениет, өнер және қоғамдық өмірдің басқа да салаларындағы жетістіктерді жұртшылыққа көрсету жатады.</w:t>
      </w:r>
      <w:r>
        <w:br/>
      </w:r>
      <w:r>
        <w:rPr>
          <w:rFonts w:ascii="Times New Roman"/>
          <w:b w:val="false"/>
          <w:i w:val="false"/>
          <w:color w:val="000000"/>
          <w:sz w:val="28"/>
        </w:rPr>
        <w:t>
      1.1-жолда мұражайда өткізілген көрмелер саны, 1.1.1-жолда жекеменшік қорлар негізінде мұражайда өткізген көрмелер саны көрсетіледі.</w:t>
      </w:r>
      <w:r>
        <w:br/>
      </w:r>
      <w:r>
        <w:rPr>
          <w:rFonts w:ascii="Times New Roman"/>
          <w:b w:val="false"/>
          <w:i w:val="false"/>
          <w:color w:val="000000"/>
          <w:sz w:val="28"/>
        </w:rPr>
        <w:t>
      1.1.2-жолда өзге де қорларды тарту арқылы (басқа да мұражайлардан, жеке топтамалардан және тағы басқа) мұражайларда өткізілген көрмелер саны көрсетіледі.</w:t>
      </w:r>
      <w:r>
        <w:br/>
      </w:r>
      <w:r>
        <w:rPr>
          <w:rFonts w:ascii="Times New Roman"/>
          <w:b w:val="false"/>
          <w:i w:val="false"/>
          <w:color w:val="000000"/>
          <w:sz w:val="28"/>
        </w:rPr>
        <w:t>
      1.2-жолда есепті жылы өз облысының (қаласының) аумағында және Қазақстан Республикасы бойынша өз аумағынан тысқары, оның ішінде шет елдерде өткізілген мұражайларда, қорық-мұражайларда көрсетілген көрмелер саны.</w:t>
      </w:r>
      <w:r>
        <w:br/>
      </w:r>
      <w:r>
        <w:rPr>
          <w:rFonts w:ascii="Times New Roman"/>
          <w:b w:val="false"/>
          <w:i w:val="false"/>
          <w:color w:val="000000"/>
          <w:sz w:val="28"/>
        </w:rPr>
        <w:t>
      1.2.1-жолда есепті жылы мұражайдың шет елде өткізген көрмелер саны көрсетіледі.</w:t>
      </w:r>
      <w:r>
        <w:br/>
      </w:r>
      <w:r>
        <w:rPr>
          <w:rFonts w:ascii="Times New Roman"/>
          <w:b w:val="false"/>
          <w:i w:val="false"/>
          <w:color w:val="000000"/>
          <w:sz w:val="28"/>
        </w:rPr>
        <w:t>
</w:t>
      </w:r>
      <w:r>
        <w:rPr>
          <w:rFonts w:ascii="Times New Roman"/>
          <w:b w:val="false"/>
          <w:i w:val="false"/>
          <w:color w:val="000000"/>
          <w:sz w:val="28"/>
        </w:rPr>
        <w:t>
      10. Осы нысанды тапсыру қағаз тасығышта немесе электронды форматта жүзеге асырылады. Нысанды электронды форматта толтыру Қазақстан Республикасы Ұлттық экономика министрлігі Статистика комитеті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11. Арифметикалық – логикалық бақылау:</w:t>
      </w:r>
      <w:r>
        <w:br/>
      </w:r>
      <w:r>
        <w:rPr>
          <w:rFonts w:ascii="Times New Roman"/>
          <w:b w:val="false"/>
          <w:i w:val="false"/>
          <w:color w:val="000000"/>
          <w:sz w:val="28"/>
        </w:rPr>
        <w:t>
      1) «Мұражай бейіні» 1-бөлімі:</w:t>
      </w:r>
      <w:r>
        <w:br/>
      </w:r>
      <w:r>
        <w:rPr>
          <w:rFonts w:ascii="Times New Roman"/>
          <w:b w:val="false"/>
          <w:i w:val="false"/>
          <w:color w:val="000000"/>
          <w:sz w:val="28"/>
        </w:rPr>
        <w:t xml:space="preserve">
      әр баған үшін 1-жол </w:t>
      </w:r>
      <w:r>
        <w:rPr>
          <w:rFonts w:ascii="Times New Roman"/>
          <w:b w:val="false"/>
          <w:i w:val="false"/>
          <w:color w:val="000000"/>
          <w:sz w:val="28"/>
          <w:u w:val="single"/>
        </w:rPr>
        <w:t>&gt;</w:t>
      </w:r>
      <w:r>
        <w:rPr>
          <w:rFonts w:ascii="Times New Roman"/>
          <w:b w:val="false"/>
          <w:i w:val="false"/>
          <w:color w:val="000000"/>
          <w:sz w:val="28"/>
        </w:rPr>
        <w:t xml:space="preserve"> 1.1-жолдан;</w:t>
      </w:r>
      <w:r>
        <w:br/>
      </w:r>
      <w:r>
        <w:rPr>
          <w:rFonts w:ascii="Times New Roman"/>
          <w:b w:val="false"/>
          <w:i w:val="false"/>
          <w:color w:val="000000"/>
          <w:sz w:val="28"/>
        </w:rPr>
        <w:t>
      2) «Мұражай ғимараттарының (үй-жайларының) саны» 2-бөлімі:</w:t>
      </w:r>
      <w:r>
        <w:br/>
      </w:r>
      <w:r>
        <w:rPr>
          <w:rFonts w:ascii="Times New Roman"/>
          <w:b w:val="false"/>
          <w:i w:val="false"/>
          <w:color w:val="000000"/>
          <w:sz w:val="28"/>
        </w:rPr>
        <w:t xml:space="preserve">
      әр баған үшін 1.1-жол </w:t>
      </w:r>
      <w:r>
        <w:rPr>
          <w:rFonts w:ascii="Times New Roman"/>
          <w:b w:val="false"/>
          <w:i w:val="false"/>
          <w:color w:val="000000"/>
          <w:sz w:val="28"/>
          <w:u w:val="single"/>
        </w:rPr>
        <w:t>&lt;</w:t>
      </w:r>
      <w:r>
        <w:rPr>
          <w:rFonts w:ascii="Times New Roman"/>
          <w:b w:val="false"/>
          <w:i w:val="false"/>
          <w:color w:val="000000"/>
          <w:sz w:val="28"/>
        </w:rPr>
        <w:t xml:space="preserve"> 1-жолдан;</w:t>
      </w:r>
      <w:r>
        <w:br/>
      </w:r>
      <w:r>
        <w:rPr>
          <w:rFonts w:ascii="Times New Roman"/>
          <w:b w:val="false"/>
          <w:i w:val="false"/>
          <w:color w:val="000000"/>
          <w:sz w:val="28"/>
        </w:rPr>
        <w:t xml:space="preserve">
      әр баған үшін 1.2-жол </w:t>
      </w:r>
      <w:r>
        <w:rPr>
          <w:rFonts w:ascii="Times New Roman"/>
          <w:b w:val="false"/>
          <w:i w:val="false"/>
          <w:color w:val="000000"/>
          <w:sz w:val="28"/>
          <w:u w:val="single"/>
        </w:rPr>
        <w:t>&lt;</w:t>
      </w:r>
      <w:r>
        <w:rPr>
          <w:rFonts w:ascii="Times New Roman"/>
          <w:b w:val="false"/>
          <w:i w:val="false"/>
          <w:color w:val="000000"/>
          <w:sz w:val="28"/>
        </w:rPr>
        <w:t xml:space="preserve"> 1-жолдан;</w:t>
      </w:r>
      <w:r>
        <w:br/>
      </w:r>
      <w:r>
        <w:rPr>
          <w:rFonts w:ascii="Times New Roman"/>
          <w:b w:val="false"/>
          <w:i w:val="false"/>
          <w:color w:val="000000"/>
          <w:sz w:val="28"/>
        </w:rPr>
        <w:t xml:space="preserve">
      әр баған үшін 1.3-жол </w:t>
      </w:r>
      <w:r>
        <w:rPr>
          <w:rFonts w:ascii="Times New Roman"/>
          <w:b w:val="false"/>
          <w:i w:val="false"/>
          <w:color w:val="000000"/>
          <w:sz w:val="28"/>
          <w:u w:val="single"/>
        </w:rPr>
        <w:t>&lt;</w:t>
      </w:r>
      <w:r>
        <w:rPr>
          <w:rFonts w:ascii="Times New Roman"/>
          <w:b w:val="false"/>
          <w:i w:val="false"/>
          <w:color w:val="000000"/>
          <w:sz w:val="28"/>
        </w:rPr>
        <w:t xml:space="preserve"> 1-жолдан;</w:t>
      </w:r>
      <w:r>
        <w:br/>
      </w:r>
      <w:r>
        <w:rPr>
          <w:rFonts w:ascii="Times New Roman"/>
          <w:b w:val="false"/>
          <w:i w:val="false"/>
          <w:color w:val="000000"/>
          <w:sz w:val="28"/>
        </w:rPr>
        <w:t xml:space="preserve">
      әр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2-бағаннан;</w:t>
      </w:r>
      <w:r>
        <w:br/>
      </w:r>
      <w:r>
        <w:rPr>
          <w:rFonts w:ascii="Times New Roman"/>
          <w:b w:val="false"/>
          <w:i w:val="false"/>
          <w:color w:val="000000"/>
          <w:sz w:val="28"/>
        </w:rPr>
        <w:t>
      3) «Мұражай қызметінің негізгі сипаттамалары» 3-бөлімі:</w:t>
      </w:r>
      <w:r>
        <w:br/>
      </w:r>
      <w:r>
        <w:rPr>
          <w:rFonts w:ascii="Times New Roman"/>
          <w:b w:val="false"/>
          <w:i w:val="false"/>
          <w:color w:val="000000"/>
          <w:sz w:val="28"/>
        </w:rPr>
        <w:t xml:space="preserve">
      әр баған үшін 1.1-жол </w:t>
      </w:r>
      <w:r>
        <w:rPr>
          <w:rFonts w:ascii="Times New Roman"/>
          <w:b w:val="false"/>
          <w:i w:val="false"/>
          <w:color w:val="000000"/>
          <w:sz w:val="28"/>
          <w:u w:val="single"/>
        </w:rPr>
        <w:t>&lt;</w:t>
      </w:r>
      <w:r>
        <w:rPr>
          <w:rFonts w:ascii="Times New Roman"/>
          <w:b w:val="false"/>
          <w:i w:val="false"/>
          <w:color w:val="000000"/>
          <w:sz w:val="28"/>
        </w:rPr>
        <w:t xml:space="preserve"> 1-жолдан;</w:t>
      </w:r>
      <w:r>
        <w:br/>
      </w:r>
      <w:r>
        <w:rPr>
          <w:rFonts w:ascii="Times New Roman"/>
          <w:b w:val="false"/>
          <w:i w:val="false"/>
          <w:color w:val="000000"/>
          <w:sz w:val="28"/>
        </w:rPr>
        <w:t xml:space="preserve">
      әр баған үшін 3-жол </w:t>
      </w:r>
      <w:r>
        <w:rPr>
          <w:rFonts w:ascii="Times New Roman"/>
          <w:b w:val="false"/>
          <w:i w:val="false"/>
          <w:color w:val="000000"/>
          <w:sz w:val="28"/>
          <w:u w:val="single"/>
        </w:rPr>
        <w:t>&lt;</w:t>
      </w:r>
      <w:r>
        <w:rPr>
          <w:rFonts w:ascii="Times New Roman"/>
          <w:b w:val="false"/>
          <w:i w:val="false"/>
          <w:color w:val="000000"/>
          <w:sz w:val="28"/>
        </w:rPr>
        <w:t>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 xml:space="preserve"> 1, 2-жолдардан;</w:t>
      </w:r>
      <w:r>
        <w:br/>
      </w:r>
      <w:r>
        <w:rPr>
          <w:rFonts w:ascii="Times New Roman"/>
          <w:b w:val="false"/>
          <w:i w:val="false"/>
          <w:color w:val="000000"/>
          <w:sz w:val="28"/>
        </w:rPr>
        <w:t xml:space="preserve">
      әр баған үшін 4-жол </w:t>
      </w:r>
      <w:r>
        <w:rPr>
          <w:rFonts w:ascii="Times New Roman"/>
          <w:b w:val="false"/>
          <w:i w:val="false"/>
          <w:color w:val="000000"/>
          <w:sz w:val="28"/>
          <w:u w:val="single"/>
        </w:rPr>
        <w:t>&lt;</w:t>
      </w:r>
      <w:r>
        <w:rPr>
          <w:rFonts w:ascii="Times New Roman"/>
          <w:b w:val="false"/>
          <w:i w:val="false"/>
          <w:color w:val="000000"/>
          <w:sz w:val="28"/>
        </w:rPr>
        <w:t>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  1, 2-жолдардан;</w:t>
      </w:r>
      <w:r>
        <w:br/>
      </w:r>
      <w:r>
        <w:rPr>
          <w:rFonts w:ascii="Times New Roman"/>
          <w:b w:val="false"/>
          <w:i w:val="false"/>
          <w:color w:val="000000"/>
          <w:sz w:val="28"/>
        </w:rPr>
        <w:t xml:space="preserve">
      әр баған үшін 7.1-жол </w:t>
      </w:r>
      <w:r>
        <w:rPr>
          <w:rFonts w:ascii="Times New Roman"/>
          <w:b w:val="false"/>
          <w:i w:val="false"/>
          <w:color w:val="000000"/>
          <w:sz w:val="28"/>
          <w:u w:val="single"/>
        </w:rPr>
        <w:t>&lt;</w:t>
      </w:r>
      <w:r>
        <w:rPr>
          <w:rFonts w:ascii="Times New Roman"/>
          <w:b w:val="false"/>
          <w:i w:val="false"/>
          <w:color w:val="000000"/>
          <w:sz w:val="28"/>
        </w:rPr>
        <w:t xml:space="preserve"> 7-жолдан;</w:t>
      </w:r>
      <w:r>
        <w:br/>
      </w:r>
      <w:r>
        <w:rPr>
          <w:rFonts w:ascii="Times New Roman"/>
          <w:b w:val="false"/>
          <w:i w:val="false"/>
          <w:color w:val="000000"/>
          <w:sz w:val="28"/>
        </w:rPr>
        <w:t xml:space="preserve">
      әр баған үшін 10-жол </w:t>
      </w:r>
      <w:r>
        <w:rPr>
          <w:rFonts w:ascii="Times New Roman"/>
          <w:b w:val="false"/>
          <w:i w:val="false"/>
          <w:color w:val="000000"/>
          <w:sz w:val="28"/>
          <w:u w:val="single"/>
        </w:rPr>
        <w:t>&gt;</w:t>
      </w:r>
      <w:r>
        <w:rPr>
          <w:rFonts w:ascii="Times New Roman"/>
          <w:b w:val="false"/>
          <w:i w:val="false"/>
          <w:color w:val="000000"/>
          <w:sz w:val="28"/>
        </w:rPr>
        <w:t xml:space="preserve"> 10.1-жолдан;</w:t>
      </w:r>
      <w:r>
        <w:br/>
      </w:r>
      <w:r>
        <w:rPr>
          <w:rFonts w:ascii="Times New Roman"/>
          <w:b w:val="false"/>
          <w:i w:val="false"/>
          <w:color w:val="000000"/>
          <w:sz w:val="28"/>
        </w:rPr>
        <w:t xml:space="preserve">
      әр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2-бағаннан;</w:t>
      </w:r>
      <w:r>
        <w:br/>
      </w:r>
      <w:r>
        <w:rPr>
          <w:rFonts w:ascii="Times New Roman"/>
          <w:b w:val="false"/>
          <w:i w:val="false"/>
          <w:color w:val="000000"/>
          <w:sz w:val="28"/>
        </w:rPr>
        <w:t>
      4) «Мұражайлардағы ақпараттық-коммуникациялық технологиялары» 4-бөлімі:</w:t>
      </w:r>
      <w:r>
        <w:br/>
      </w:r>
      <w:r>
        <w:rPr>
          <w:rFonts w:ascii="Times New Roman"/>
          <w:b w:val="false"/>
          <w:i w:val="false"/>
          <w:color w:val="000000"/>
          <w:sz w:val="28"/>
        </w:rPr>
        <w:t xml:space="preserve">
      әр баған үшін 3.1-жол </w:t>
      </w:r>
      <w:r>
        <w:rPr>
          <w:rFonts w:ascii="Times New Roman"/>
          <w:b w:val="false"/>
          <w:i w:val="false"/>
          <w:color w:val="000000"/>
          <w:sz w:val="28"/>
          <w:u w:val="single"/>
        </w:rPr>
        <w:t>&lt;</w:t>
      </w:r>
      <w:r>
        <w:rPr>
          <w:rFonts w:ascii="Times New Roman"/>
          <w:b w:val="false"/>
          <w:i w:val="false"/>
          <w:color w:val="000000"/>
          <w:sz w:val="28"/>
        </w:rPr>
        <w:t xml:space="preserve"> 3-жолдан;</w:t>
      </w:r>
      <w:r>
        <w:br/>
      </w:r>
      <w:r>
        <w:rPr>
          <w:rFonts w:ascii="Times New Roman"/>
          <w:b w:val="false"/>
          <w:i w:val="false"/>
          <w:color w:val="000000"/>
          <w:sz w:val="28"/>
        </w:rPr>
        <w:t xml:space="preserve">
      әр баған үшін 4.1-жол </w:t>
      </w:r>
      <w:r>
        <w:rPr>
          <w:rFonts w:ascii="Times New Roman"/>
          <w:b w:val="false"/>
          <w:i w:val="false"/>
          <w:color w:val="000000"/>
          <w:sz w:val="28"/>
          <w:u w:val="single"/>
        </w:rPr>
        <w:t>&lt;</w:t>
      </w:r>
      <w:r>
        <w:rPr>
          <w:rFonts w:ascii="Times New Roman"/>
          <w:b w:val="false"/>
          <w:i w:val="false"/>
          <w:color w:val="000000"/>
          <w:sz w:val="28"/>
        </w:rPr>
        <w:t xml:space="preserve"> 4-жолдан;</w:t>
      </w:r>
      <w:r>
        <w:br/>
      </w:r>
      <w:r>
        <w:rPr>
          <w:rFonts w:ascii="Times New Roman"/>
          <w:b w:val="false"/>
          <w:i w:val="false"/>
          <w:color w:val="000000"/>
          <w:sz w:val="28"/>
        </w:rPr>
        <w:t xml:space="preserve">
      әр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2-бағаннан;</w:t>
      </w:r>
      <w:r>
        <w:br/>
      </w:r>
      <w:r>
        <w:rPr>
          <w:rFonts w:ascii="Times New Roman"/>
          <w:b w:val="false"/>
          <w:i w:val="false"/>
          <w:color w:val="000000"/>
          <w:sz w:val="28"/>
        </w:rPr>
        <w:t>
      5) «Мұражайлардың көрмелік қызметі» 5-бөлімі:</w:t>
      </w:r>
      <w:r>
        <w:br/>
      </w:r>
      <w:r>
        <w:rPr>
          <w:rFonts w:ascii="Times New Roman"/>
          <w:b w:val="false"/>
          <w:i w:val="false"/>
          <w:color w:val="000000"/>
          <w:sz w:val="28"/>
        </w:rPr>
        <w:t xml:space="preserve">
      әр баған үшін 1-жол =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1.1,1.2-жолдардан;</w:t>
      </w:r>
      <w:r>
        <w:br/>
      </w:r>
      <w:r>
        <w:rPr>
          <w:rFonts w:ascii="Times New Roman"/>
          <w:b w:val="false"/>
          <w:i w:val="false"/>
          <w:color w:val="000000"/>
          <w:sz w:val="28"/>
        </w:rPr>
        <w:t xml:space="preserve">
      әр баған үшін 1.1-жол =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1.1.1, 1.1.2-жолдардан;</w:t>
      </w:r>
      <w:r>
        <w:br/>
      </w:r>
      <w:r>
        <w:rPr>
          <w:rFonts w:ascii="Times New Roman"/>
          <w:b w:val="false"/>
          <w:i w:val="false"/>
          <w:color w:val="000000"/>
          <w:sz w:val="28"/>
        </w:rPr>
        <w:t xml:space="preserve">
      әр баған үшін 1.2.1-жол </w:t>
      </w:r>
      <w:r>
        <w:rPr>
          <w:rFonts w:ascii="Times New Roman"/>
          <w:b w:val="false"/>
          <w:i w:val="false"/>
          <w:color w:val="000000"/>
          <w:sz w:val="28"/>
          <w:u w:val="single"/>
        </w:rPr>
        <w:t>&lt;</w:t>
      </w:r>
      <w:r>
        <w:rPr>
          <w:rFonts w:ascii="Times New Roman"/>
          <w:b w:val="false"/>
          <w:i w:val="false"/>
          <w:color w:val="000000"/>
          <w:sz w:val="28"/>
        </w:rPr>
        <w:t xml:space="preserve"> 1.2-жолдан;</w:t>
      </w:r>
      <w:r>
        <w:br/>
      </w:r>
      <w:r>
        <w:rPr>
          <w:rFonts w:ascii="Times New Roman"/>
          <w:b w:val="false"/>
          <w:i w:val="false"/>
          <w:color w:val="000000"/>
          <w:sz w:val="28"/>
        </w:rPr>
        <w:t xml:space="preserve">
      әр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2-бағаннан.</w:t>
      </w:r>
    </w:p>
    <w:bookmarkEnd w:id="45"/>
    <w:bookmarkStart w:name="z113" w:id="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30 қазандағы  </w:t>
      </w:r>
      <w:r>
        <w:br/>
      </w:r>
      <w:r>
        <w:rPr>
          <w:rFonts w:ascii="Times New Roman"/>
          <w:b w:val="false"/>
          <w:i w:val="false"/>
          <w:color w:val="000000"/>
          <w:sz w:val="28"/>
        </w:rPr>
        <w:t xml:space="preserve">
№ 32 бұйрығына 11-қосымша </w:t>
      </w:r>
    </w:p>
    <w:bookmarkEnd w:id="46"/>
    <w:tbl>
      <w:tblPr>
        <w:tblW w:w="0" w:type="auto"/>
        <w:tblCellSpacing w:w="0" w:type="auto"/>
        <w:tblBorders>
          <w:top w:val="none"/>
          <w:left w:val="none"/>
          <w:bottom w:val="none"/>
          <w:right w:val="none"/>
          <w:insideH w:val="none"/>
          <w:insideV w:val="none"/>
        </w:tblBorders>
      </w:tblPr>
      <w:tblGrid>
        <w:gridCol w:w="2614"/>
        <w:gridCol w:w="3289"/>
        <w:gridCol w:w="1097"/>
        <w:gridCol w:w="6600"/>
      </w:tblGrid>
      <w:tr>
        <w:trPr>
          <w:trHeight w:val="30" w:hRule="atLeast"/>
        </w:trPr>
        <w:tc>
          <w:tcPr>
            <w:tcW w:w="2614" w:type="dxa"/>
            <w:tcBorders/>
            <w:tcMar>
              <w:top w:w="15" w:type="dxa"/>
              <w:left w:w="15" w:type="dxa"/>
              <w:bottom w:w="15" w:type="dxa"/>
              <w:right w:w="15" w:type="dxa"/>
            </w:tcMar>
            <w:vAlign w:val="center"/>
          </w:tcPr>
          <w:p>
            <w:pPr>
              <w:spacing w:after="20"/>
              <w:ind w:left="20"/>
              <w:jc w:val="both"/>
            </w:pPr>
            <w:r>
              <w:drawing>
                <wp:inline distT="0" distB="0" distL="0" distR="0">
                  <wp:extent cx="16002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600200" cy="12192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6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11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30 октября 2014 года № 32</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66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146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Есептілікті толтыруға жұмсалған уақыт, сағатпен (қажеттiсiн қоршаңыз)</w:t>
                  </w:r>
                  <w:r>
                    <w:br/>
                  </w:r>
                  <w:r>
                    <w:rPr>
                      <w:rFonts w:ascii="Times New Roman"/>
                      <w:b/>
                      <w:i w:val="false"/>
                      <w:color w:val="000000"/>
                      <w:sz w:val="20"/>
                    </w:rPr>
                    <w:t>
Время, затраченное на заполнение отчета, в часах (нужное обвести)
</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0551104</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0551104</w:t>
            </w:r>
          </w:p>
          <w:p>
            <w:pPr>
              <w:spacing w:after="20"/>
              <w:ind w:left="20"/>
              <w:jc w:val="both"/>
            </w:pPr>
            <w:r>
              <w:rPr>
                <w:rFonts w:ascii="Times New Roman"/>
                <w:b/>
                <w:i w:val="false"/>
                <w:color w:val="000000"/>
                <w:sz w:val="20"/>
              </w:rPr>
              <w:t>1-театр (цирк)</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Театр (цирк) қызметі туралы есеп</w:t>
            </w:r>
            <w:r>
              <w:br/>
            </w:r>
            <w:r>
              <w:rPr>
                <w:rFonts w:ascii="Times New Roman"/>
                <w:b/>
                <w:i w:val="false"/>
                <w:color w:val="000000"/>
              </w:rPr>
              <w:t>
Отчет о деятельности театра (цирка)</w:t>
            </w:r>
          </w:p>
        </w:tc>
      </w:tr>
      <w:tr>
        <w:trPr>
          <w:trHeight w:val="30" w:hRule="atLeast"/>
        </w:trPr>
        <w:tc>
          <w:tcPr>
            <w:tcW w:w="26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w:t>
            </w:r>
            <w:r>
              <w:drawing>
                <wp:inline distT="0" distB="0" distL="0" distR="0">
                  <wp:extent cx="1231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231900" cy="5334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xml:space="preserve">
Отчетный период    </w:t>
            </w:r>
            <w:r>
              <w:rPr>
                <w:rFonts w:ascii="Times New Roman"/>
                <w:b/>
                <w:i w:val="false"/>
                <w:color w:val="000000"/>
                <w:sz w:val="20"/>
              </w:rPr>
              <w:t>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түрінің Номенклатурасы бойынша 90.01.1, 90.01.3, 93.29.3 кодтарына сәйкес театр және цирк қызметін жүзеге асыратын заңды тұлғалар және дара кәсіпкерлер тапсырады.</w:t>
            </w:r>
            <w:r>
              <w:br/>
            </w:r>
            <w:r>
              <w:rPr>
                <w:rFonts w:ascii="Times New Roman"/>
                <w:b w:val="false"/>
                <w:i w:val="false"/>
                <w:color w:val="000000"/>
                <w:sz w:val="20"/>
              </w:rPr>
              <w:t>
Представляют юридические лица и индивидуальные предприниматели, осуществляющие театральную и цирковую деятельность, согласно кодам по Номенклатуре видов экономической деятельности - 90.01.1, 90.01.3, 93.29.3.</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10 қаңтар.</w:t>
            </w:r>
            <w:r>
              <w:br/>
            </w: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10 января после отчетного периода.</w:t>
            </w:r>
          </w:p>
        </w:tc>
      </w:tr>
      <w:tr>
        <w:trPr>
          <w:trHeight w:val="30" w:hRule="atLeast"/>
        </w:trPr>
        <w:tc>
          <w:tcPr>
            <w:tcW w:w="26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660"/>
              <w:gridCol w:w="660"/>
              <w:gridCol w:w="661"/>
              <w:gridCol w:w="661"/>
              <w:gridCol w:w="661"/>
              <w:gridCol w:w="661"/>
              <w:gridCol w:w="661"/>
              <w:gridCol w:w="661"/>
              <w:gridCol w:w="661"/>
              <w:gridCol w:w="740"/>
              <w:gridCol w:w="643"/>
            </w:tblGrid>
            <w:tr>
              <w:trPr>
                <w:trHeight w:val="450" w:hRule="atLeast"/>
              </w:trPr>
              <w:tc>
                <w:tcPr>
                  <w:tcW w:w="6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6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665"/>
              <w:gridCol w:w="665"/>
              <w:gridCol w:w="665"/>
              <w:gridCol w:w="665"/>
              <w:gridCol w:w="666"/>
              <w:gridCol w:w="666"/>
              <w:gridCol w:w="666"/>
              <w:gridCol w:w="666"/>
              <w:gridCol w:w="666"/>
              <w:gridCol w:w="666"/>
              <w:gridCol w:w="672"/>
            </w:tblGrid>
            <w:tr>
              <w:trPr>
                <w:trHeight w:val="30" w:hRule="atLeast"/>
              </w:trPr>
              <w:tc>
                <w:tcPr>
                  <w:tcW w:w="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14" w:id="47"/>
    <w:p>
      <w:pPr>
        <w:spacing w:after="0"/>
        <w:ind w:left="0"/>
        <w:jc w:val="both"/>
      </w:pPr>
      <w:r>
        <w:rPr>
          <w:rFonts w:ascii="Times New Roman"/>
          <w:b w:val="false"/>
          <w:i w:val="false"/>
          <w:color w:val="000000"/>
          <w:sz w:val="28"/>
        </w:rPr>
        <w:t>
</w:t>
      </w:r>
      <w:r>
        <w:rPr>
          <w:rFonts w:ascii="Times New Roman"/>
          <w:b/>
          <w:i w:val="false"/>
          <w:color w:val="000000"/>
          <w:sz w:val="28"/>
        </w:rPr>
        <w:t>1. Театрлар, цирктер санын көрсетіңіз, бірлік</w:t>
      </w:r>
      <w:r>
        <w:br/>
      </w:r>
      <w:r>
        <w:rPr>
          <w:rFonts w:ascii="Times New Roman"/>
          <w:b w:val="false"/>
          <w:i w:val="false"/>
          <w:color w:val="000000"/>
          <w:sz w:val="28"/>
        </w:rPr>
        <w:t xml:space="preserve">
    Укажите число театров, цирков, единиц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2167"/>
        <w:gridCol w:w="836"/>
        <w:gridCol w:w="1363"/>
        <w:gridCol w:w="986"/>
        <w:gridCol w:w="1908"/>
        <w:gridCol w:w="1908"/>
        <w:gridCol w:w="1908"/>
        <w:gridCol w:w="1908"/>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 ы</w:t>
            </w:r>
            <w:r>
              <w:br/>
            </w:r>
            <w:r>
              <w:rPr>
                <w:rFonts w:ascii="Times New Roman"/>
                <w:b/>
                <w:i w:val="false"/>
                <w:color w:val="000000"/>
                <w:sz w:val="20"/>
              </w:rPr>
              <w:t>
Код стро ки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w:t>
            </w:r>
            <w:r>
              <w:br/>
            </w:r>
            <w:r>
              <w:rPr>
                <w:rFonts w:ascii="Times New Roman"/>
                <w:b/>
                <w:i w:val="false"/>
                <w:color w:val="000000"/>
                <w:sz w:val="20"/>
              </w:rPr>
              <w:t>
Из них: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опера және балет</w:t>
            </w:r>
            <w:r>
              <w:br/>
            </w:r>
            <w:r>
              <w:rPr>
                <w:rFonts w:ascii="Times New Roman"/>
                <w:b/>
                <w:i w:val="false"/>
                <w:color w:val="000000"/>
                <w:sz w:val="20"/>
              </w:rPr>
              <w:t>
оперы и балета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драмалық</w:t>
            </w:r>
            <w:r>
              <w:br/>
            </w:r>
            <w:r>
              <w:rPr>
                <w:rFonts w:ascii="Times New Roman"/>
                <w:b/>
                <w:i w:val="false"/>
                <w:color w:val="000000"/>
                <w:sz w:val="20"/>
              </w:rPr>
              <w:t>
драматический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музыкалық комедия</w:t>
            </w:r>
            <w:r>
              <w:br/>
            </w:r>
            <w:r>
              <w:rPr>
                <w:rFonts w:ascii="Times New Roman"/>
                <w:b/>
                <w:i w:val="false"/>
                <w:color w:val="000000"/>
                <w:sz w:val="20"/>
              </w:rPr>
              <w:t>
музыкальной комедии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жас көрермендер </w:t>
            </w:r>
            <w:r>
              <w:br/>
            </w:r>
            <w:r>
              <w:rPr>
                <w:rFonts w:ascii="Times New Roman"/>
                <w:b/>
                <w:i w:val="false"/>
                <w:color w:val="000000"/>
                <w:sz w:val="20"/>
              </w:rPr>
              <w:t>
юного зрителя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қуыршақ</w:t>
            </w:r>
            <w:r>
              <w:br/>
            </w:r>
            <w:r>
              <w:rPr>
                <w:rFonts w:ascii="Times New Roman"/>
                <w:b/>
                <w:i w:val="false"/>
                <w:color w:val="000000"/>
                <w:sz w:val="20"/>
              </w:rPr>
              <w:t>
кукол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басқалары</w:t>
            </w:r>
            <w:r>
              <w:br/>
            </w:r>
            <w:r>
              <w:rPr>
                <w:rFonts w:ascii="Times New Roman"/>
                <w:b/>
                <w:i w:val="false"/>
                <w:color w:val="000000"/>
                <w:sz w:val="20"/>
              </w:rPr>
              <w:t>
другие 
</w:t>
            </w:r>
          </w:p>
        </w:tc>
      </w:tr>
      <w:tr>
        <w:trPr>
          <w:trHeight w:val="18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1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Театрлар саны</w:t>
            </w:r>
            <w:r>
              <w:br/>
            </w:r>
            <w:r>
              <w:rPr>
                <w:rFonts w:ascii="Times New Roman"/>
                <w:b w:val="false"/>
                <w:i w:val="false"/>
                <w:color w:val="000000"/>
                <w:sz w:val="20"/>
              </w:rPr>
              <w:t>
Число театров</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жерлерде гі театрлар саны</w:t>
            </w:r>
            <w:r>
              <w:br/>
            </w:r>
            <w:r>
              <w:rPr>
                <w:rFonts w:ascii="Times New Roman"/>
                <w:b w:val="false"/>
                <w:i w:val="false"/>
                <w:color w:val="000000"/>
                <w:sz w:val="20"/>
              </w:rPr>
              <w:t>
из них - в сельской местности</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Цирктер саны</w:t>
            </w:r>
            <w:r>
              <w:br/>
            </w:r>
            <w:r>
              <w:rPr>
                <w:rFonts w:ascii="Times New Roman"/>
                <w:b w:val="false"/>
                <w:i w:val="false"/>
                <w:color w:val="000000"/>
                <w:sz w:val="20"/>
              </w:rPr>
              <w:t>
Число цирков</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15" w:id="48"/>
    <w:p>
      <w:pPr>
        <w:spacing w:after="0"/>
        <w:ind w:left="0"/>
        <w:jc w:val="both"/>
      </w:pPr>
      <w:r>
        <w:rPr>
          <w:rFonts w:ascii="Times New Roman"/>
          <w:b w:val="false"/>
          <w:i w:val="false"/>
          <w:color w:val="000000"/>
          <w:sz w:val="28"/>
        </w:rPr>
        <w:t>
</w:t>
      </w:r>
      <w:r>
        <w:rPr>
          <w:rFonts w:ascii="Times New Roman"/>
          <w:b/>
          <w:i w:val="false"/>
          <w:color w:val="000000"/>
          <w:sz w:val="28"/>
        </w:rPr>
        <w:t>2. Театрлар (цирктер) ғимараттарының (үй-жайларының) санын көрсетіңіз, бірлік</w:t>
      </w:r>
      <w:r>
        <w:br/>
      </w:r>
      <w:r>
        <w:rPr>
          <w:rFonts w:ascii="Times New Roman"/>
          <w:b w:val="false"/>
          <w:i w:val="false"/>
          <w:color w:val="000000"/>
          <w:sz w:val="28"/>
        </w:rPr>
        <w:t>
   Укажите число зданий (помещений) театров (цирков), единиц</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5600"/>
        <w:gridCol w:w="3640"/>
        <w:gridCol w:w="3360"/>
      </w:tblGrid>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 ауылдық жерлер</w:t>
            </w:r>
            <w:r>
              <w:br/>
            </w:r>
            <w:r>
              <w:rPr>
                <w:rFonts w:ascii="Times New Roman"/>
                <w:b/>
                <w:i w:val="false"/>
                <w:color w:val="000000"/>
                <w:sz w:val="20"/>
              </w:rPr>
              <w:t>
Из них – сельская местность
</w:t>
            </w:r>
          </w:p>
        </w:tc>
      </w:tr>
      <w:tr>
        <w:trPr>
          <w:trHeight w:val="2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Ғимараттардың (үй-жайларының) саны</w:t>
            </w:r>
            <w:r>
              <w:br/>
            </w:r>
            <w:r>
              <w:rPr>
                <w:rFonts w:ascii="Times New Roman"/>
                <w:b w:val="false"/>
                <w:i w:val="false"/>
                <w:color w:val="000000"/>
                <w:sz w:val="20"/>
              </w:rPr>
              <w:t>
Число зданий (помещений)</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из них:</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жылытылмайтын ғимараттарда (үй-жайларда)</w:t>
            </w:r>
            <w:r>
              <w:br/>
            </w:r>
            <w:r>
              <w:rPr>
                <w:rFonts w:ascii="Times New Roman"/>
                <w:b w:val="false"/>
                <w:i w:val="false"/>
                <w:color w:val="000000"/>
                <w:sz w:val="20"/>
              </w:rPr>
              <w:t>
в неотапливаемых зданиях (помещениях)</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апаттық жағдайдағы</w:t>
            </w:r>
            <w:r>
              <w:br/>
            </w:r>
            <w:r>
              <w:rPr>
                <w:rFonts w:ascii="Times New Roman"/>
                <w:b w:val="false"/>
                <w:i w:val="false"/>
                <w:color w:val="000000"/>
                <w:sz w:val="20"/>
              </w:rPr>
              <w:t>
в аварийном состоянии</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жөндеуді қажет ететін</w:t>
            </w:r>
            <w:r>
              <w:br/>
            </w:r>
            <w:r>
              <w:rPr>
                <w:rFonts w:ascii="Times New Roman"/>
                <w:b w:val="false"/>
                <w:i w:val="false"/>
                <w:color w:val="000000"/>
                <w:sz w:val="20"/>
              </w:rPr>
              <w:t>
требующих капитального ремонта</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 w:id="49"/>
    <w:p>
      <w:pPr>
        <w:spacing w:after="0"/>
        <w:ind w:left="0"/>
        <w:jc w:val="both"/>
      </w:pPr>
      <w:r>
        <w:rPr>
          <w:rFonts w:ascii="Times New Roman"/>
          <w:b w:val="false"/>
          <w:i w:val="false"/>
          <w:color w:val="000000"/>
          <w:sz w:val="28"/>
        </w:rPr>
        <w:t>
</w:t>
      </w:r>
      <w:r>
        <w:rPr>
          <w:rFonts w:ascii="Times New Roman"/>
          <w:b/>
          <w:i w:val="false"/>
          <w:color w:val="000000"/>
          <w:sz w:val="28"/>
        </w:rPr>
        <w:t>3. Театр (цирк) қызметінің негізгі сипаттамасын көрсетіңіз</w:t>
      </w:r>
      <w:r>
        <w:br/>
      </w:r>
      <w:r>
        <w:rPr>
          <w:rFonts w:ascii="Times New Roman"/>
          <w:b w:val="false"/>
          <w:i w:val="false"/>
          <w:color w:val="000000"/>
          <w:sz w:val="28"/>
        </w:rPr>
        <w:t>
   Укажите основные характеристики деятельности театра (цирка)</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5509"/>
        <w:gridCol w:w="3469"/>
        <w:gridCol w:w="3594"/>
      </w:tblGrid>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 и
</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 ауылдық жерлер</w:t>
            </w:r>
            <w:r>
              <w:br/>
            </w:r>
            <w:r>
              <w:rPr>
                <w:rFonts w:ascii="Times New Roman"/>
                <w:b/>
                <w:i w:val="false"/>
                <w:color w:val="000000"/>
                <w:sz w:val="20"/>
              </w:rPr>
              <w:t>
Из них – сельская местность
</w:t>
            </w:r>
          </w:p>
        </w:tc>
      </w:tr>
      <w:tr>
        <w:trPr>
          <w:trHeight w:val="27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Көрермендер залдарындағы орындар саны, бірлік</w:t>
            </w:r>
            <w:r>
              <w:br/>
            </w:r>
            <w:r>
              <w:rPr>
                <w:rFonts w:ascii="Times New Roman"/>
                <w:b w:val="false"/>
                <w:i w:val="false"/>
                <w:color w:val="000000"/>
                <w:sz w:val="20"/>
              </w:rPr>
              <w:t>
Число мест в зрительных залах, единиц</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Спектакльдер (қойылымдар) саны – барлығы, бірлік</w:t>
            </w:r>
            <w:r>
              <w:br/>
            </w:r>
            <w:r>
              <w:rPr>
                <w:rFonts w:ascii="Times New Roman"/>
                <w:b w:val="false"/>
                <w:i w:val="false"/>
                <w:color w:val="000000"/>
                <w:sz w:val="20"/>
              </w:rPr>
              <w:t>
Число спектаклей (представлений) - всего, единиц</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Балаларға арналған спектакльдер (қойылымдар) саны, бірлік</w:t>
            </w:r>
            <w:r>
              <w:br/>
            </w:r>
            <w:r>
              <w:rPr>
                <w:rFonts w:ascii="Times New Roman"/>
                <w:b w:val="false"/>
                <w:i w:val="false"/>
                <w:color w:val="000000"/>
                <w:sz w:val="20"/>
              </w:rPr>
              <w:t>
Число спектаклей (представлений) для детей, единиц</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қаласынан тыс жерлерде гастрольдік және көшпелі спектакльдер, бірлік</w:t>
            </w:r>
            <w:r>
              <w:br/>
            </w:r>
            <w:r>
              <w:rPr>
                <w:rFonts w:ascii="Times New Roman"/>
                <w:b w:val="false"/>
                <w:i w:val="false"/>
                <w:color w:val="000000"/>
                <w:sz w:val="20"/>
              </w:rPr>
              <w:t>
Гастрольные и выездные спектакли (представления) за пределами своего города, единиц</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одан </w:t>
            </w:r>
            <w:r>
              <w:rPr>
                <w:rFonts w:ascii="Times New Roman"/>
                <w:b w:val="false"/>
                <w:i w:val="false"/>
                <w:color w:val="000000"/>
                <w:sz w:val="20"/>
              </w:rPr>
              <w:t xml:space="preserve">- </w:t>
            </w:r>
            <w:r>
              <w:rPr>
                <w:rFonts w:ascii="Times New Roman"/>
                <w:b/>
                <w:i w:val="false"/>
                <w:color w:val="000000"/>
                <w:sz w:val="20"/>
              </w:rPr>
              <w:t>шетелде</w:t>
            </w:r>
            <w:r>
              <w:br/>
            </w:r>
            <w:r>
              <w:rPr>
                <w:rFonts w:ascii="Times New Roman"/>
                <w:b w:val="false"/>
                <w:i w:val="false"/>
                <w:color w:val="000000"/>
                <w:sz w:val="20"/>
              </w:rPr>
              <w:t>
из них - за рубеж</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жылдағы жаңа қойылымдардың саны, бірлік</w:t>
            </w:r>
            <w:r>
              <w:br/>
            </w:r>
            <w:r>
              <w:rPr>
                <w:rFonts w:ascii="Times New Roman"/>
                <w:b w:val="false"/>
                <w:i w:val="false"/>
                <w:color w:val="000000"/>
                <w:sz w:val="20"/>
              </w:rPr>
              <w:t>
Число новых постановок за отчетный год, единиц</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Көрермендер саны, адам</w:t>
            </w:r>
            <w:r>
              <w:br/>
            </w:r>
            <w:r>
              <w:rPr>
                <w:rFonts w:ascii="Times New Roman"/>
                <w:b w:val="false"/>
                <w:i w:val="false"/>
                <w:color w:val="000000"/>
                <w:sz w:val="20"/>
              </w:rPr>
              <w:t>
Число зрителей, человек</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балалар</w:t>
            </w:r>
            <w:r>
              <w:br/>
            </w:r>
            <w:r>
              <w:rPr>
                <w:rFonts w:ascii="Times New Roman"/>
                <w:b w:val="false"/>
                <w:i w:val="false"/>
                <w:color w:val="000000"/>
                <w:sz w:val="20"/>
              </w:rPr>
              <w:t>
из них - детей</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Көрсетілген қызметтерден түскен табыстар, мың теңге</w:t>
            </w:r>
            <w:r>
              <w:br/>
            </w:r>
            <w:r>
              <w:rPr>
                <w:rFonts w:ascii="Times New Roman"/>
                <w:b w:val="false"/>
                <w:i w:val="false"/>
                <w:color w:val="000000"/>
                <w:sz w:val="20"/>
              </w:rPr>
              <w:t>
Доходы от оказанных услуг, тысяч тенге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 w:id="50"/>
    <w:p>
      <w:pPr>
        <w:spacing w:after="0"/>
        <w:ind w:left="0"/>
        <w:jc w:val="both"/>
      </w:pPr>
      <w:r>
        <w:rPr>
          <w:rFonts w:ascii="Times New Roman"/>
          <w:b w:val="false"/>
          <w:i w:val="false"/>
          <w:color w:val="000000"/>
          <w:sz w:val="28"/>
        </w:rPr>
        <w:t>
</w:t>
      </w:r>
      <w:r>
        <w:rPr>
          <w:rFonts w:ascii="Times New Roman"/>
          <w:b/>
          <w:i w:val="false"/>
          <w:color w:val="000000"/>
          <w:sz w:val="28"/>
        </w:rPr>
        <w:t>4. Театрлардағы (цирктердегі) ақпараттық-коммуникациялық технологиялардың қолда барын көрсетіңіз, бірлік</w:t>
      </w:r>
      <w:r>
        <w:br/>
      </w:r>
      <w:r>
        <w:rPr>
          <w:rFonts w:ascii="Times New Roman"/>
          <w:b w:val="false"/>
          <w:i w:val="false"/>
          <w:color w:val="000000"/>
          <w:sz w:val="28"/>
        </w:rPr>
        <w:t>
   Укажите наличие информационно-коммуникационных технологий в театрах (цирках), единиц</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9"/>
        <w:gridCol w:w="5459"/>
        <w:gridCol w:w="3631"/>
        <w:gridCol w:w="3471"/>
      </w:tblGrid>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 и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 ауылдық жерлер</w:t>
            </w:r>
            <w:r>
              <w:br/>
            </w:r>
            <w:r>
              <w:rPr>
                <w:rFonts w:ascii="Times New Roman"/>
                <w:b/>
                <w:i w:val="false"/>
                <w:color w:val="000000"/>
                <w:sz w:val="20"/>
              </w:rPr>
              <w:t>
Из них – сельская местность
</w:t>
            </w:r>
          </w:p>
        </w:tc>
      </w:tr>
      <w:tr>
        <w:trPr>
          <w:trHeight w:val="255"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 желісіне қосылу мүмкіндігі бар театрлар (цирктер) саны</w:t>
            </w:r>
            <w:r>
              <w:br/>
            </w:r>
            <w:r>
              <w:rPr>
                <w:rFonts w:ascii="Times New Roman"/>
                <w:b w:val="false"/>
                <w:i w:val="false"/>
                <w:color w:val="000000"/>
                <w:sz w:val="20"/>
              </w:rPr>
              <w:t>
Число театров (цирков) с доступом в сеть интернет</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интернет желісіне сымсыз технология құралдары (WiFi) арқылы қатынау мүмкіндігі бар</w:t>
            </w:r>
            <w:r>
              <w:br/>
            </w:r>
            <w:r>
              <w:rPr>
                <w:rFonts w:ascii="Times New Roman"/>
                <w:b w:val="false"/>
                <w:i w:val="false"/>
                <w:color w:val="000000"/>
                <w:sz w:val="20"/>
              </w:rPr>
              <w:t>
из них - с доступом в сеть интернет посредством беспроводных технологий (WiFi)</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Компьютерлер саны</w:t>
            </w:r>
            <w:r>
              <w:br/>
            </w:r>
            <w:r>
              <w:rPr>
                <w:rFonts w:ascii="Times New Roman"/>
                <w:b w:val="false"/>
                <w:i w:val="false"/>
                <w:color w:val="000000"/>
                <w:sz w:val="20"/>
              </w:rPr>
              <w:t>
Число компьютеров</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жергілікті желі арқылы интернет желісіне қосылу мүмкіндігі бар компьютерлер саны</w:t>
            </w:r>
            <w:r>
              <w:br/>
            </w:r>
            <w:r>
              <w:rPr>
                <w:rFonts w:ascii="Times New Roman"/>
                <w:b w:val="false"/>
                <w:i w:val="false"/>
                <w:color w:val="000000"/>
                <w:sz w:val="20"/>
              </w:rPr>
              <w:t>
из них - число компьютеров с доступом в сеть интернет посредством локальной сети</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 w:id="51"/>
    <w:p>
      <w:pPr>
        <w:spacing w:after="0"/>
        <w:ind w:left="0"/>
        <w:jc w:val="both"/>
      </w:pPr>
      <w:r>
        <w:rPr>
          <w:rFonts w:ascii="Times New Roman"/>
          <w:b w:val="false"/>
          <w:i w:val="false"/>
          <w:color w:val="000000"/>
          <w:sz w:val="28"/>
        </w:rPr>
        <w:t>
</w:t>
      </w:r>
      <w:r>
        <w:rPr>
          <w:rFonts w:ascii="Times New Roman"/>
          <w:b/>
          <w:i w:val="false"/>
          <w:color w:val="000000"/>
          <w:sz w:val="28"/>
        </w:rPr>
        <w:t>5. Интернет-ресурстың болуын көрсетіңіз.</w:t>
      </w:r>
      <w:r>
        <w:br/>
      </w:r>
      <w:r>
        <w:rPr>
          <w:rFonts w:ascii="Times New Roman"/>
          <w:b w:val="false"/>
          <w:i w:val="false"/>
          <w:color w:val="000000"/>
          <w:sz w:val="28"/>
        </w:rPr>
        <w:t>
Укажите наличие интернет-ресурса.</w:t>
      </w:r>
    </w:p>
    <w:bookmarkEnd w:id="51"/>
    <w:tbl>
      <w:tblPr>
        <w:tblW w:w="0" w:type="auto"/>
        <w:tblCellSpacing w:w="0" w:type="auto"/>
        <w:tblBorders>
          <w:top w:val="none"/>
          <w:left w:val="none"/>
          <w:bottom w:val="none"/>
          <w:right w:val="none"/>
          <w:insideH w:val="none"/>
          <w:insideV w:val="none"/>
        </w:tblBorders>
      </w:tblPr>
      <w:tblGrid>
        <w:gridCol w:w="2760"/>
        <w:gridCol w:w="3240"/>
      </w:tblGrid>
      <w:tr>
        <w:trPr>
          <w:trHeight w:val="51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 (1)</w:t>
            </w:r>
            <w:r>
              <w:br/>
            </w:r>
            <w:r>
              <w:rPr>
                <w:rFonts w:ascii="Times New Roman"/>
                <w:b w:val="false"/>
                <w:i w:val="false"/>
                <w:color w:val="000000"/>
                <w:sz w:val="20"/>
              </w:rPr>
              <w:t xml:space="preserve">
- Да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04800" cy="292100"/>
                          </a:xfrm>
                          <a:prstGeom prst="rect">
                            <a:avLst/>
                          </a:prstGeom>
                        </pic:spPr>
                      </pic:pic>
                    </a:graphicData>
                  </a:graphic>
                </wp:inline>
              </w:drawing>
            </w:r>
          </w:p>
        </w:tc>
        <w:tc>
          <w:tcPr>
            <w:tcW w:w="3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(2)</w:t>
            </w:r>
            <w:r>
              <w:br/>
            </w:r>
            <w:r>
              <w:rPr>
                <w:rFonts w:ascii="Times New Roman"/>
                <w:b w:val="false"/>
                <w:i w:val="false"/>
                <w:color w:val="000000"/>
                <w:sz w:val="20"/>
              </w:rPr>
              <w:t xml:space="preserve">
- Нет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04800" cy="292100"/>
                          </a:xfrm>
                          <a:prstGeom prst="rect">
                            <a:avLst/>
                          </a:prstGeom>
                        </pic:spPr>
                      </pic:pic>
                    </a:graphicData>
                  </a:graphic>
                </wp:inline>
              </w:drawing>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______________________________ Адрес ___________________</w:t>
      </w:r>
    </w:p>
    <w:p>
      <w:pPr>
        <w:spacing w:after="0"/>
        <w:ind w:left="0"/>
        <w:jc w:val="both"/>
      </w:pPr>
      <w:r>
        <w:rPr>
          <w:rFonts w:ascii="Times New Roman"/>
          <w:b w:val="false"/>
          <w:i w:val="false"/>
          <w:color w:val="000000"/>
          <w:sz w:val="28"/>
        </w:rPr>
        <w:t>             ______________________________      ____________________</w:t>
      </w:r>
    </w:p>
    <w:p>
      <w:pPr>
        <w:spacing w:after="0"/>
        <w:ind w:left="0"/>
        <w:jc w:val="both"/>
      </w:pPr>
      <w:r>
        <w:rPr>
          <w:rFonts w:ascii="Times New Roman"/>
          <w:b/>
          <w:i w:val="false"/>
          <w:color w:val="000000"/>
          <w:sz w:val="28"/>
        </w:rPr>
        <w:t>Телефон 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 ________________________</w:t>
      </w:r>
      <w:r>
        <w:br/>
      </w:r>
      <w:r>
        <w:rPr>
          <w:rFonts w:ascii="Times New Roman"/>
          <w:b w:val="false"/>
          <w:i w:val="false"/>
          <w:color w:val="000000"/>
          <w:sz w:val="28"/>
        </w:rPr>
        <w:t>
                     </w:t>
      </w:r>
      <w:r>
        <w:rPr>
          <w:rFonts w:ascii="Times New Roman"/>
          <w:b/>
          <w:i w:val="false"/>
          <w:color w:val="000000"/>
          <w:sz w:val="28"/>
        </w:rPr>
        <w:t>аты-жөні                        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 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 _________________________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119" w:id="52"/>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экономика министрлігі Статистика</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2014 жылғы 30 қазандағы     </w:t>
      </w:r>
      <w:r>
        <w:br/>
      </w:r>
      <w:r>
        <w:rPr>
          <w:rFonts w:ascii="Times New Roman"/>
          <w:b w:val="false"/>
          <w:i w:val="false"/>
          <w:color w:val="000000"/>
          <w:sz w:val="28"/>
        </w:rPr>
        <w:t xml:space="preserve">
№ 32 бұйрығына 12-қосымша   </w:t>
      </w:r>
    </w:p>
    <w:bookmarkEnd w:id="52"/>
    <w:bookmarkStart w:name="z120" w:id="53"/>
    <w:p>
      <w:pPr>
        <w:spacing w:after="0"/>
        <w:ind w:left="0"/>
        <w:jc w:val="left"/>
      </w:pPr>
      <w:r>
        <w:rPr>
          <w:rFonts w:ascii="Times New Roman"/>
          <w:b/>
          <w:i w:val="false"/>
          <w:color w:val="000000"/>
        </w:rPr>
        <w:t xml:space="preserve"> 
«Театр (цирк) қызметі туралы есеп» (коды 0551104, индексі</w:t>
      </w:r>
      <w:r>
        <w:br/>
      </w:r>
      <w:r>
        <w:rPr>
          <w:rFonts w:ascii="Times New Roman"/>
          <w:b/>
          <w:i w:val="false"/>
          <w:color w:val="000000"/>
        </w:rPr>
        <w:t>
1-театр (цирк), кезеңділігі жылдық) жалпымемлекеттік</w:t>
      </w:r>
      <w:r>
        <w:br/>
      </w:r>
      <w:r>
        <w:rPr>
          <w:rFonts w:ascii="Times New Roman"/>
          <w:b/>
          <w:i w:val="false"/>
          <w:color w:val="000000"/>
        </w:rPr>
        <w:t>
статистикалық байқауының статистикалық нысанын толтыру</w:t>
      </w:r>
      <w:r>
        <w:br/>
      </w:r>
      <w:r>
        <w:rPr>
          <w:rFonts w:ascii="Times New Roman"/>
          <w:b/>
          <w:i w:val="false"/>
          <w:color w:val="000000"/>
        </w:rPr>
        <w:t>
жөніндегі нұсқаулық</w:t>
      </w:r>
    </w:p>
    <w:bookmarkEnd w:id="53"/>
    <w:bookmarkStart w:name="z121" w:id="54"/>
    <w:p>
      <w:pPr>
        <w:spacing w:after="0"/>
        <w:ind w:left="0"/>
        <w:jc w:val="both"/>
      </w:pPr>
      <w:r>
        <w:rPr>
          <w:rFonts w:ascii="Times New Roman"/>
          <w:b w:val="false"/>
          <w:i w:val="false"/>
          <w:color w:val="000000"/>
          <w:sz w:val="28"/>
        </w:rPr>
        <w:t>
      1. Осы «Театр (цирк) қызметі туралы есеп» (коды 0551104, индексі 1-театр (цирк), кезеңділігі жылдық)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«Театр (цирк) қызметі туралы есеп» (коды 0551104, индексі 1-театр (цирк, кезеңділігі жылдық) жалпымемлекеттік статистикалық байқаудың статистикалық нысанының толтырылуын нақтылайды.</w:t>
      </w:r>
      <w:r>
        <w:br/>
      </w:r>
      <w:r>
        <w:rPr>
          <w:rFonts w:ascii="Times New Roman"/>
          <w:b w:val="false"/>
          <w:i w:val="false"/>
          <w:color w:val="000000"/>
          <w:sz w:val="28"/>
        </w:rPr>
        <w:t>
</w:t>
      </w:r>
      <w:r>
        <w:rPr>
          <w:rFonts w:ascii="Times New Roman"/>
          <w:b w:val="false"/>
          <w:i w:val="false"/>
          <w:color w:val="000000"/>
          <w:sz w:val="28"/>
        </w:rPr>
        <w:t>
      2. Келесі анықтама осы статистикалық нысанды толтыру мақсатында қолданылады:</w:t>
      </w:r>
      <w:r>
        <w:br/>
      </w:r>
      <w:r>
        <w:rPr>
          <w:rFonts w:ascii="Times New Roman"/>
          <w:b w:val="false"/>
          <w:i w:val="false"/>
          <w:color w:val="000000"/>
          <w:sz w:val="28"/>
        </w:rPr>
        <w:t>
      1) театрлар – бұл әдебиет және өнер туындыларының сахналық қойылымдарын жүзеге асыратын (драмалық, музыкалық драмалық, музыкалық, хореографиялық, қуыршақ, пантомималар, әзіл-оспақ,балаларға және жасөспірімдерге арналған, жастарға және экспериментальды қоса алғанда өзге де) ойын-сауық ұйымдары;</w:t>
      </w:r>
      <w:r>
        <w:br/>
      </w:r>
      <w:r>
        <w:rPr>
          <w:rFonts w:ascii="Times New Roman"/>
          <w:b w:val="false"/>
          <w:i w:val="false"/>
          <w:color w:val="000000"/>
          <w:sz w:val="28"/>
        </w:rPr>
        <w:t>
</w:t>
      </w:r>
      <w:r>
        <w:rPr>
          <w:rFonts w:ascii="Times New Roman"/>
          <w:b w:val="false"/>
          <w:i w:val="false"/>
          <w:color w:val="000000"/>
          <w:sz w:val="28"/>
        </w:rPr>
        <w:t>
      3. Статистикалық нысанды өз құрамында кәсіпқой труппасы, сондай-ақ цирктері бар кәсіпқой театрлар (театр-студия), театр өнерінің шығармашылық ұжымы ұсынады.</w:t>
      </w:r>
      <w:r>
        <w:br/>
      </w:r>
      <w:r>
        <w:rPr>
          <w:rFonts w:ascii="Times New Roman"/>
          <w:b w:val="false"/>
          <w:i w:val="false"/>
          <w:color w:val="000000"/>
          <w:sz w:val="28"/>
        </w:rPr>
        <w:t>
      Кәсіпқой театрлар санына опера және балет театры, музыкалық комедия (оператталар), драмалық, жас көрермендер, әзіл-оспақ, қуыршақ және басқа театрлар жатады. Халық театрлары кәсіпқой театрлар санына қосылмайды, олардың есебі бөлек жүргізіледі.</w:t>
      </w:r>
      <w:r>
        <w:br/>
      </w:r>
      <w:r>
        <w:rPr>
          <w:rFonts w:ascii="Times New Roman"/>
          <w:b w:val="false"/>
          <w:i w:val="false"/>
          <w:color w:val="000000"/>
          <w:sz w:val="28"/>
        </w:rPr>
        <w:t>
      Статистикалық нысанда цирк бойынша барлық көрсеткіштер стационарлық (қысқы және жазғы), жылжымалы (шапито), сахнадағы цирк, хайануаттар циркі туралы деректер кіреді.</w:t>
      </w:r>
      <w:r>
        <w:br/>
      </w:r>
      <w:r>
        <w:rPr>
          <w:rFonts w:ascii="Times New Roman"/>
          <w:b w:val="false"/>
          <w:i w:val="false"/>
          <w:color w:val="000000"/>
          <w:sz w:val="28"/>
        </w:rPr>
        <w:t>
      Цирктерге қатысты ғимараты (манежі) бар цирктік қойылымдардың және цирк ұжымдағы артистердің ауқым-ауқым өзгеріп тұратын өз қызметін жүзеге асыратын мәдениет мекемесі.</w:t>
      </w:r>
      <w:r>
        <w:br/>
      </w:r>
      <w:r>
        <w:rPr>
          <w:rFonts w:ascii="Times New Roman"/>
          <w:b w:val="false"/>
          <w:i w:val="false"/>
          <w:color w:val="000000"/>
          <w:sz w:val="28"/>
        </w:rPr>
        <w:t>
      Егер бір театр ғимаратында (немесе цирк ғимаратында) дерекциясы бір болып табылатын репертуарлары әртүрлі немесе әртүрлі тілдерде екі шығармашылық ұжым жұмыс жасаса, онда бұл екі труппа бір театр (цирк) болып саналады.</w:t>
      </w:r>
      <w:r>
        <w:br/>
      </w:r>
      <w:r>
        <w:rPr>
          <w:rFonts w:ascii="Times New Roman"/>
          <w:b w:val="false"/>
          <w:i w:val="false"/>
          <w:color w:val="000000"/>
          <w:sz w:val="28"/>
        </w:rPr>
        <w:t>
      Есепке алынатын деректер статистикалық нысанға есепке алу материалдарына билеттерді іске асыру туралы есеп жататын, сондай-ақ статистикалық нысанның негізгі көрсеткіштері негізделіп, толтырылатын басқа да бастапқы құжаттарға негізделеді.</w:t>
      </w:r>
      <w:r>
        <w:br/>
      </w:r>
      <w:r>
        <w:rPr>
          <w:rFonts w:ascii="Times New Roman"/>
          <w:b w:val="false"/>
          <w:i w:val="false"/>
          <w:color w:val="000000"/>
          <w:sz w:val="28"/>
        </w:rPr>
        <w:t>
</w:t>
      </w:r>
      <w:r>
        <w:rPr>
          <w:rFonts w:ascii="Times New Roman"/>
          <w:b w:val="false"/>
          <w:i w:val="false"/>
          <w:color w:val="000000"/>
          <w:sz w:val="28"/>
        </w:rPr>
        <w:t>
      4. 2-бөлімнің 1-жолында театрлар (цирктер) ғимараттарының (үй жайларының) жалпы саны көрсетіледі.</w:t>
      </w:r>
      <w:r>
        <w:br/>
      </w:r>
      <w:r>
        <w:rPr>
          <w:rFonts w:ascii="Times New Roman"/>
          <w:b w:val="false"/>
          <w:i w:val="false"/>
          <w:color w:val="000000"/>
          <w:sz w:val="28"/>
        </w:rPr>
        <w:t>
      1.1-жолда жылытылмайтын жайлардың саны көрсетіледі, 1.2-жолда апаттық жағдайдағы (жайлар) ғимараттар саны, 1.3-жолда күрделі жөндеуді қайта жаңғыртуды қажет ететін, ғимараттарыдың (жайлар) саны көрсетіледі.</w:t>
      </w:r>
      <w:r>
        <w:br/>
      </w:r>
      <w:r>
        <w:rPr>
          <w:rFonts w:ascii="Times New Roman"/>
          <w:b w:val="false"/>
          <w:i w:val="false"/>
          <w:color w:val="000000"/>
          <w:sz w:val="28"/>
        </w:rPr>
        <w:t>
      1.2-1.3-жолдар театрлар (цирктер) ғимараттарының (үй жайларының) техникалық жағдайын сипаттайтын, белгіленген реттік құрастырылған басқа да құжат немесе акт (қорытынды) негізінде толтырылады.</w:t>
      </w:r>
      <w:r>
        <w:br/>
      </w:r>
      <w:r>
        <w:rPr>
          <w:rFonts w:ascii="Times New Roman"/>
          <w:b w:val="false"/>
          <w:i w:val="false"/>
          <w:color w:val="000000"/>
          <w:sz w:val="28"/>
        </w:rPr>
        <w:t>
</w:t>
      </w:r>
      <w:r>
        <w:rPr>
          <w:rFonts w:ascii="Times New Roman"/>
          <w:b w:val="false"/>
          <w:i w:val="false"/>
          <w:color w:val="000000"/>
          <w:sz w:val="28"/>
        </w:rPr>
        <w:t>
      5. 3-бөлімнің 1-жолында көрермендер залындағы орындар саны, негізгі залдағы және қосымша залдардағы болса, орындар санының қосындысымен анықталады.</w:t>
      </w:r>
      <w:r>
        <w:br/>
      </w:r>
      <w:r>
        <w:rPr>
          <w:rFonts w:ascii="Times New Roman"/>
          <w:b w:val="false"/>
          <w:i w:val="false"/>
          <w:color w:val="000000"/>
          <w:sz w:val="28"/>
        </w:rPr>
        <w:t>
      2-жолда спектакльдердің (қойылымдардың) санына республика аумағындағы театрлар (цирктер), сондай-ақ шетелдік театрлар немесе цирктік ұжымдар өткізген қойылымдар кіреді. Спектакльдер (қойылымдар) санына негізгі сахнада, сондай-ақ қосымша сахнада театр (цирк) өткізген таңертеңгілік және кешкі спектакльдер туралы жиынтық деректер жатады.</w:t>
      </w:r>
      <w:r>
        <w:br/>
      </w:r>
      <w:r>
        <w:rPr>
          <w:rFonts w:ascii="Times New Roman"/>
          <w:b w:val="false"/>
          <w:i w:val="false"/>
          <w:color w:val="000000"/>
          <w:sz w:val="28"/>
        </w:rPr>
        <w:t>
      3-жолда спектакль – режиссер (балетмейстер және дирижер; режиссер және дирижер) ойына сәйкес және оның басшылығымен актерлердің, суретші-декораторлардың, композитерлер мен басқа да театр ұжымы мүшелерінің бірлескен күшімен пайда болатын театр өнерінің шығармасы.</w:t>
      </w:r>
      <w:r>
        <w:br/>
      </w:r>
      <w:r>
        <w:rPr>
          <w:rFonts w:ascii="Times New Roman"/>
          <w:b w:val="false"/>
          <w:i w:val="false"/>
          <w:color w:val="000000"/>
          <w:sz w:val="28"/>
        </w:rPr>
        <w:t>
      4-жолда көшпелі спектакльдерге (қойылымдарға) тараптық ұйымдардың сахналық алаңдарында бір рет көрсетілетін спектакльдер (қойылымдар) жатады. Гастрольдік спектакльдерге (қойылымдарға) театрдың басқа бір театрлық ойын-сауық кәсіпорындармен шарт жасау арқылы театрлармен өткізілген спектакльдер (қойылымдар) жатады. Гастрольдер – спектакль артистерінің (ұжымының) немесе театр тобының оның тұрақты қызмет орнынан тыс басқа аудандарға, қалаларға, елдерге өнер көрсетулері жатады. Гастрольдік және көшпелі спектакльдер (қойылымдар) туралы статистикалық нысанға үй-жайда көшпелі немесе гастрольдік спектакль (қойылымдар) қойған ұйым емес, осы спектакльді (қойылым) көрсеткен театр (цирк) кіреді.</w:t>
      </w:r>
      <w:r>
        <w:br/>
      </w:r>
      <w:r>
        <w:rPr>
          <w:rFonts w:ascii="Times New Roman"/>
          <w:b w:val="false"/>
          <w:i w:val="false"/>
          <w:color w:val="000000"/>
          <w:sz w:val="28"/>
        </w:rPr>
        <w:t>
      5-жолда қойылым – суретшімен, балетмейстермен бірігіп режиссер-қоюшы жүзеге асыратын спектакль (опералық, драмалық, балет), цирк және эстрадалық қойылым пайда болатын шығармашылық үдеріс. Цирктік қойылым – әр түрлі цирктік нөмірлерден құралған бағдарлама.</w:t>
      </w:r>
      <w:r>
        <w:br/>
      </w:r>
      <w:r>
        <w:rPr>
          <w:rFonts w:ascii="Times New Roman"/>
          <w:b w:val="false"/>
          <w:i w:val="false"/>
          <w:color w:val="000000"/>
          <w:sz w:val="28"/>
        </w:rPr>
        <w:t>
      6-жолда көрермендер саны республика аумағында спектаклдерге (қойылымдарға) келушілер, сондай-ақ гастроль уақытында шетелдік ұжымдар спектакльдеріне (қойылымдарына) келуші адамдар санынан тұрады.</w:t>
      </w:r>
      <w:r>
        <w:br/>
      </w:r>
      <w:r>
        <w:rPr>
          <w:rFonts w:ascii="Times New Roman"/>
          <w:b w:val="false"/>
          <w:i w:val="false"/>
          <w:color w:val="000000"/>
          <w:sz w:val="28"/>
        </w:rPr>
        <w:t>
      7-жолда көрсетілген қызметтерден түскен табыстарға спектаклдерге (қойылымдарға) сатылған билеттерден түскен қаражаттар, спектакльдердің бағдарламаларын (қойылымдар) таратудан түскен, суретке түсірушілердің қызметтерінен алынған қаражаттар, егер олар өз ұжымы күшімен өткізілетін болса жаңа жылдық қызметтеріне төлемдері (Аяз ата және Ақша қар, басқа да ертегі кейіпкерлерін шақыру), театрға (цирк) тиесілі ойын автоматтары қызметтерінен түскен қаражаттар, егер олар театр (цирк) иелігінде болса және тағы басқалар кіреді.</w:t>
      </w:r>
      <w:r>
        <w:br/>
      </w:r>
      <w:r>
        <w:rPr>
          <w:rFonts w:ascii="Times New Roman"/>
          <w:b w:val="false"/>
          <w:i w:val="false"/>
          <w:color w:val="000000"/>
          <w:sz w:val="28"/>
        </w:rPr>
        <w:t>
      Көрсетілген қызметтен түскен табысқа, жергілікті және республикалық бюджетке түсетін қаражат, қайырымдылық және басқа жарна қосылмайды.</w:t>
      </w:r>
      <w:r>
        <w:br/>
      </w:r>
      <w:r>
        <w:rPr>
          <w:rFonts w:ascii="Times New Roman"/>
          <w:b w:val="false"/>
          <w:i w:val="false"/>
          <w:color w:val="000000"/>
          <w:sz w:val="28"/>
        </w:rPr>
        <w:t>
</w:t>
      </w:r>
      <w:r>
        <w:rPr>
          <w:rFonts w:ascii="Times New Roman"/>
          <w:b w:val="false"/>
          <w:i w:val="false"/>
          <w:color w:val="000000"/>
          <w:sz w:val="28"/>
        </w:rPr>
        <w:t>
      6. 4-бөлімнің 1-жолында интернет желісіне қосылу мүмкіндігі бар театрлар (цирктер) саны, 1.1 - жолда интернет желісіне сымсыз технология құралдары (WiFi) арқылы қатынау мүмкіндігі бар театрлар (цирктер) көрсетіледі.</w:t>
      </w:r>
      <w:r>
        <w:br/>
      </w:r>
      <w:r>
        <w:rPr>
          <w:rFonts w:ascii="Times New Roman"/>
          <w:b w:val="false"/>
          <w:i w:val="false"/>
          <w:color w:val="000000"/>
          <w:sz w:val="28"/>
        </w:rPr>
        <w:t>
      2-жолда пайдаланылатын компьютерлер саны, 2.1-жолда жергілікті желі арқылы интернет желісіне қосылу мүмкіндігі бар компьютерлер саны.</w:t>
      </w:r>
      <w:r>
        <w:br/>
      </w:r>
      <w:r>
        <w:rPr>
          <w:rFonts w:ascii="Times New Roman"/>
          <w:b w:val="false"/>
          <w:i w:val="false"/>
          <w:color w:val="000000"/>
          <w:sz w:val="28"/>
        </w:rPr>
        <w:t>
</w:t>
      </w:r>
      <w:r>
        <w:rPr>
          <w:rFonts w:ascii="Times New Roman"/>
          <w:b w:val="false"/>
          <w:i w:val="false"/>
          <w:color w:val="000000"/>
          <w:sz w:val="28"/>
        </w:rPr>
        <w:t>
      7. 5-бөлімде театрларда (цирктерде) интернет-ресурстарының болуы көрсетіледі.</w:t>
      </w:r>
      <w:r>
        <w:br/>
      </w:r>
      <w:r>
        <w:rPr>
          <w:rFonts w:ascii="Times New Roman"/>
          <w:b w:val="false"/>
          <w:i w:val="false"/>
          <w:color w:val="000000"/>
          <w:sz w:val="28"/>
        </w:rPr>
        <w:t>
      8. Осы нысанды тапсыру қағаз тасығышта немесе электронды форматта жүзеге асырылады. Нысанды электронды форматта толтыру Қазақстан Республикасы Ұлттық экономика министрлігі Статистика комитеті интернет-ресурсының (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Ескерту: Х – бұл айқындама толтырылмайды.</w:t>
      </w:r>
      <w:r>
        <w:br/>
      </w:r>
      <w:r>
        <w:rPr>
          <w:rFonts w:ascii="Times New Roman"/>
          <w:b w:val="false"/>
          <w:i w:val="false"/>
          <w:color w:val="000000"/>
          <w:sz w:val="28"/>
        </w:rPr>
        <w:t>
      9. Арифметикалық – логикалық бақылау:</w:t>
      </w:r>
      <w:r>
        <w:br/>
      </w:r>
      <w:r>
        <w:rPr>
          <w:rFonts w:ascii="Times New Roman"/>
          <w:b w:val="false"/>
          <w:i w:val="false"/>
          <w:color w:val="000000"/>
          <w:sz w:val="28"/>
        </w:rPr>
        <w:t>
      1) «Театрлар, цирктер саны» 1-бөлімі:</w:t>
      </w:r>
      <w:r>
        <w:br/>
      </w:r>
      <w:r>
        <w:rPr>
          <w:rFonts w:ascii="Times New Roman"/>
          <w:b w:val="false"/>
          <w:i w:val="false"/>
          <w:color w:val="000000"/>
          <w:sz w:val="28"/>
        </w:rPr>
        <w:t xml:space="preserve">
      әр баған үшін 1.1-жол </w:t>
      </w:r>
      <w:r>
        <w:rPr>
          <w:rFonts w:ascii="Times New Roman"/>
          <w:b w:val="false"/>
          <w:i w:val="false"/>
          <w:color w:val="000000"/>
          <w:sz w:val="28"/>
          <w:u w:val="single"/>
        </w:rPr>
        <w:t>&lt;</w:t>
      </w:r>
      <w:r>
        <w:rPr>
          <w:rFonts w:ascii="Times New Roman"/>
          <w:b w:val="false"/>
          <w:i w:val="false"/>
          <w:color w:val="000000"/>
          <w:sz w:val="28"/>
        </w:rPr>
        <w:t xml:space="preserve"> 1-жолдан;</w:t>
      </w:r>
      <w:r>
        <w:br/>
      </w:r>
      <w:r>
        <w:rPr>
          <w:rFonts w:ascii="Times New Roman"/>
          <w:b w:val="false"/>
          <w:i w:val="false"/>
          <w:color w:val="000000"/>
          <w:sz w:val="28"/>
        </w:rPr>
        <w:t xml:space="preserve">
      1.1.1-жолдар бойынша 1-баған = 2-7-бағандардың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2) «Театрлар (цирктер) ғимараттарының (үй-жайларының) саны» 2-бөлімі:</w:t>
      </w:r>
      <w:r>
        <w:br/>
      </w:r>
      <w:r>
        <w:rPr>
          <w:rFonts w:ascii="Times New Roman"/>
          <w:b w:val="false"/>
          <w:i w:val="false"/>
          <w:color w:val="000000"/>
          <w:sz w:val="28"/>
        </w:rPr>
        <w:t xml:space="preserve">
      әр баған үшін 1.1-жол </w:t>
      </w:r>
      <w:r>
        <w:rPr>
          <w:rFonts w:ascii="Times New Roman"/>
          <w:b w:val="false"/>
          <w:i w:val="false"/>
          <w:color w:val="000000"/>
          <w:sz w:val="28"/>
          <w:u w:val="single"/>
        </w:rPr>
        <w:t>&lt;</w:t>
      </w:r>
      <w:r>
        <w:rPr>
          <w:rFonts w:ascii="Times New Roman"/>
          <w:b w:val="false"/>
          <w:i w:val="false"/>
          <w:color w:val="000000"/>
          <w:sz w:val="28"/>
        </w:rPr>
        <w:t xml:space="preserve"> 1-жолдан;</w:t>
      </w:r>
      <w:r>
        <w:br/>
      </w:r>
      <w:r>
        <w:rPr>
          <w:rFonts w:ascii="Times New Roman"/>
          <w:b w:val="false"/>
          <w:i w:val="false"/>
          <w:color w:val="000000"/>
          <w:sz w:val="28"/>
        </w:rPr>
        <w:t xml:space="preserve">
      әр баған үшін 1.2-жол </w:t>
      </w:r>
      <w:r>
        <w:rPr>
          <w:rFonts w:ascii="Times New Roman"/>
          <w:b w:val="false"/>
          <w:i w:val="false"/>
          <w:color w:val="000000"/>
          <w:sz w:val="28"/>
          <w:u w:val="single"/>
        </w:rPr>
        <w:t>&lt;</w:t>
      </w:r>
      <w:r>
        <w:rPr>
          <w:rFonts w:ascii="Times New Roman"/>
          <w:b w:val="false"/>
          <w:i w:val="false"/>
          <w:color w:val="000000"/>
          <w:sz w:val="28"/>
        </w:rPr>
        <w:t xml:space="preserve"> 1-жолдан;</w:t>
      </w:r>
      <w:r>
        <w:br/>
      </w:r>
      <w:r>
        <w:rPr>
          <w:rFonts w:ascii="Times New Roman"/>
          <w:b w:val="false"/>
          <w:i w:val="false"/>
          <w:color w:val="000000"/>
          <w:sz w:val="28"/>
        </w:rPr>
        <w:t xml:space="preserve">
      әр баған үшін 1.3-жол </w:t>
      </w:r>
      <w:r>
        <w:rPr>
          <w:rFonts w:ascii="Times New Roman"/>
          <w:b w:val="false"/>
          <w:i w:val="false"/>
          <w:color w:val="000000"/>
          <w:sz w:val="28"/>
          <w:u w:val="single"/>
        </w:rPr>
        <w:t>&lt;</w:t>
      </w:r>
      <w:r>
        <w:rPr>
          <w:rFonts w:ascii="Times New Roman"/>
          <w:b w:val="false"/>
          <w:i w:val="false"/>
          <w:color w:val="000000"/>
          <w:sz w:val="28"/>
        </w:rPr>
        <w:t xml:space="preserve"> 1-жолдан;</w:t>
      </w:r>
      <w:r>
        <w:br/>
      </w:r>
      <w:r>
        <w:rPr>
          <w:rFonts w:ascii="Times New Roman"/>
          <w:b w:val="false"/>
          <w:i w:val="false"/>
          <w:color w:val="000000"/>
          <w:sz w:val="28"/>
        </w:rPr>
        <w:t xml:space="preserve">
      әр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2-бағаннан;</w:t>
      </w:r>
      <w:r>
        <w:br/>
      </w:r>
      <w:r>
        <w:rPr>
          <w:rFonts w:ascii="Times New Roman"/>
          <w:b w:val="false"/>
          <w:i w:val="false"/>
          <w:color w:val="000000"/>
          <w:sz w:val="28"/>
        </w:rPr>
        <w:t>
      3) «Театр (цирк) қызметінің негізгі сипаттамалары» 3-бөлімі:</w:t>
      </w:r>
      <w:r>
        <w:br/>
      </w:r>
      <w:r>
        <w:rPr>
          <w:rFonts w:ascii="Times New Roman"/>
          <w:b w:val="false"/>
          <w:i w:val="false"/>
          <w:color w:val="000000"/>
          <w:sz w:val="28"/>
        </w:rPr>
        <w:t xml:space="preserve">
      әр баған үшін 3-жол </w:t>
      </w:r>
      <w:r>
        <w:rPr>
          <w:rFonts w:ascii="Times New Roman"/>
          <w:b w:val="false"/>
          <w:i w:val="false"/>
          <w:color w:val="000000"/>
          <w:sz w:val="28"/>
          <w:u w:val="single"/>
        </w:rPr>
        <w:t>&lt;</w:t>
      </w:r>
      <w:r>
        <w:rPr>
          <w:rFonts w:ascii="Times New Roman"/>
          <w:b w:val="false"/>
          <w:i w:val="false"/>
          <w:color w:val="000000"/>
          <w:sz w:val="28"/>
        </w:rPr>
        <w:t xml:space="preserve"> 2-жолдан;</w:t>
      </w:r>
      <w:r>
        <w:br/>
      </w:r>
      <w:r>
        <w:rPr>
          <w:rFonts w:ascii="Times New Roman"/>
          <w:b w:val="false"/>
          <w:i w:val="false"/>
          <w:color w:val="000000"/>
          <w:sz w:val="28"/>
        </w:rPr>
        <w:t xml:space="preserve">
      әр баған үшін 4.1-жол </w:t>
      </w:r>
      <w:r>
        <w:rPr>
          <w:rFonts w:ascii="Times New Roman"/>
          <w:b w:val="false"/>
          <w:i w:val="false"/>
          <w:color w:val="000000"/>
          <w:sz w:val="28"/>
          <w:u w:val="single"/>
        </w:rPr>
        <w:t>&lt;</w:t>
      </w:r>
      <w:r>
        <w:rPr>
          <w:rFonts w:ascii="Times New Roman"/>
          <w:b w:val="false"/>
          <w:i w:val="false"/>
          <w:color w:val="000000"/>
          <w:sz w:val="28"/>
        </w:rPr>
        <w:t xml:space="preserve"> 4-жолдан;</w:t>
      </w:r>
      <w:r>
        <w:br/>
      </w:r>
      <w:r>
        <w:rPr>
          <w:rFonts w:ascii="Times New Roman"/>
          <w:b w:val="false"/>
          <w:i w:val="false"/>
          <w:color w:val="000000"/>
          <w:sz w:val="28"/>
        </w:rPr>
        <w:t xml:space="preserve">
      әр баған үшін 6.1-жол </w:t>
      </w:r>
      <w:r>
        <w:rPr>
          <w:rFonts w:ascii="Times New Roman"/>
          <w:b w:val="false"/>
          <w:i w:val="false"/>
          <w:color w:val="000000"/>
          <w:sz w:val="28"/>
          <w:u w:val="single"/>
        </w:rPr>
        <w:t>&lt;</w:t>
      </w:r>
      <w:r>
        <w:rPr>
          <w:rFonts w:ascii="Times New Roman"/>
          <w:b w:val="false"/>
          <w:i w:val="false"/>
          <w:color w:val="000000"/>
          <w:sz w:val="28"/>
        </w:rPr>
        <w:t xml:space="preserve"> 6-жолдан;</w:t>
      </w:r>
      <w:r>
        <w:br/>
      </w:r>
      <w:r>
        <w:rPr>
          <w:rFonts w:ascii="Times New Roman"/>
          <w:b w:val="false"/>
          <w:i w:val="false"/>
          <w:color w:val="000000"/>
          <w:sz w:val="28"/>
        </w:rPr>
        <w:t xml:space="preserve">
      әр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2-бағаннан;</w:t>
      </w:r>
      <w:r>
        <w:br/>
      </w:r>
      <w:r>
        <w:rPr>
          <w:rFonts w:ascii="Times New Roman"/>
          <w:b w:val="false"/>
          <w:i w:val="false"/>
          <w:color w:val="000000"/>
          <w:sz w:val="28"/>
        </w:rPr>
        <w:t>
      4) «Театрлардағы (цирктердегі) ақпараттық-коммуникациялық технологиялардың қолда бары» 4-бөлімі:</w:t>
      </w:r>
      <w:r>
        <w:br/>
      </w:r>
      <w:r>
        <w:rPr>
          <w:rFonts w:ascii="Times New Roman"/>
          <w:b w:val="false"/>
          <w:i w:val="false"/>
          <w:color w:val="000000"/>
          <w:sz w:val="28"/>
        </w:rPr>
        <w:t xml:space="preserve">
      әр баған үшін 1.1-жол </w:t>
      </w:r>
      <w:r>
        <w:rPr>
          <w:rFonts w:ascii="Times New Roman"/>
          <w:b w:val="false"/>
          <w:i w:val="false"/>
          <w:color w:val="000000"/>
          <w:sz w:val="28"/>
          <w:u w:val="single"/>
        </w:rPr>
        <w:t>&lt;</w:t>
      </w:r>
      <w:r>
        <w:rPr>
          <w:rFonts w:ascii="Times New Roman"/>
          <w:b w:val="false"/>
          <w:i w:val="false"/>
          <w:color w:val="000000"/>
          <w:sz w:val="28"/>
        </w:rPr>
        <w:t xml:space="preserve"> 1-жолдан;</w:t>
      </w:r>
      <w:r>
        <w:br/>
      </w:r>
      <w:r>
        <w:rPr>
          <w:rFonts w:ascii="Times New Roman"/>
          <w:b w:val="false"/>
          <w:i w:val="false"/>
          <w:color w:val="000000"/>
          <w:sz w:val="28"/>
        </w:rPr>
        <w:t xml:space="preserve">
      әр баған үшін 2.1-жол </w:t>
      </w:r>
      <w:r>
        <w:rPr>
          <w:rFonts w:ascii="Times New Roman"/>
          <w:b w:val="false"/>
          <w:i w:val="false"/>
          <w:color w:val="000000"/>
          <w:sz w:val="28"/>
          <w:u w:val="single"/>
        </w:rPr>
        <w:t>&lt;</w:t>
      </w:r>
      <w:r>
        <w:rPr>
          <w:rFonts w:ascii="Times New Roman"/>
          <w:b w:val="false"/>
          <w:i w:val="false"/>
          <w:color w:val="000000"/>
          <w:sz w:val="28"/>
        </w:rPr>
        <w:t xml:space="preserve"> 3-жолдан;</w:t>
      </w:r>
      <w:r>
        <w:br/>
      </w:r>
      <w:r>
        <w:rPr>
          <w:rFonts w:ascii="Times New Roman"/>
          <w:b w:val="false"/>
          <w:i w:val="false"/>
          <w:color w:val="000000"/>
          <w:sz w:val="28"/>
        </w:rPr>
        <w:t xml:space="preserve">
      әр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2-бағаннан.</w:t>
      </w:r>
    </w:p>
    <w:bookmarkEnd w:id="54"/>
    <w:bookmarkStart w:name="z128" w:id="5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30 қазандағы   </w:t>
      </w:r>
      <w:r>
        <w:br/>
      </w:r>
      <w:r>
        <w:rPr>
          <w:rFonts w:ascii="Times New Roman"/>
          <w:b w:val="false"/>
          <w:i w:val="false"/>
          <w:color w:val="000000"/>
          <w:sz w:val="28"/>
        </w:rPr>
        <w:t xml:space="preserve">
№ 32 бұйрығына 13-қосымша </w:t>
      </w:r>
    </w:p>
    <w:bookmarkEnd w:id="55"/>
    <w:tbl>
      <w:tblPr>
        <w:tblW w:w="0" w:type="auto"/>
        <w:tblCellSpacing w:w="0" w:type="auto"/>
        <w:tblBorders>
          <w:top w:val="none"/>
          <w:left w:val="none"/>
          <w:bottom w:val="none"/>
          <w:right w:val="none"/>
          <w:insideH w:val="none"/>
          <w:insideV w:val="none"/>
        </w:tblBorders>
      </w:tblPr>
      <w:tblGrid>
        <w:gridCol w:w="2614"/>
        <w:gridCol w:w="3289"/>
        <w:gridCol w:w="1097"/>
        <w:gridCol w:w="6600"/>
      </w:tblGrid>
      <w:tr>
        <w:trPr>
          <w:trHeight w:val="30" w:hRule="atLeast"/>
        </w:trPr>
        <w:tc>
          <w:tcPr>
            <w:tcW w:w="2614" w:type="dxa"/>
            <w:tcBorders/>
            <w:tcMar>
              <w:top w:w="15" w:type="dxa"/>
              <w:left w:w="15" w:type="dxa"/>
              <w:bottom w:w="15" w:type="dxa"/>
              <w:right w:w="15" w:type="dxa"/>
            </w:tcMar>
            <w:vAlign w:val="center"/>
          </w:tcPr>
          <w:p>
            <w:pPr>
              <w:spacing w:after="20"/>
              <w:ind w:left="20"/>
              <w:jc w:val="both"/>
            </w:pPr>
            <w:r>
              <w:drawing>
                <wp:inline distT="0" distB="0" distL="0" distR="0">
                  <wp:extent cx="16002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600200" cy="12192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6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13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30 октября 2014 года № 32</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66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Есептілікті толтыруға жұмсалған уақыт, сағатпен (қажеттiсiн қоршаңыз)</w:t>
                  </w:r>
                  <w:r>
                    <w:br/>
                  </w:r>
                  <w:r>
                    <w:rPr>
                      <w:rFonts w:ascii="Times New Roman"/>
                      <w:b w:val="false"/>
                      <w:i w:val="false"/>
                      <w:color w:val="000000"/>
                      <w:sz w:val="20"/>
                    </w:rPr>
                    <w:t>
Время, затраченное на заполнение отчета, в часах (нужное обвести)</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0591104</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0591104</w:t>
            </w:r>
          </w:p>
          <w:p>
            <w:pPr>
              <w:spacing w:after="20"/>
              <w:ind w:left="20"/>
              <w:jc w:val="both"/>
            </w:pPr>
            <w:r>
              <w:rPr>
                <w:rFonts w:ascii="Times New Roman"/>
                <w:b/>
                <w:i w:val="false"/>
                <w:color w:val="000000"/>
                <w:sz w:val="20"/>
              </w:rPr>
              <w:t>1-кино</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Кино көрсетуді және кинофильмдерді шығаруды жүзеге асыратын ұйымдардың қызметі туралы есеп</w:t>
            </w:r>
            <w:r>
              <w:br/>
            </w:r>
            <w:r>
              <w:rPr>
                <w:rFonts w:ascii="Times New Roman"/>
                <w:b/>
                <w:i w:val="false"/>
                <w:color w:val="000000"/>
              </w:rPr>
              <w:t>
Отчет о деятельности организаций, осуществляющих кинопоказ и производство кинофильмов</w:t>
            </w:r>
          </w:p>
        </w:tc>
      </w:tr>
      <w:tr>
        <w:trPr>
          <w:trHeight w:val="30" w:hRule="atLeast"/>
        </w:trPr>
        <w:tc>
          <w:tcPr>
            <w:tcW w:w="26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w:t>
            </w:r>
            <w:r>
              <w:drawing>
                <wp:inline distT="0" distB="0" distL="0" distR="0">
                  <wp:extent cx="1231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231900" cy="5334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xml:space="preserve">
Отчетный период    </w:t>
            </w:r>
            <w:r>
              <w:rPr>
                <w:rFonts w:ascii="Times New Roman"/>
                <w:b/>
                <w:i w:val="false"/>
                <w:color w:val="000000"/>
                <w:sz w:val="20"/>
              </w:rPr>
              <w:t>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түрінің Номенклатурасы бойынша (бұдан әрі – ЭҚЖЖ) бойынша 59.14.0 кодына сәйкес кинофильмдерді көрсетумен байланысты қызметті жүзеге асыратын заңды тұлғалар және (немесе) олардың құрылымдық және оқшауланған бөлімшелері, дара кәсіпкерлер және ЭҚЖЖ-нің 59.11.0 кодына сәйкес кино, бейнефильмдер және телевизиялық бағдарламаларды шығаруды жүзеге асыратын заңды тұлғалар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осуществляющие деятельность, связанную с демонстрацией кинофильмов, согласно коду по Номенклатуре видов экономической деятельности (далее – ОКЭД) 59.14.0 и юридические лица, осуществляющие деятельность, связанную с производством кино-, видеофильмов и телевизионных программ согласно кода ОКЭД - 59.11.0.</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10 қаңтар.</w:t>
            </w:r>
            <w:r>
              <w:br/>
            </w: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10 января после отчетного периода.</w:t>
            </w:r>
          </w:p>
        </w:tc>
      </w:tr>
      <w:tr>
        <w:trPr>
          <w:trHeight w:val="30" w:hRule="atLeast"/>
        </w:trPr>
        <w:tc>
          <w:tcPr>
            <w:tcW w:w="26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660"/>
              <w:gridCol w:w="660"/>
              <w:gridCol w:w="661"/>
              <w:gridCol w:w="661"/>
              <w:gridCol w:w="661"/>
              <w:gridCol w:w="661"/>
              <w:gridCol w:w="661"/>
              <w:gridCol w:w="661"/>
              <w:gridCol w:w="661"/>
              <w:gridCol w:w="740"/>
              <w:gridCol w:w="643"/>
            </w:tblGrid>
            <w:tr>
              <w:trPr>
                <w:trHeight w:val="450" w:hRule="atLeast"/>
              </w:trPr>
              <w:tc>
                <w:tcPr>
                  <w:tcW w:w="6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6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665"/>
              <w:gridCol w:w="665"/>
              <w:gridCol w:w="665"/>
              <w:gridCol w:w="665"/>
              <w:gridCol w:w="666"/>
              <w:gridCol w:w="666"/>
              <w:gridCol w:w="666"/>
              <w:gridCol w:w="666"/>
              <w:gridCol w:w="666"/>
              <w:gridCol w:w="666"/>
              <w:gridCol w:w="672"/>
            </w:tblGrid>
            <w:tr>
              <w:trPr>
                <w:trHeight w:val="30" w:hRule="atLeast"/>
              </w:trPr>
              <w:tc>
                <w:tcPr>
                  <w:tcW w:w="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29" w:id="56"/>
    <w:p>
      <w:pPr>
        <w:spacing w:after="0"/>
        <w:ind w:left="0"/>
        <w:jc w:val="both"/>
      </w:pPr>
      <w:r>
        <w:rPr>
          <w:rFonts w:ascii="Times New Roman"/>
          <w:b w:val="false"/>
          <w:i w:val="false"/>
          <w:color w:val="000000"/>
          <w:sz w:val="28"/>
        </w:rPr>
        <w:t>
</w:t>
      </w:r>
      <w:r>
        <w:rPr>
          <w:rFonts w:ascii="Times New Roman"/>
          <w:b/>
          <w:i w:val="false"/>
          <w:color w:val="000000"/>
          <w:sz w:val="28"/>
        </w:rPr>
        <w:t>1. Кинотеатрлар санын көрсетіңіз, бірлік</w:t>
      </w:r>
      <w:r>
        <w:br/>
      </w:r>
      <w:r>
        <w:rPr>
          <w:rFonts w:ascii="Times New Roman"/>
          <w:b w:val="false"/>
          <w:i w:val="false"/>
          <w:color w:val="000000"/>
          <w:sz w:val="28"/>
        </w:rPr>
        <w:t>
   Укажите число кинотеатров, единиц</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5"/>
        <w:gridCol w:w="5813"/>
        <w:gridCol w:w="2964"/>
        <w:gridCol w:w="3618"/>
      </w:tblGrid>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Одан–ауылдық жерлер</w:t>
            </w:r>
            <w:r>
              <w:br/>
            </w:r>
            <w:r>
              <w:rPr>
                <w:rFonts w:ascii="Times New Roman"/>
                <w:b/>
                <w:i w:val="false"/>
                <w:color w:val="000000"/>
                <w:sz w:val="20"/>
              </w:rPr>
              <w:t>
Из них – сельская местность
</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Кинотеатрлар саны</w:t>
            </w:r>
            <w:r>
              <w:br/>
            </w:r>
            <w:r>
              <w:rPr>
                <w:rFonts w:ascii="Times New Roman"/>
                <w:b w:val="false"/>
                <w:i w:val="false"/>
                <w:color w:val="000000"/>
                <w:sz w:val="20"/>
              </w:rPr>
              <w:t>
Число кинотеатров</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жабық кинотеатрлар</w:t>
            </w:r>
            <w:r>
              <w:br/>
            </w:r>
            <w:r>
              <w:rPr>
                <w:rFonts w:ascii="Times New Roman"/>
                <w:b w:val="false"/>
                <w:i w:val="false"/>
                <w:color w:val="000000"/>
                <w:sz w:val="20"/>
              </w:rPr>
              <w:t>
крытые кинотеатры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экранды</w:t>
            </w:r>
            <w:r>
              <w:br/>
            </w:r>
            <w:r>
              <w:rPr>
                <w:rFonts w:ascii="Times New Roman"/>
                <w:b w:val="false"/>
                <w:i w:val="false"/>
                <w:color w:val="000000"/>
                <w:sz w:val="20"/>
              </w:rPr>
              <w:t>
с 1 экраном</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экранды</w:t>
            </w:r>
            <w:r>
              <w:br/>
            </w:r>
            <w:r>
              <w:rPr>
                <w:rFonts w:ascii="Times New Roman"/>
                <w:b w:val="false"/>
                <w:i w:val="false"/>
                <w:color w:val="000000"/>
                <w:sz w:val="20"/>
              </w:rPr>
              <w:t>
с 2-7 экранами</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және одан да көп экранды</w:t>
            </w:r>
            <w:r>
              <w:br/>
            </w:r>
            <w:r>
              <w:rPr>
                <w:rFonts w:ascii="Times New Roman"/>
                <w:b w:val="false"/>
                <w:i w:val="false"/>
                <w:color w:val="000000"/>
                <w:sz w:val="20"/>
              </w:rPr>
              <w:t>
с 8 и более экранами (многозальные)</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сандық жабық кинотеатрлар саны</w:t>
            </w:r>
            <w:r>
              <w:br/>
            </w:r>
            <w:r>
              <w:rPr>
                <w:rFonts w:ascii="Times New Roman"/>
                <w:b w:val="false"/>
                <w:i w:val="false"/>
                <w:color w:val="000000"/>
                <w:sz w:val="20"/>
              </w:rPr>
              <w:t>
число крытых цифровых кинотеатров</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кинотеатрлар</w:t>
            </w:r>
            <w:r>
              <w:br/>
            </w:r>
            <w:r>
              <w:rPr>
                <w:rFonts w:ascii="Times New Roman"/>
                <w:b w:val="false"/>
                <w:i w:val="false"/>
                <w:color w:val="000000"/>
                <w:sz w:val="20"/>
              </w:rPr>
              <w:t>
другие кинотеатры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пайдаланылатын видеокөрініс</w:t>
            </w:r>
            <w:r>
              <w:br/>
            </w:r>
            <w:r>
              <w:rPr>
                <w:rFonts w:ascii="Times New Roman"/>
                <w:b w:val="false"/>
                <w:i w:val="false"/>
                <w:color w:val="000000"/>
                <w:sz w:val="20"/>
              </w:rPr>
              <w:t>
с использованием видеоизображения</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пайдаланылатын басқа да аппаратура</w:t>
            </w:r>
            <w:r>
              <w:br/>
            </w:r>
            <w:r>
              <w:rPr>
                <w:rFonts w:ascii="Times New Roman"/>
                <w:b w:val="false"/>
                <w:i w:val="false"/>
                <w:color w:val="000000"/>
                <w:sz w:val="20"/>
              </w:rPr>
              <w:t>
с использованием другой аппаратуры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 w:id="57"/>
    <w:p>
      <w:pPr>
        <w:spacing w:after="0"/>
        <w:ind w:left="0"/>
        <w:jc w:val="both"/>
      </w:pPr>
      <w:r>
        <w:rPr>
          <w:rFonts w:ascii="Times New Roman"/>
          <w:b w:val="false"/>
          <w:i w:val="false"/>
          <w:color w:val="000000"/>
          <w:sz w:val="28"/>
        </w:rPr>
        <w:t>
</w:t>
      </w:r>
      <w:r>
        <w:rPr>
          <w:rFonts w:ascii="Times New Roman"/>
          <w:b/>
          <w:i w:val="false"/>
          <w:color w:val="000000"/>
          <w:sz w:val="28"/>
        </w:rPr>
        <w:t>2. Кино көрсетуді жүзеге асыратын ұйымдар қызметінің негізгі сипаттамаларын көрсетіңіз</w:t>
      </w:r>
      <w:r>
        <w:br/>
      </w:r>
      <w:r>
        <w:rPr>
          <w:rFonts w:ascii="Times New Roman"/>
          <w:b w:val="false"/>
          <w:i w:val="false"/>
          <w:color w:val="000000"/>
          <w:sz w:val="28"/>
        </w:rPr>
        <w:t>
   Укажите основные характеристики деятельности организаций, осуществляющих кинопоказ</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5805"/>
        <w:gridCol w:w="2968"/>
        <w:gridCol w:w="3621"/>
      </w:tblGrid>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 ауылдық жерлер</w:t>
            </w:r>
            <w:r>
              <w:br/>
            </w:r>
            <w:r>
              <w:rPr>
                <w:rFonts w:ascii="Times New Roman"/>
                <w:b/>
                <w:i w:val="false"/>
                <w:color w:val="000000"/>
                <w:sz w:val="20"/>
              </w:rPr>
              <w:t>
Из них – сельская местность
</w:t>
            </w: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Кинотеатрлар саны, бірлік</w:t>
            </w:r>
            <w:r>
              <w:br/>
            </w:r>
            <w:r>
              <w:rPr>
                <w:rFonts w:ascii="Times New Roman"/>
                <w:b w:val="false"/>
                <w:i w:val="false"/>
                <w:color w:val="000000"/>
                <w:sz w:val="20"/>
              </w:rPr>
              <w:t>
Число кинотеатров, единиц</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из них:</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жылытылмайтын ғимараттарда (үй-жайларда)</w:t>
            </w:r>
            <w:r>
              <w:br/>
            </w:r>
            <w:r>
              <w:rPr>
                <w:rFonts w:ascii="Times New Roman"/>
                <w:b w:val="false"/>
                <w:i w:val="false"/>
                <w:color w:val="000000"/>
                <w:sz w:val="20"/>
              </w:rPr>
              <w:t>
в неотапливаемых зданиях (помещениях)</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апаттық жағдайдағы</w:t>
            </w:r>
            <w:r>
              <w:br/>
            </w:r>
            <w:r>
              <w:rPr>
                <w:rFonts w:ascii="Times New Roman"/>
                <w:b w:val="false"/>
                <w:i w:val="false"/>
                <w:color w:val="000000"/>
                <w:sz w:val="20"/>
              </w:rPr>
              <w:t>
в аварийном состоянии</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жөндеуді қажет ететін</w:t>
            </w:r>
            <w:r>
              <w:br/>
            </w:r>
            <w:r>
              <w:rPr>
                <w:rFonts w:ascii="Times New Roman"/>
                <w:b w:val="false"/>
                <w:i w:val="false"/>
                <w:color w:val="000000"/>
                <w:sz w:val="20"/>
              </w:rPr>
              <w:t>
требующих капитального ремонта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Кинотеатрлардың жалпы аумағы, шаршы метр</w:t>
            </w:r>
            <w:r>
              <w:br/>
            </w:r>
            <w:r>
              <w:rPr>
                <w:rFonts w:ascii="Times New Roman"/>
                <w:b w:val="false"/>
                <w:i w:val="false"/>
                <w:color w:val="000000"/>
                <w:sz w:val="20"/>
              </w:rPr>
              <w:t>
Общая площадь кинотеатров, квадратных метров</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Кинотеатрлардағы кинозалдар саны, бірлік</w:t>
            </w:r>
            <w:r>
              <w:br/>
            </w:r>
            <w:r>
              <w:rPr>
                <w:rFonts w:ascii="Times New Roman"/>
                <w:b w:val="false"/>
                <w:i w:val="false"/>
                <w:color w:val="000000"/>
                <w:sz w:val="20"/>
              </w:rPr>
              <w:t>
Число кинозалов в кинотеатрах, единиц</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жабық кинотеатрлардағы кинозалдар саны, бірлік</w:t>
            </w:r>
            <w:r>
              <w:br/>
            </w:r>
            <w:r>
              <w:rPr>
                <w:rFonts w:ascii="Times New Roman"/>
                <w:b w:val="false"/>
                <w:i w:val="false"/>
                <w:color w:val="000000"/>
                <w:sz w:val="20"/>
              </w:rPr>
              <w:t>
из них число кинозалов в крытых кинотеатрах, единиц</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жабық кинотеатрлардағы сандық кинозалдар саны</w:t>
            </w:r>
            <w:r>
              <w:br/>
            </w:r>
            <w:r>
              <w:rPr>
                <w:rFonts w:ascii="Times New Roman"/>
                <w:b w:val="false"/>
                <w:i w:val="false"/>
                <w:color w:val="000000"/>
                <w:sz w:val="20"/>
              </w:rPr>
              <w:t>
из них цифровые кинозалы в крытых кинотеатрах</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Кинозалдардағы орындар саны, бірлік</w:t>
            </w:r>
            <w:r>
              <w:br/>
            </w:r>
            <w:r>
              <w:rPr>
                <w:rFonts w:ascii="Times New Roman"/>
                <w:b w:val="false"/>
                <w:i w:val="false"/>
                <w:color w:val="000000"/>
                <w:sz w:val="20"/>
              </w:rPr>
              <w:t>
Число мест в кинозалах, единиц</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жабық кинотеатрлардағы орындар саны, бірлік</w:t>
            </w:r>
            <w:r>
              <w:br/>
            </w:r>
            <w:r>
              <w:rPr>
                <w:rFonts w:ascii="Times New Roman"/>
                <w:b w:val="false"/>
                <w:i w:val="false"/>
                <w:color w:val="000000"/>
                <w:sz w:val="20"/>
              </w:rPr>
              <w:t>
из них число мест в кинозалах крытых кинотеатров, единиц</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көп залды жабық кинотеатрларда</w:t>
            </w:r>
            <w:r>
              <w:br/>
            </w:r>
            <w:r>
              <w:rPr>
                <w:rFonts w:ascii="Times New Roman"/>
                <w:b w:val="false"/>
                <w:i w:val="false"/>
                <w:color w:val="000000"/>
                <w:sz w:val="20"/>
              </w:rPr>
              <w:t>
из них в многозальных крытых кинотеатрах</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 киноқондырғылар саны, бірлік</w:t>
            </w:r>
            <w:r>
              <w:br/>
            </w:r>
            <w:r>
              <w:rPr>
                <w:rFonts w:ascii="Times New Roman"/>
                <w:b w:val="false"/>
                <w:i w:val="false"/>
                <w:color w:val="000000"/>
                <w:sz w:val="20"/>
              </w:rPr>
              <w:t>
Число стационарных киноустановок, единиц</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киноқондырғылар саны, бірлік</w:t>
            </w:r>
            <w:r>
              <w:br/>
            </w:r>
            <w:r>
              <w:rPr>
                <w:rFonts w:ascii="Times New Roman"/>
                <w:b w:val="false"/>
                <w:i w:val="false"/>
                <w:color w:val="000000"/>
                <w:sz w:val="20"/>
              </w:rPr>
              <w:t>
Число передвижных киноустановок, единиц</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Кино көрсетуді жүзеге асыратын ұйымдардың нақты бары, бірлік</w:t>
            </w:r>
            <w:r>
              <w:br/>
            </w:r>
            <w:r>
              <w:rPr>
                <w:rFonts w:ascii="Times New Roman"/>
                <w:b w:val="false"/>
                <w:i w:val="false"/>
                <w:color w:val="000000"/>
                <w:sz w:val="20"/>
              </w:rPr>
              <w:t>
Наличие организаций, осуществляющих кинопоказ, единиц</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1" w:id="58"/>
    <w:p>
      <w:pPr>
        <w:spacing w:after="0"/>
        <w:ind w:left="0"/>
        <w:jc w:val="both"/>
      </w:pPr>
      <w:r>
        <w:rPr>
          <w:rFonts w:ascii="Times New Roman"/>
          <w:b w:val="false"/>
          <w:i w:val="false"/>
          <w:color w:val="000000"/>
          <w:sz w:val="28"/>
        </w:rPr>
        <w:t>
</w:t>
      </w:r>
      <w:r>
        <w:rPr>
          <w:rFonts w:ascii="Times New Roman"/>
          <w:b/>
          <w:i w:val="false"/>
          <w:color w:val="000000"/>
          <w:sz w:val="28"/>
        </w:rPr>
        <w:t>3. Киносеанстар санын, келушілер санын және көрсетілген қызметтерден түскен табыстарды көрсетіңіз</w:t>
      </w:r>
      <w:r>
        <w:br/>
      </w:r>
      <w:r>
        <w:rPr>
          <w:rFonts w:ascii="Times New Roman"/>
          <w:b w:val="false"/>
          <w:i w:val="false"/>
          <w:color w:val="000000"/>
          <w:sz w:val="28"/>
        </w:rPr>
        <w:t>
   Укажите число киносеансов, число посетителей и доходы от оказанных услуг</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5098"/>
        <w:gridCol w:w="1870"/>
        <w:gridCol w:w="1870"/>
        <w:gridCol w:w="1717"/>
        <w:gridCol w:w="1870"/>
      </w:tblGrid>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 толық метражды фильмдер</w:t>
            </w:r>
            <w:r>
              <w:br/>
            </w:r>
            <w:r>
              <w:rPr>
                <w:rFonts w:ascii="Times New Roman"/>
                <w:b/>
                <w:i w:val="false"/>
                <w:color w:val="000000"/>
                <w:sz w:val="20"/>
              </w:rPr>
              <w:t>
из них - полнометражные фильмы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жерлер
Сельская местность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 толық метражды фильмдер</w:t>
            </w:r>
            <w:r>
              <w:br/>
            </w:r>
            <w:r>
              <w:rPr>
                <w:rFonts w:ascii="Times New Roman"/>
                <w:b/>
                <w:i w:val="false"/>
                <w:color w:val="000000"/>
                <w:sz w:val="20"/>
              </w:rPr>
              <w:t>
из них - полнометражные фильмы
</w:t>
            </w:r>
          </w:p>
        </w:tc>
      </w:tr>
      <w:tr>
        <w:trPr>
          <w:trHeight w:val="21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1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Киносеанстар саны, бірлік</w:t>
            </w:r>
            <w:r>
              <w:br/>
            </w:r>
            <w:r>
              <w:rPr>
                <w:rFonts w:ascii="Times New Roman"/>
                <w:b w:val="false"/>
                <w:i w:val="false"/>
                <w:color w:val="000000"/>
                <w:sz w:val="20"/>
              </w:rPr>
              <w:t>
Число киносеансов, единиц</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фильмдер</w:t>
            </w:r>
            <w:r>
              <w:br/>
            </w:r>
            <w:r>
              <w:rPr>
                <w:rFonts w:ascii="Times New Roman"/>
                <w:b w:val="false"/>
                <w:i w:val="false"/>
                <w:color w:val="000000"/>
                <w:sz w:val="20"/>
              </w:rPr>
              <w:t>
национальные фильмы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шетелдік фильмдер</w:t>
            </w:r>
            <w:r>
              <w:br/>
            </w:r>
            <w:r>
              <w:rPr>
                <w:rFonts w:ascii="Times New Roman"/>
                <w:b w:val="false"/>
                <w:i w:val="false"/>
                <w:color w:val="000000"/>
                <w:sz w:val="20"/>
              </w:rPr>
              <w:t>
зарубежные фильмы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Келушілер саны, адам</w:t>
            </w:r>
            <w:r>
              <w:br/>
            </w:r>
            <w:r>
              <w:rPr>
                <w:rFonts w:ascii="Times New Roman"/>
                <w:b w:val="false"/>
                <w:i w:val="false"/>
                <w:color w:val="000000"/>
                <w:sz w:val="20"/>
              </w:rPr>
              <w:t>
Число посетителей, человек</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фильмдер</w:t>
            </w:r>
            <w:r>
              <w:br/>
            </w:r>
            <w:r>
              <w:rPr>
                <w:rFonts w:ascii="Times New Roman"/>
                <w:b w:val="false"/>
                <w:i w:val="false"/>
                <w:color w:val="000000"/>
                <w:sz w:val="20"/>
              </w:rPr>
              <w:t>
национальные фильмы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шетелдік фильмдер</w:t>
            </w:r>
            <w:r>
              <w:br/>
            </w:r>
            <w:r>
              <w:rPr>
                <w:rFonts w:ascii="Times New Roman"/>
                <w:b w:val="false"/>
                <w:i w:val="false"/>
                <w:color w:val="000000"/>
                <w:sz w:val="20"/>
              </w:rPr>
              <w:t>
зарубежные фильмы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Көрсетілген қызметтерден түскен табыстар, мың теңге</w:t>
            </w:r>
            <w:r>
              <w:br/>
            </w:r>
            <w:r>
              <w:rPr>
                <w:rFonts w:ascii="Times New Roman"/>
                <w:b w:val="false"/>
                <w:i w:val="false"/>
                <w:color w:val="000000"/>
                <w:sz w:val="20"/>
              </w:rPr>
              <w:t>
Доходы от оказанных услуг, тысяч тенге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фильмдер</w:t>
            </w:r>
            <w:r>
              <w:br/>
            </w:r>
            <w:r>
              <w:rPr>
                <w:rFonts w:ascii="Times New Roman"/>
                <w:b w:val="false"/>
                <w:i w:val="false"/>
                <w:color w:val="000000"/>
                <w:sz w:val="20"/>
              </w:rPr>
              <w:t>
национальные фильмы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шетелдік фильмдер</w:t>
            </w:r>
            <w:r>
              <w:br/>
            </w:r>
            <w:r>
              <w:rPr>
                <w:rFonts w:ascii="Times New Roman"/>
                <w:b w:val="false"/>
                <w:i w:val="false"/>
                <w:color w:val="000000"/>
                <w:sz w:val="20"/>
              </w:rPr>
              <w:t>
зарубежные фильмы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 w:id="59"/>
    <w:p>
      <w:pPr>
        <w:spacing w:after="0"/>
        <w:ind w:left="0"/>
        <w:jc w:val="both"/>
      </w:pPr>
      <w:r>
        <w:rPr>
          <w:rFonts w:ascii="Times New Roman"/>
          <w:b w:val="false"/>
          <w:i w:val="false"/>
          <w:color w:val="000000"/>
          <w:sz w:val="28"/>
        </w:rPr>
        <w:t>
</w:t>
      </w:r>
      <w:r>
        <w:rPr>
          <w:rFonts w:ascii="Times New Roman"/>
          <w:b/>
          <w:i w:val="false"/>
          <w:color w:val="000000"/>
          <w:sz w:val="28"/>
        </w:rPr>
        <w:t>4. Киносеансқа келуші балалар санын көрсетіңіз</w:t>
      </w:r>
      <w:r>
        <w:br/>
      </w:r>
      <w:r>
        <w:rPr>
          <w:rFonts w:ascii="Times New Roman"/>
          <w:b w:val="false"/>
          <w:i w:val="false"/>
          <w:color w:val="000000"/>
          <w:sz w:val="28"/>
        </w:rPr>
        <w:t>
Укажите число детей, посетивших киносенсы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7143"/>
        <w:gridCol w:w="2669"/>
        <w:gridCol w:w="2822"/>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 ауылдық жерлер
Из них – сельская местность
</w:t>
            </w:r>
          </w:p>
        </w:tc>
      </w:tr>
      <w:tr>
        <w:trPr>
          <w:trHeight w:val="21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Балаларға арнап өткізілген киносеанстар саны, бірлік</w:t>
            </w:r>
            <w:r>
              <w:br/>
            </w:r>
            <w:r>
              <w:rPr>
                <w:rFonts w:ascii="Times New Roman"/>
                <w:b w:val="false"/>
                <w:i w:val="false"/>
                <w:color w:val="000000"/>
                <w:sz w:val="20"/>
              </w:rPr>
              <w:t>
Число проведенных киносеансов для детей, единиц</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Көрермендер саны - балалар, адам</w:t>
            </w:r>
            <w:r>
              <w:br/>
            </w:r>
            <w:r>
              <w:rPr>
                <w:rFonts w:ascii="Times New Roman"/>
                <w:b w:val="false"/>
                <w:i w:val="false"/>
                <w:color w:val="000000"/>
                <w:sz w:val="20"/>
              </w:rPr>
              <w:t>
Число посетителей - детей, человек</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60"/>
    <w:p>
      <w:pPr>
        <w:spacing w:after="0"/>
        <w:ind w:left="0"/>
        <w:jc w:val="both"/>
      </w:pPr>
      <w:r>
        <w:rPr>
          <w:rFonts w:ascii="Times New Roman"/>
          <w:b w:val="false"/>
          <w:i w:val="false"/>
          <w:color w:val="000000"/>
          <w:sz w:val="28"/>
        </w:rPr>
        <w:t>
</w:t>
      </w:r>
      <w:r>
        <w:rPr>
          <w:rFonts w:ascii="Times New Roman"/>
          <w:b/>
          <w:i w:val="false"/>
          <w:color w:val="000000"/>
          <w:sz w:val="28"/>
        </w:rPr>
        <w:t>5. Фильмнің шығу елі бойынша көрсетілген толық метражды фильмдерге келушілер санын көрсетіңіз.</w:t>
      </w:r>
      <w:r>
        <w:br/>
      </w:r>
      <w:r>
        <w:rPr>
          <w:rFonts w:ascii="Times New Roman"/>
          <w:b w:val="false"/>
          <w:i w:val="false"/>
          <w:color w:val="000000"/>
          <w:sz w:val="28"/>
        </w:rPr>
        <w:t>
</w:t>
      </w:r>
      <w:r>
        <w:rPr>
          <w:rFonts w:ascii="Times New Roman"/>
          <w:b/>
          <w:i w:val="false"/>
          <w:color w:val="000000"/>
          <w:sz w:val="28"/>
        </w:rPr>
        <w:t>Келушілер санын алдыңғы 5 ел бойынша азаюы тәртібінде көрсетіледі, адам</w:t>
      </w:r>
      <w:r>
        <w:br/>
      </w:r>
      <w:r>
        <w:rPr>
          <w:rFonts w:ascii="Times New Roman"/>
          <w:b w:val="false"/>
          <w:i w:val="false"/>
          <w:color w:val="000000"/>
          <w:sz w:val="28"/>
        </w:rPr>
        <w:t>
   Укажите число посещений демонстрировавшихся полнометражных фильмов по стране производства фильма.</w:t>
      </w:r>
      <w:r>
        <w:br/>
      </w:r>
      <w:r>
        <w:rPr>
          <w:rFonts w:ascii="Times New Roman"/>
          <w:b w:val="false"/>
          <w:i w:val="false"/>
          <w:color w:val="000000"/>
          <w:sz w:val="28"/>
        </w:rPr>
        <w:t>
Число посетителей указывается в порядке убывания 5-ти ведущих стран, человек</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1"/>
        <w:gridCol w:w="8991"/>
        <w:gridCol w:w="3328"/>
      </w:tblGrid>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Көрсетілген толық метражды фильмдерді шығарған мемлекеттер</w:t>
            </w:r>
            <w:r>
              <w:br/>
            </w:r>
            <w:r>
              <w:rPr>
                <w:rFonts w:ascii="Times New Roman"/>
                <w:b/>
                <w:i w:val="false"/>
                <w:color w:val="000000"/>
                <w:sz w:val="20"/>
              </w:rPr>
              <w:t>
Страна происхождения показанных полнометражных фильмов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Көрермендер саны</w:t>
            </w:r>
            <w:r>
              <w:br/>
            </w:r>
            <w:r>
              <w:rPr>
                <w:rFonts w:ascii="Times New Roman"/>
                <w:b/>
                <w:i w:val="false"/>
                <w:color w:val="000000"/>
                <w:sz w:val="20"/>
              </w:rPr>
              <w:t>
Число посетителей
</w:t>
            </w:r>
          </w:p>
        </w:tc>
      </w:tr>
      <w:tr>
        <w:trPr>
          <w:trHeight w:val="21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 w:id="61"/>
    <w:p>
      <w:pPr>
        <w:spacing w:after="0"/>
        <w:ind w:left="0"/>
        <w:jc w:val="both"/>
      </w:pPr>
      <w:r>
        <w:rPr>
          <w:rFonts w:ascii="Times New Roman"/>
          <w:b w:val="false"/>
          <w:i w:val="false"/>
          <w:color w:val="000000"/>
          <w:sz w:val="28"/>
        </w:rPr>
        <w:t>
</w:t>
      </w:r>
      <w:r>
        <w:rPr>
          <w:rFonts w:ascii="Times New Roman"/>
          <w:b/>
          <w:i w:val="false"/>
          <w:color w:val="000000"/>
          <w:sz w:val="28"/>
        </w:rPr>
        <w:t>6. Жасап шығарылған фильмдердің түрлері бойынша санын көрсетіңіз, бірлік</w:t>
      </w:r>
      <w:r>
        <w:br/>
      </w:r>
      <w:r>
        <w:rPr>
          <w:rFonts w:ascii="Times New Roman"/>
          <w:b w:val="false"/>
          <w:i w:val="false"/>
          <w:color w:val="000000"/>
          <w:sz w:val="28"/>
        </w:rPr>
        <w:t>
   Укажите число созданных фильмов по видам, единиц</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6"/>
        <w:gridCol w:w="4430"/>
        <w:gridCol w:w="2719"/>
        <w:gridCol w:w="2588"/>
        <w:gridCol w:w="2757"/>
      </w:tblGrid>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Соның ішінде:</w:t>
            </w:r>
            <w:r>
              <w:br/>
            </w:r>
            <w:r>
              <w:rPr>
                <w:rFonts w:ascii="Times New Roman"/>
                <w:b/>
                <w:i w:val="false"/>
                <w:color w:val="000000"/>
                <w:sz w:val="20"/>
              </w:rPr>
              <w:t>
В том числе: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толық метражды</w:t>
            </w:r>
            <w:r>
              <w:br/>
            </w:r>
            <w:r>
              <w:rPr>
                <w:rFonts w:ascii="Times New Roman"/>
                <w:b/>
                <w:i w:val="false"/>
                <w:color w:val="000000"/>
                <w:sz w:val="20"/>
              </w:rPr>
              <w:t>
полнометражн ые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қысқа метражды</w:t>
            </w:r>
            <w:r>
              <w:br/>
            </w:r>
            <w:r>
              <w:rPr>
                <w:rFonts w:ascii="Times New Roman"/>
                <w:b/>
                <w:i w:val="false"/>
                <w:color w:val="000000"/>
                <w:sz w:val="20"/>
              </w:rPr>
              <w:t>
короткометражные
</w:t>
            </w:r>
          </w:p>
        </w:tc>
      </w:tr>
      <w:tr>
        <w:trPr>
          <w:trHeight w:val="21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Жасап шығарылған фильмдер саны</w:t>
            </w:r>
            <w:r>
              <w:br/>
            </w:r>
            <w:r>
              <w:rPr>
                <w:rFonts w:ascii="Times New Roman"/>
                <w:b w:val="false"/>
                <w:i w:val="false"/>
                <w:color w:val="000000"/>
                <w:sz w:val="20"/>
              </w:rPr>
              <w:t xml:space="preserve">
Число созданных фильмов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xml:space="preserve">
в том числе: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көркем</w:t>
            </w:r>
            <w:r>
              <w:br/>
            </w:r>
            <w:r>
              <w:rPr>
                <w:rFonts w:ascii="Times New Roman"/>
                <w:b w:val="false"/>
                <w:i w:val="false"/>
                <w:color w:val="000000"/>
                <w:sz w:val="20"/>
              </w:rPr>
              <w:t>
художественные</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деректі</w:t>
            </w:r>
            <w:r>
              <w:br/>
            </w:r>
            <w:r>
              <w:rPr>
                <w:rFonts w:ascii="Times New Roman"/>
                <w:b w:val="false"/>
                <w:i w:val="false"/>
                <w:color w:val="000000"/>
                <w:sz w:val="20"/>
              </w:rPr>
              <w:t>
документальные</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анимациялық</w:t>
            </w:r>
            <w:r>
              <w:br/>
            </w:r>
            <w:r>
              <w:rPr>
                <w:rFonts w:ascii="Times New Roman"/>
                <w:b w:val="false"/>
                <w:i w:val="false"/>
                <w:color w:val="000000"/>
                <w:sz w:val="20"/>
              </w:rPr>
              <w:t>
анимационные</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 w:id="62"/>
    <w:p>
      <w:pPr>
        <w:spacing w:after="0"/>
        <w:ind w:left="0"/>
        <w:jc w:val="both"/>
      </w:pPr>
      <w:r>
        <w:rPr>
          <w:rFonts w:ascii="Times New Roman"/>
          <w:b w:val="false"/>
          <w:i w:val="false"/>
          <w:color w:val="000000"/>
          <w:sz w:val="28"/>
        </w:rPr>
        <w:t>
</w:t>
      </w:r>
      <w:r>
        <w:rPr>
          <w:rFonts w:ascii="Times New Roman"/>
          <w:b/>
          <w:i w:val="false"/>
          <w:color w:val="000000"/>
          <w:sz w:val="28"/>
        </w:rPr>
        <w:t>7. Өндіру типі бойынша жасап шығарылған фильмдер санын көрсетіңіз, бірлік</w:t>
      </w:r>
      <w:r>
        <w:br/>
      </w:r>
      <w:r>
        <w:rPr>
          <w:rFonts w:ascii="Times New Roman"/>
          <w:b w:val="false"/>
          <w:i w:val="false"/>
          <w:color w:val="000000"/>
          <w:sz w:val="28"/>
        </w:rPr>
        <w:t>
   Укажите число созданных фильмов по типу производства, единиц</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4474"/>
        <w:gridCol w:w="2742"/>
        <w:gridCol w:w="2598"/>
        <w:gridCol w:w="2743"/>
      </w:tblGrid>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Соның ішінде:</w:t>
            </w:r>
            <w:r>
              <w:br/>
            </w:r>
            <w:r>
              <w:rPr>
                <w:rFonts w:ascii="Times New Roman"/>
                <w:b/>
                <w:i w:val="false"/>
                <w:color w:val="000000"/>
                <w:sz w:val="20"/>
              </w:rPr>
              <w:t>
В том числе: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толық метражды</w:t>
            </w:r>
            <w:r>
              <w:br/>
            </w:r>
            <w:r>
              <w:rPr>
                <w:rFonts w:ascii="Times New Roman"/>
                <w:b/>
                <w:i w:val="false"/>
                <w:color w:val="000000"/>
                <w:sz w:val="20"/>
              </w:rPr>
              <w:t>
полнометражные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қысқа метражды</w:t>
            </w:r>
            <w:r>
              <w:br/>
            </w:r>
            <w:r>
              <w:rPr>
                <w:rFonts w:ascii="Times New Roman"/>
                <w:b/>
                <w:i w:val="false"/>
                <w:color w:val="000000"/>
                <w:sz w:val="20"/>
              </w:rPr>
              <w:t>
короткометражные
</w:t>
            </w:r>
          </w:p>
        </w:tc>
      </w:tr>
      <w:tr>
        <w:trPr>
          <w:trHeight w:val="21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Жасап шығарылған фильмдер саны</w:t>
            </w:r>
            <w:r>
              <w:br/>
            </w:r>
            <w:r>
              <w:rPr>
                <w:rFonts w:ascii="Times New Roman"/>
                <w:b w:val="false"/>
                <w:i w:val="false"/>
                <w:color w:val="000000"/>
                <w:sz w:val="20"/>
              </w:rPr>
              <w:t>
Число созданных фильмов</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өндіріс</w:t>
            </w:r>
            <w:r>
              <w:br/>
            </w:r>
            <w:r>
              <w:rPr>
                <w:rFonts w:ascii="Times New Roman"/>
                <w:b w:val="false"/>
                <w:i w:val="false"/>
                <w:color w:val="000000"/>
                <w:sz w:val="20"/>
              </w:rPr>
              <w:t>
национальное производство</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бірлескен өндіріс</w:t>
            </w:r>
            <w:r>
              <w:br/>
            </w:r>
            <w:r>
              <w:rPr>
                <w:rFonts w:ascii="Times New Roman"/>
                <w:b w:val="false"/>
                <w:i w:val="false"/>
                <w:color w:val="000000"/>
                <w:sz w:val="20"/>
              </w:rPr>
              <w:t>
совместное производство</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мажоритарлық</w:t>
            </w:r>
            <w:r>
              <w:br/>
            </w:r>
            <w:r>
              <w:rPr>
                <w:rFonts w:ascii="Times New Roman"/>
                <w:b w:val="false"/>
                <w:i w:val="false"/>
                <w:color w:val="000000"/>
                <w:sz w:val="20"/>
              </w:rPr>
              <w:t>
мажоритарный</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миноритарлық</w:t>
            </w:r>
            <w:r>
              <w:br/>
            </w:r>
            <w:r>
              <w:rPr>
                <w:rFonts w:ascii="Times New Roman"/>
                <w:b w:val="false"/>
                <w:i w:val="false"/>
                <w:color w:val="000000"/>
                <w:sz w:val="20"/>
              </w:rPr>
              <w:t>
миноритарный</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паритеттік</w:t>
            </w:r>
            <w:r>
              <w:br/>
            </w:r>
            <w:r>
              <w:rPr>
                <w:rFonts w:ascii="Times New Roman"/>
                <w:b w:val="false"/>
                <w:i w:val="false"/>
                <w:color w:val="000000"/>
                <w:sz w:val="20"/>
              </w:rPr>
              <w:t>
паритетный</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6" w:id="63"/>
    <w:p>
      <w:pPr>
        <w:spacing w:after="0"/>
        <w:ind w:left="0"/>
        <w:jc w:val="both"/>
      </w:pPr>
      <w:r>
        <w:rPr>
          <w:rFonts w:ascii="Times New Roman"/>
          <w:b w:val="false"/>
          <w:i w:val="false"/>
          <w:color w:val="000000"/>
          <w:sz w:val="28"/>
        </w:rPr>
        <w:t>
</w:t>
      </w:r>
      <w:r>
        <w:rPr>
          <w:rFonts w:ascii="Times New Roman"/>
          <w:b/>
          <w:i w:val="false"/>
          <w:color w:val="000000"/>
          <w:sz w:val="28"/>
        </w:rPr>
        <w:t>8. Өндіру тәсілі бойынша жасап шығарылған ұлттық толық метражды фильмдер санын көрсетіңіз, бірлік</w:t>
      </w:r>
      <w:r>
        <w:br/>
      </w:r>
      <w:r>
        <w:rPr>
          <w:rFonts w:ascii="Times New Roman"/>
          <w:b w:val="false"/>
          <w:i w:val="false"/>
          <w:color w:val="000000"/>
          <w:sz w:val="28"/>
        </w:rPr>
        <w:t>
   Укажите обшее число созданных национальных полнометражных фильмов по способу производства, единиц</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7428"/>
        <w:gridCol w:w="4858"/>
      </w:tblGrid>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r>
      <w:tr>
        <w:trPr>
          <w:trHeight w:val="21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толық метражды фильмдер саны</w:t>
            </w:r>
            <w:r>
              <w:br/>
            </w:r>
            <w:r>
              <w:rPr>
                <w:rFonts w:ascii="Times New Roman"/>
                <w:b w:val="false"/>
                <w:i w:val="false"/>
                <w:color w:val="000000"/>
                <w:sz w:val="20"/>
              </w:rPr>
              <w:t>
Число национальных полнометражных фильмов</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сандық тасымалдауышта</w:t>
            </w:r>
            <w:r>
              <w:br/>
            </w:r>
            <w:r>
              <w:rPr>
                <w:rFonts w:ascii="Times New Roman"/>
                <w:b w:val="false"/>
                <w:i w:val="false"/>
                <w:color w:val="000000"/>
                <w:sz w:val="20"/>
              </w:rPr>
              <w:t>
цифровые носители</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сандық емес тасымалдауышта</w:t>
            </w:r>
            <w:r>
              <w:br/>
            </w:r>
            <w:r>
              <w:rPr>
                <w:rFonts w:ascii="Times New Roman"/>
                <w:b w:val="false"/>
                <w:i w:val="false"/>
                <w:color w:val="000000"/>
                <w:sz w:val="20"/>
              </w:rPr>
              <w:t>
нецифровые носители</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 w:id="64"/>
    <w:p>
      <w:pPr>
        <w:spacing w:after="0"/>
        <w:ind w:left="0"/>
        <w:jc w:val="both"/>
      </w:pPr>
      <w:r>
        <w:rPr>
          <w:rFonts w:ascii="Times New Roman"/>
          <w:b w:val="false"/>
          <w:i w:val="false"/>
          <w:color w:val="000000"/>
          <w:sz w:val="28"/>
        </w:rPr>
        <w:t>
</w:t>
      </w:r>
      <w:r>
        <w:rPr>
          <w:rFonts w:ascii="Times New Roman"/>
          <w:b/>
          <w:i w:val="false"/>
          <w:color w:val="000000"/>
          <w:sz w:val="28"/>
        </w:rPr>
        <w:t>9. Фильмнің түп нұсқасының тілі бойынша жасап шығарылған ұлттық толық метражды фильмдер санын көрсетіңіз, бірлік</w:t>
      </w:r>
      <w:r>
        <w:br/>
      </w:r>
      <w:r>
        <w:rPr>
          <w:rFonts w:ascii="Times New Roman"/>
          <w:b w:val="false"/>
          <w:i w:val="false"/>
          <w:color w:val="000000"/>
          <w:sz w:val="28"/>
        </w:rPr>
        <w:t>
  Укажите число созданных национальных полнометражных фильмов по языку оригинала, единиц</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7428"/>
        <w:gridCol w:w="4858"/>
      </w:tblGrid>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r>
      <w:tr>
        <w:trPr>
          <w:trHeight w:val="21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толық метражды фильмдер саны</w:t>
            </w:r>
            <w:r>
              <w:br/>
            </w:r>
            <w:r>
              <w:rPr>
                <w:rFonts w:ascii="Times New Roman"/>
                <w:b w:val="false"/>
                <w:i w:val="false"/>
                <w:color w:val="000000"/>
                <w:sz w:val="20"/>
              </w:rPr>
              <w:t>
Число национальных полнометражных фильмов</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қазақша</w:t>
            </w:r>
            <w:r>
              <w:br/>
            </w:r>
            <w:r>
              <w:rPr>
                <w:rFonts w:ascii="Times New Roman"/>
                <w:b w:val="false"/>
                <w:i w:val="false"/>
                <w:color w:val="000000"/>
                <w:sz w:val="20"/>
              </w:rPr>
              <w:t>
казахский</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орысша</w:t>
            </w:r>
            <w:r>
              <w:br/>
            </w:r>
            <w:r>
              <w:rPr>
                <w:rFonts w:ascii="Times New Roman"/>
                <w:b w:val="false"/>
                <w:i w:val="false"/>
                <w:color w:val="000000"/>
                <w:sz w:val="20"/>
              </w:rPr>
              <w:t>
русский</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 тілде</w:t>
            </w:r>
            <w:r>
              <w:br/>
            </w:r>
            <w:r>
              <w:rPr>
                <w:rFonts w:ascii="Times New Roman"/>
                <w:b w:val="false"/>
                <w:i w:val="false"/>
                <w:color w:val="000000"/>
                <w:sz w:val="20"/>
              </w:rPr>
              <w:t xml:space="preserve">
многоязычные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басқада тілдерде</w:t>
            </w:r>
            <w:r>
              <w:br/>
            </w:r>
            <w:r>
              <w:rPr>
                <w:rFonts w:ascii="Times New Roman"/>
                <w:b w:val="false"/>
                <w:i w:val="false"/>
                <w:color w:val="000000"/>
                <w:sz w:val="20"/>
              </w:rPr>
              <w:t>
другие языки</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65"/>
    <w:p>
      <w:pPr>
        <w:spacing w:after="0"/>
        <w:ind w:left="0"/>
        <w:jc w:val="both"/>
      </w:pPr>
      <w:r>
        <w:rPr>
          <w:rFonts w:ascii="Times New Roman"/>
          <w:b w:val="false"/>
          <w:i w:val="false"/>
          <w:color w:val="000000"/>
          <w:sz w:val="28"/>
        </w:rPr>
        <w:t>
</w:t>
      </w:r>
      <w:r>
        <w:rPr>
          <w:rFonts w:ascii="Times New Roman"/>
          <w:b/>
          <w:i w:val="false"/>
          <w:color w:val="000000"/>
          <w:sz w:val="28"/>
        </w:rPr>
        <w:t>10. Бірлесіп толық метражды фильмдер жасап шығарған алғашқы он елді көрсетіңіз, бірлік</w:t>
      </w:r>
      <w:r>
        <w:br/>
      </w:r>
      <w:r>
        <w:rPr>
          <w:rFonts w:ascii="Times New Roman"/>
          <w:b w:val="false"/>
          <w:i w:val="false"/>
          <w:color w:val="000000"/>
          <w:sz w:val="28"/>
        </w:rPr>
        <w:t>
    Перечислите десять ведущих стран, с которыми совместно создавали полнометражные фильмы, единиц</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5515"/>
        <w:gridCol w:w="6930"/>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Шығарған мемлекет</w:t>
            </w:r>
            <w:r>
              <w:br/>
            </w:r>
            <w:r>
              <w:rPr>
                <w:rFonts w:ascii="Times New Roman"/>
                <w:b/>
                <w:i w:val="false"/>
                <w:color w:val="000000"/>
                <w:sz w:val="20"/>
              </w:rPr>
              <w:t>
Страна происхождения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Бірлесіп шығарылған толық метражды фильмдер саны</w:t>
            </w:r>
            <w:r>
              <w:br/>
            </w:r>
            <w:r>
              <w:rPr>
                <w:rFonts w:ascii="Times New Roman"/>
                <w:b/>
                <w:i w:val="false"/>
                <w:color w:val="000000"/>
                <w:sz w:val="20"/>
              </w:rPr>
              <w:t>
Число совместно созданных полнометражных фильмов
</w:t>
            </w:r>
          </w:p>
        </w:tc>
      </w:tr>
      <w:tr>
        <w:trPr>
          <w:trHeight w:val="21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______________________________ Адрес ___________________</w:t>
      </w:r>
    </w:p>
    <w:p>
      <w:pPr>
        <w:spacing w:after="0"/>
        <w:ind w:left="0"/>
        <w:jc w:val="both"/>
      </w:pPr>
      <w:r>
        <w:rPr>
          <w:rFonts w:ascii="Times New Roman"/>
          <w:b w:val="false"/>
          <w:i w:val="false"/>
          <w:color w:val="000000"/>
          <w:sz w:val="28"/>
        </w:rPr>
        <w:t>             ______________________________      ____________________</w:t>
      </w:r>
    </w:p>
    <w:p>
      <w:pPr>
        <w:spacing w:after="0"/>
        <w:ind w:left="0"/>
        <w:jc w:val="both"/>
      </w:pPr>
      <w:r>
        <w:rPr>
          <w:rFonts w:ascii="Times New Roman"/>
          <w:b/>
          <w:i w:val="false"/>
          <w:color w:val="000000"/>
          <w:sz w:val="28"/>
        </w:rPr>
        <w:t>Телефон 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  ________________________</w:t>
      </w:r>
      <w:r>
        <w:br/>
      </w:r>
      <w:r>
        <w:rPr>
          <w:rFonts w:ascii="Times New Roman"/>
          <w:b w:val="false"/>
          <w:i w:val="false"/>
          <w:color w:val="000000"/>
          <w:sz w:val="28"/>
        </w:rPr>
        <w:t>
                     </w:t>
      </w:r>
      <w:r>
        <w:rPr>
          <w:rFonts w:ascii="Times New Roman"/>
          <w:b/>
          <w:i w:val="false"/>
          <w:color w:val="000000"/>
          <w:sz w:val="28"/>
        </w:rPr>
        <w:t>аты-жөні                        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 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 _________________________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139" w:id="6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30 қазандағы  </w:t>
      </w:r>
      <w:r>
        <w:br/>
      </w:r>
      <w:r>
        <w:rPr>
          <w:rFonts w:ascii="Times New Roman"/>
          <w:b w:val="false"/>
          <w:i w:val="false"/>
          <w:color w:val="000000"/>
          <w:sz w:val="28"/>
        </w:rPr>
        <w:t>
№ 32 бұйрығына 14-қосымша</w:t>
      </w:r>
    </w:p>
    <w:bookmarkEnd w:id="66"/>
    <w:bookmarkStart w:name="z140" w:id="67"/>
    <w:p>
      <w:pPr>
        <w:spacing w:after="0"/>
        <w:ind w:left="0"/>
        <w:jc w:val="left"/>
      </w:pPr>
      <w:r>
        <w:rPr>
          <w:rFonts w:ascii="Times New Roman"/>
          <w:b/>
          <w:i w:val="false"/>
          <w:color w:val="000000"/>
        </w:rPr>
        <w:t xml:space="preserve"> 
«Кино көрсетуді және кинофильмдерді шығаруды жүзеге асыратын</w:t>
      </w:r>
      <w:r>
        <w:br/>
      </w:r>
      <w:r>
        <w:rPr>
          <w:rFonts w:ascii="Times New Roman"/>
          <w:b/>
          <w:i w:val="false"/>
          <w:color w:val="000000"/>
        </w:rPr>
        <w:t>
ұйымдардың қызметі туралы есеп» (код 0591104, индексі 1–кино,</w:t>
      </w:r>
      <w:r>
        <w:br/>
      </w:r>
      <w:r>
        <w:rPr>
          <w:rFonts w:ascii="Times New Roman"/>
          <w:b/>
          <w:i w:val="false"/>
          <w:color w:val="000000"/>
        </w:rPr>
        <w:t>
кезеңділігі жылдық) жалпымемлекеттік статистикалық байқаудың</w:t>
      </w:r>
      <w:r>
        <w:br/>
      </w:r>
      <w:r>
        <w:rPr>
          <w:rFonts w:ascii="Times New Roman"/>
          <w:b/>
          <w:i w:val="false"/>
          <w:color w:val="000000"/>
        </w:rPr>
        <w:t>
статистикалық нысанын толтыру жөніндегі нұсқаулық</w:t>
      </w:r>
    </w:p>
    <w:bookmarkEnd w:id="67"/>
    <w:bookmarkStart w:name="z141" w:id="68"/>
    <w:p>
      <w:pPr>
        <w:spacing w:after="0"/>
        <w:ind w:left="0"/>
        <w:jc w:val="both"/>
      </w:pPr>
      <w:r>
        <w:rPr>
          <w:rFonts w:ascii="Times New Roman"/>
          <w:b w:val="false"/>
          <w:i w:val="false"/>
          <w:color w:val="000000"/>
          <w:sz w:val="28"/>
        </w:rPr>
        <w:t>
      1. Осы «Кино көрсетуді және кинофильмдерді шығаруды жүзеге асыратын ұйымдардың қызметі туралы есеп» (коды 0591104, индексі 1–кино, кезеңділігі жылдық)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«Кино көрсетуді және кинофильмдерді шығаруды жүзеге асыратын ұйымдардың қызметі туралы есеп» (коды 0591104, индексі 1–кино, кезеңділігі жылдық) жалпымемлекеттік статистикалық байқаудың статистикалық нысанының толтырылуын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1) анимациялық фильмдер – графикалық әдістерді және сурет өнері тәсілдерін, сондай-ақ іс әрекеттер мен қойылымдарды жандандырумен компьютерлік графика мүмкіндіктерін пайдалану арқылы жасап шығарылған фильм;</w:t>
      </w:r>
      <w:r>
        <w:br/>
      </w:r>
      <w:r>
        <w:rPr>
          <w:rFonts w:ascii="Times New Roman"/>
          <w:b w:val="false"/>
          <w:i w:val="false"/>
          <w:color w:val="000000"/>
          <w:sz w:val="28"/>
        </w:rPr>
        <w:t>
      2) деректі фильм – режиссер мен операторлық өнер құралдары мен монтаж құралдары және басқа да құралдар арқылы баяндалатын көкейкесті оқиғалар, жиынтықтағы ақиқат фактілері тіркелген, қойылым сюжеті негізінде жасап шығарылатын фильмдер;</w:t>
      </w:r>
      <w:r>
        <w:br/>
      </w:r>
      <w:r>
        <w:rPr>
          <w:rFonts w:ascii="Times New Roman"/>
          <w:b w:val="false"/>
          <w:i w:val="false"/>
          <w:color w:val="000000"/>
          <w:sz w:val="28"/>
        </w:rPr>
        <w:t>
      3) ойын фильмi – сценарийдiң негiзiнде жасалатын жене актер ойыны, режиссура, операторлық өнер, қоюшы-суретшiнiң, композитордың және кинематография саласындағы басқа да қатынас субъектiлерiнiң шығармашылығы құралдарымен iске асырылатын фильм;</w:t>
      </w:r>
      <w:r>
        <w:br/>
      </w:r>
      <w:r>
        <w:rPr>
          <w:rFonts w:ascii="Times New Roman"/>
          <w:b w:val="false"/>
          <w:i w:val="false"/>
          <w:color w:val="000000"/>
          <w:sz w:val="28"/>
        </w:rPr>
        <w:t>
      4) фильм</w:t>
      </w:r>
      <w:r>
        <w:rPr>
          <w:rFonts w:ascii="Times New Roman"/>
          <w:b/>
          <w:i w:val="false"/>
          <w:color w:val="000000"/>
          <w:sz w:val="28"/>
        </w:rPr>
        <w:t xml:space="preserve"> – </w:t>
      </w:r>
      <w:r>
        <w:rPr>
          <w:rFonts w:ascii="Times New Roman"/>
          <w:b w:val="false"/>
          <w:i w:val="false"/>
          <w:color w:val="000000"/>
          <w:sz w:val="28"/>
        </w:rPr>
        <w:t>шығармашылық ой негізінде кез келген нысанда және әртүрлі жанрда құрылған, кинопленкада, магнитті пленкада немесе тасымалдауыштардың басқа да түрлерінде басылған және бір-бірімен тізбектеліп байланысқан кадрлардың тақырыптық біртұтас біріктірілген бейне-лерден, дыбыстық сүйемелдеуден тұратын және тиісті техникалық құралдардың көмегімен қабылдауға арналған аудиовизуалды шығарма;</w:t>
      </w:r>
      <w:r>
        <w:br/>
      </w:r>
      <w:r>
        <w:rPr>
          <w:rFonts w:ascii="Times New Roman"/>
          <w:b w:val="false"/>
          <w:i w:val="false"/>
          <w:color w:val="000000"/>
          <w:sz w:val="28"/>
        </w:rPr>
        <w:t>
      5) фильм шығару – нәтижесінде аудиовизуалды шығарма пайда болатын автордың шығармашылық ойын жүзеге асыру процесі;</w:t>
      </w:r>
      <w:r>
        <w:br/>
      </w:r>
      <w:r>
        <w:rPr>
          <w:rFonts w:ascii="Times New Roman"/>
          <w:b w:val="false"/>
          <w:i w:val="false"/>
          <w:color w:val="000000"/>
          <w:sz w:val="28"/>
        </w:rPr>
        <w:t>
      6) толық метражды фильм – ұзақтығы алпыс минуттан кем емес фильм толық метражды болып табылады;</w:t>
      </w:r>
      <w:r>
        <w:br/>
      </w:r>
      <w:r>
        <w:rPr>
          <w:rFonts w:ascii="Times New Roman"/>
          <w:b w:val="false"/>
          <w:i w:val="false"/>
          <w:color w:val="000000"/>
          <w:sz w:val="28"/>
        </w:rPr>
        <w:t>
      7) қысқа метражды фильм - ұзақтығы алпыс минутқа жетпейтін фильм қысқа метражды фильм болып табылады.</w:t>
      </w:r>
      <w:r>
        <w:br/>
      </w:r>
      <w:r>
        <w:rPr>
          <w:rFonts w:ascii="Times New Roman"/>
          <w:b w:val="false"/>
          <w:i w:val="false"/>
          <w:color w:val="000000"/>
          <w:sz w:val="28"/>
        </w:rPr>
        <w:t>
</w:t>
      </w:r>
      <w:r>
        <w:rPr>
          <w:rFonts w:ascii="Times New Roman"/>
          <w:b w:val="false"/>
          <w:i w:val="false"/>
          <w:color w:val="000000"/>
          <w:sz w:val="28"/>
        </w:rPr>
        <w:t>
      3. Осы статистикалық нысанды Экономикалық қызмет түрлері номенклатурасының:</w:t>
      </w:r>
      <w:r>
        <w:br/>
      </w:r>
      <w:r>
        <w:rPr>
          <w:rFonts w:ascii="Times New Roman"/>
          <w:b w:val="false"/>
          <w:i w:val="false"/>
          <w:color w:val="000000"/>
          <w:sz w:val="28"/>
        </w:rPr>
        <w:t>
      59.14.0 – кинофильмдерді көрсету бойынша қызмет;</w:t>
      </w:r>
      <w:r>
        <w:br/>
      </w:r>
      <w:r>
        <w:rPr>
          <w:rFonts w:ascii="Times New Roman"/>
          <w:b w:val="false"/>
          <w:i w:val="false"/>
          <w:color w:val="000000"/>
          <w:sz w:val="28"/>
        </w:rPr>
        <w:t>
      59.11.0 – кино-, бейнефильмдер және телевизиялық бағдарламаларды шығару бойынша қызмет кодтарына сәйкес кинофильмдерді көрсетумен байланысты қызметті жүзеге асыратын заңды тұлғалар және кинофильмдерді көпшілікке көрсетумен байланысты қызметті жүзеге асыратын заңды тұлғалар және дара кәсіпкерлер жыл сайын толтырып, мемлекеттік статистика органдарына тапсырады.</w:t>
      </w:r>
      <w:r>
        <w:br/>
      </w:r>
      <w:r>
        <w:rPr>
          <w:rFonts w:ascii="Times New Roman"/>
          <w:b w:val="false"/>
          <w:i w:val="false"/>
          <w:color w:val="000000"/>
          <w:sz w:val="28"/>
        </w:rPr>
        <w:t>
</w:t>
      </w:r>
      <w:r>
        <w:rPr>
          <w:rFonts w:ascii="Times New Roman"/>
          <w:b w:val="false"/>
          <w:i w:val="false"/>
          <w:color w:val="000000"/>
          <w:sz w:val="28"/>
        </w:rPr>
        <w:t>
      4. 1-бөлімнің 1-жолында кинотеатрлар санына бөлек тұрған ғимараттарда орналасқан, сауда орталықтары, ойын-сауық кешендері және басқа да үй-жайлар аумағында орналасқан кинотеатрлар саны көрсетіледі. Жабық кинотеатрларға фильмдерді 35-мм пленкада және рұқсаттылығы 1,3К кем емес сандық проекторлар арқылы көрсетуге арналған тұрақты коммерциялық құрылғылар жатады.</w:t>
      </w:r>
      <w:r>
        <w:br/>
      </w:r>
      <w:r>
        <w:rPr>
          <w:rFonts w:ascii="Times New Roman"/>
          <w:b w:val="false"/>
          <w:i w:val="false"/>
          <w:color w:val="000000"/>
          <w:sz w:val="28"/>
        </w:rPr>
        <w:t>
      1.1.1, 1.1.2, 1.1.3 жолдарында 1, 2-7 және 8 экранды жабық кинотеатрлардың саны көрсетіледі.</w:t>
      </w:r>
      <w:r>
        <w:br/>
      </w:r>
      <w:r>
        <w:rPr>
          <w:rFonts w:ascii="Times New Roman"/>
          <w:b w:val="false"/>
          <w:i w:val="false"/>
          <w:color w:val="000000"/>
          <w:sz w:val="28"/>
        </w:rPr>
        <w:t>
      1.1.4-жолда жабық сандық кинотеатрлар саны толтырылады. Сандық кинотеатр – кинематографиялық немесе аудиовизуалды шығармаларды сандық форматта көрсетуге арналған жабдықталған орын. Сандық кескінді құрылғылы кинотеатрлар дәстүрлі кинопленкалардағы (35мм) сияқты мөлшерде және бірдей сапада көріністерді көрсетуге мүкіншілігі болады. Фильмнің көшірмесі серверде сақталатын сандық файлға ауыстырылады. Кинотеатрды сандық деп қарастыру үшін онда 1,3К кем емес рұқсаттылық қолданылуы тиіс (Көріністердің көлденең рұқсаттылығы 1300 пиксел).</w:t>
      </w:r>
      <w:r>
        <w:br/>
      </w:r>
      <w:r>
        <w:rPr>
          <w:rFonts w:ascii="Times New Roman"/>
          <w:b w:val="false"/>
          <w:i w:val="false"/>
          <w:color w:val="000000"/>
          <w:sz w:val="28"/>
        </w:rPr>
        <w:t>
      1.2.1, 1.2.2-жолдарда видеожабдықтарды немесе басқа да аппаратураларды пайдаланатын басқа да кинотеатрлар саны көрсетіледі. Соларға видеоқұрылғыны немесе 16 мм және одан да жұқа пленкалар үшін проекторларды пайдалану арқылы фильмдерді көрсетуге арналған басқа да коммерциялық объектілер, сондай-ақ жылжымалы және ашық кинотеатрлар жатады.</w:t>
      </w:r>
      <w:r>
        <w:br/>
      </w:r>
      <w:r>
        <w:rPr>
          <w:rFonts w:ascii="Times New Roman"/>
          <w:b w:val="false"/>
          <w:i w:val="false"/>
          <w:color w:val="000000"/>
          <w:sz w:val="28"/>
        </w:rPr>
        <w:t>
</w:t>
      </w:r>
      <w:r>
        <w:rPr>
          <w:rFonts w:ascii="Times New Roman"/>
          <w:b w:val="false"/>
          <w:i w:val="false"/>
          <w:color w:val="000000"/>
          <w:sz w:val="28"/>
        </w:rPr>
        <w:t>
      5. 2-бөлімнің 1-жолында барлық кинотеатрлар саны көрсетіледі.</w:t>
      </w:r>
      <w:r>
        <w:br/>
      </w:r>
      <w:r>
        <w:rPr>
          <w:rFonts w:ascii="Times New Roman"/>
          <w:b w:val="false"/>
          <w:i w:val="false"/>
          <w:color w:val="000000"/>
          <w:sz w:val="28"/>
        </w:rPr>
        <w:t>
      1.1 жолда жылытылмайтын ғимараттарда орналасқан кинотеатрлар саны көрсетіледі.</w:t>
      </w:r>
      <w:r>
        <w:br/>
      </w:r>
      <w:r>
        <w:rPr>
          <w:rFonts w:ascii="Times New Roman"/>
          <w:b w:val="false"/>
          <w:i w:val="false"/>
          <w:color w:val="000000"/>
          <w:sz w:val="28"/>
        </w:rPr>
        <w:t>
      1.2 жолда апаттық жағдайдағы кинотеатрлар саны көрсетіледі.</w:t>
      </w:r>
      <w:r>
        <w:br/>
      </w:r>
      <w:r>
        <w:rPr>
          <w:rFonts w:ascii="Times New Roman"/>
          <w:b w:val="false"/>
          <w:i w:val="false"/>
          <w:color w:val="000000"/>
          <w:sz w:val="28"/>
        </w:rPr>
        <w:t>
      1.3 жолда күрделі жөндеуді және қалпына келтіруді қажет ететін, кинотеатрлар саны көрсетіледі.</w:t>
      </w:r>
      <w:r>
        <w:br/>
      </w:r>
      <w:r>
        <w:rPr>
          <w:rFonts w:ascii="Times New Roman"/>
          <w:b w:val="false"/>
          <w:i w:val="false"/>
          <w:color w:val="000000"/>
          <w:sz w:val="28"/>
        </w:rPr>
        <w:t>
      1.2, 1.3-жолдарда күрделі жөндеуді талап ететін және апаттық жағдайдағы ғимараттар саны акт немесе клуб типтес мекемелер ғимараттарының техникалық жағдайын сипаттайтын белгіленген тәртіпте жасалған басқа құжат негізінде толтырылады.</w:t>
      </w:r>
      <w:r>
        <w:br/>
      </w:r>
      <w:r>
        <w:rPr>
          <w:rFonts w:ascii="Times New Roman"/>
          <w:b w:val="false"/>
          <w:i w:val="false"/>
          <w:color w:val="000000"/>
          <w:sz w:val="28"/>
        </w:rPr>
        <w:t>
      2-жолда ойын-сауық кешендерінде және басқада жайларда орналасқан кинотеатрлардың аумағы көрсетіледі, жекеменшікте және жалға алынған аумақта көрсетіледі.</w:t>
      </w:r>
      <w:r>
        <w:br/>
      </w:r>
      <w:r>
        <w:rPr>
          <w:rFonts w:ascii="Times New Roman"/>
          <w:b w:val="false"/>
          <w:i w:val="false"/>
          <w:color w:val="000000"/>
          <w:sz w:val="28"/>
        </w:rPr>
        <w:t>
      3.1.1 жолда көрсетілетін кинозал экранының сандық жобалық жабдығы бар кинозал, жабық кинотеатрлардағы сандық кинозалдарға жатады.</w:t>
      </w:r>
      <w:r>
        <w:br/>
      </w:r>
      <w:r>
        <w:rPr>
          <w:rFonts w:ascii="Times New Roman"/>
          <w:b w:val="false"/>
          <w:i w:val="false"/>
          <w:color w:val="000000"/>
          <w:sz w:val="28"/>
        </w:rPr>
        <w:t>
      5 жолда көрсетілетін тұрақты киноқондырғыларға аппаратурасы арнайы жабдықталған киноаппараттық, көрермендер залынан бөлек үй-жайда тұрақты негізде орналастырылған киноқондырғылар жатады.</w:t>
      </w:r>
      <w:r>
        <w:br/>
      </w:r>
      <w:r>
        <w:rPr>
          <w:rFonts w:ascii="Times New Roman"/>
          <w:b w:val="false"/>
          <w:i w:val="false"/>
          <w:color w:val="000000"/>
          <w:sz w:val="28"/>
        </w:rPr>
        <w:t>
      6 жолда көрсетілетін жылжымалы киноқондырғылар есепке алынады, аппаратурасы тек фильмдерді көрсету уақытында ғана орналастырылып, бір елді мекеннен екінші бір елді мекенге жеткізілетін немесе бір үй-жайдан екінші бір үй-жайға ауыстырылатын киноқондырғылар жатады.</w:t>
      </w:r>
      <w:r>
        <w:br/>
      </w:r>
      <w:r>
        <w:rPr>
          <w:rFonts w:ascii="Times New Roman"/>
          <w:b w:val="false"/>
          <w:i w:val="false"/>
          <w:color w:val="000000"/>
          <w:sz w:val="28"/>
        </w:rPr>
        <w:t>
      7 жолды заңды тұлғаның мәртебесі берілген жекелеген құрылымдық бірліктер болып табылатын, жабық және басқа да кинотеатрларда кинокөрсетуді жүзеге асыратын ұйымдар толтырады.</w:t>
      </w:r>
      <w:r>
        <w:br/>
      </w:r>
      <w:r>
        <w:rPr>
          <w:rFonts w:ascii="Times New Roman"/>
          <w:b w:val="false"/>
          <w:i w:val="false"/>
          <w:color w:val="000000"/>
          <w:sz w:val="28"/>
        </w:rPr>
        <w:t>
</w:t>
      </w:r>
      <w:r>
        <w:rPr>
          <w:rFonts w:ascii="Times New Roman"/>
          <w:b w:val="false"/>
          <w:i w:val="false"/>
          <w:color w:val="000000"/>
          <w:sz w:val="28"/>
        </w:rPr>
        <w:t>
      6. 3-бөлімнің 1-жолында киносеанс есепке алынады белгілі бір уақыт аралығында үзіліссіз жүзеге асырылатын фильмді немесе толық метражды немесе қысқа метражды фильмдердің белгілі бағдарламасының бір реттік көрсетілімі жатады. Көрсетілген екі сериялы толық метражды фильмдерді есепке алуда көрсетілім болып әрбір серия есептеледі.</w:t>
      </w:r>
      <w:r>
        <w:br/>
      </w:r>
      <w:r>
        <w:rPr>
          <w:rFonts w:ascii="Times New Roman"/>
          <w:b w:val="false"/>
          <w:i w:val="false"/>
          <w:color w:val="000000"/>
          <w:sz w:val="28"/>
        </w:rPr>
        <w:t>
      1.2, 2.1, 3.1-жолдарда ұлттық фильмдер есепке алынады, Қазақстан Республикасында шығарылған фильмдер жатады.</w:t>
      </w:r>
      <w:r>
        <w:br/>
      </w:r>
      <w:r>
        <w:rPr>
          <w:rFonts w:ascii="Times New Roman"/>
          <w:b w:val="false"/>
          <w:i w:val="false"/>
          <w:color w:val="000000"/>
          <w:sz w:val="28"/>
        </w:rPr>
        <w:t>
      1.2, 2.2, 3.2-жолдарда ресейлік және шетелдік фильмдер есептелінеді. Қазақстан Республикасына жалға беру және көпшілікке көрсету (демонстрациялау) үшін әкелінген (жеткізілген), фильмдер шетелдік фильмдерге жатады.</w:t>
      </w:r>
      <w:r>
        <w:br/>
      </w:r>
      <w:r>
        <w:rPr>
          <w:rFonts w:ascii="Times New Roman"/>
          <w:b w:val="false"/>
          <w:i w:val="false"/>
          <w:color w:val="000000"/>
          <w:sz w:val="28"/>
        </w:rPr>
        <w:t>
      2-жолда келушілер саны фильмдерге сатылған билеттер саны және қайырымдылық киносеанстарына келушілер саны бойынша анықталады.</w:t>
      </w:r>
      <w:r>
        <w:br/>
      </w:r>
      <w:r>
        <w:rPr>
          <w:rFonts w:ascii="Times New Roman"/>
          <w:b w:val="false"/>
          <w:i w:val="false"/>
          <w:color w:val="000000"/>
          <w:sz w:val="28"/>
        </w:rPr>
        <w:t>
      3-жолда көрсетілген қызметтерден түскен табыстарға кинофильмдерге сатылған билеттерден түскен ақша жиынтығын, сондай-ақ өткізілуден түскен жиынтықтан, ұйымдардан, кино көрсетуді жүзеге асыратын іс-шаралардан (мысалы, оқушыларға арналған абонементтер бойынша өткізілген дәрістерден, кинотеатрдың меншігі болып табылатын ойын автоматтарынан түскен қаражаттар және өз күштерімен өткізген іс-шаралардан) түскен ақша жиынтығы кіреді.</w:t>
      </w:r>
      <w:r>
        <w:br/>
      </w:r>
      <w:r>
        <w:rPr>
          <w:rFonts w:ascii="Times New Roman"/>
          <w:b w:val="false"/>
          <w:i w:val="false"/>
          <w:color w:val="000000"/>
          <w:sz w:val="28"/>
        </w:rPr>
        <w:t>
</w:t>
      </w:r>
      <w:r>
        <w:rPr>
          <w:rFonts w:ascii="Times New Roman"/>
          <w:b w:val="false"/>
          <w:i w:val="false"/>
          <w:color w:val="000000"/>
          <w:sz w:val="28"/>
        </w:rPr>
        <w:t>
      7. 4 бөлімде көрермен балдар саны және балаларға арнап киносеанстар саны көрсетіледі. Балаларға халықтың 15 жасқа дейінгі санаты жатады.</w:t>
      </w:r>
      <w:r>
        <w:br/>
      </w:r>
      <w:r>
        <w:rPr>
          <w:rFonts w:ascii="Times New Roman"/>
          <w:b w:val="false"/>
          <w:i w:val="false"/>
          <w:color w:val="000000"/>
          <w:sz w:val="28"/>
        </w:rPr>
        <w:t>
</w:t>
      </w:r>
      <w:r>
        <w:rPr>
          <w:rFonts w:ascii="Times New Roman"/>
          <w:b w:val="false"/>
          <w:i w:val="false"/>
          <w:color w:val="000000"/>
          <w:sz w:val="28"/>
        </w:rPr>
        <w:t>
      8. 5-бөлімді толтыру кезінде бірлескен өндірістегі көрсетілген фильмдер бір шыққан жері ретінде көрсетіледі. Бұл көрсеткіш фильмді шығаруға көбірек үлес қосқан елдің алатын орнына негізделуі немесе кинопрокатшылардың елін көрстеуге негізделуі керек.</w:t>
      </w:r>
      <w:r>
        <w:br/>
      </w:r>
      <w:r>
        <w:rPr>
          <w:rFonts w:ascii="Times New Roman"/>
          <w:b w:val="false"/>
          <w:i w:val="false"/>
          <w:color w:val="000000"/>
          <w:sz w:val="28"/>
        </w:rPr>
        <w:t>
</w:t>
      </w:r>
      <w:r>
        <w:rPr>
          <w:rFonts w:ascii="Times New Roman"/>
          <w:b w:val="false"/>
          <w:i w:val="false"/>
          <w:color w:val="000000"/>
          <w:sz w:val="28"/>
        </w:rPr>
        <w:t>
      9. 6-10 бөлімдері кинофильм шығару саласында қызметін жүзеге асыратын субъектілер толтырады.</w:t>
      </w:r>
      <w:r>
        <w:br/>
      </w:r>
      <w:r>
        <w:rPr>
          <w:rFonts w:ascii="Times New Roman"/>
          <w:b w:val="false"/>
          <w:i w:val="false"/>
          <w:color w:val="000000"/>
          <w:sz w:val="28"/>
        </w:rPr>
        <w:t>
      6-бөлімде толық метражды фильмдер өндіру және қысқа метражды көркем, деректі және анимациялық фильмдер саны толтырылады. Фильмдерді есепке алу көпшілікке көрсету (көрсету), теледидар эфирінде трансляциялау мақсатында жалға беру сәтінен басталады. Ұзақтығы алпыс минуттан кем емес фильмдер толық метражды фильмдер, ал ұзақтығы алпыс минуттан кем қысқа метражды болып табылады.</w:t>
      </w:r>
      <w:r>
        <w:br/>
      </w:r>
      <w:r>
        <w:rPr>
          <w:rFonts w:ascii="Times New Roman"/>
          <w:b w:val="false"/>
          <w:i w:val="false"/>
          <w:color w:val="000000"/>
          <w:sz w:val="28"/>
        </w:rPr>
        <w:t>
</w:t>
      </w:r>
      <w:r>
        <w:rPr>
          <w:rFonts w:ascii="Times New Roman"/>
          <w:b w:val="false"/>
          <w:i w:val="false"/>
          <w:color w:val="000000"/>
          <w:sz w:val="28"/>
        </w:rPr>
        <w:t>
      10. 7-бөлімде бірлесіп шығару мажоритарлық немесе миноритарлық, паритетті болуы мүмкін.</w:t>
      </w:r>
      <w:r>
        <w:br/>
      </w:r>
      <w:r>
        <w:rPr>
          <w:rFonts w:ascii="Times New Roman"/>
          <w:b w:val="false"/>
          <w:i w:val="false"/>
          <w:color w:val="000000"/>
          <w:sz w:val="28"/>
        </w:rPr>
        <w:t>
      1.2.1 жолда көрсетілетін мажоритарлық бірлескен шығарылым – қазақстаннан шыққан өндірушілер қаржыландырудың үлкен үлесін ұсынатын толық метражды фильмді шығару;</w:t>
      </w:r>
      <w:r>
        <w:br/>
      </w:r>
      <w:r>
        <w:rPr>
          <w:rFonts w:ascii="Times New Roman"/>
          <w:b w:val="false"/>
          <w:i w:val="false"/>
          <w:color w:val="000000"/>
          <w:sz w:val="28"/>
        </w:rPr>
        <w:t>
      1.2.2 жолда көрсетілетін миноритарлық бірлескен өндіріс – қазақстаннан шыққан өндірушілер қаржыландырудың аз үлесін ұсынатын толық метражды фильм шығару;</w:t>
      </w:r>
      <w:r>
        <w:br/>
      </w:r>
      <w:r>
        <w:rPr>
          <w:rFonts w:ascii="Times New Roman"/>
          <w:b w:val="false"/>
          <w:i w:val="false"/>
          <w:color w:val="000000"/>
          <w:sz w:val="28"/>
        </w:rPr>
        <w:t>
      1.2.3 жолда көрсетілетін паритетті бірлескен шығарылым – қаржыландыру тең бөлінетін екі немесе одан да көп қазақстандық және шет елдік өндірушілерді тартумен толық метражды фильм шығару.</w:t>
      </w:r>
      <w:r>
        <w:br/>
      </w:r>
      <w:r>
        <w:rPr>
          <w:rFonts w:ascii="Times New Roman"/>
          <w:b w:val="false"/>
          <w:i w:val="false"/>
          <w:color w:val="000000"/>
          <w:sz w:val="28"/>
        </w:rPr>
        <w:t>
</w:t>
      </w:r>
      <w:r>
        <w:rPr>
          <w:rFonts w:ascii="Times New Roman"/>
          <w:b w:val="false"/>
          <w:i w:val="false"/>
          <w:color w:val="000000"/>
          <w:sz w:val="28"/>
        </w:rPr>
        <w:t>
      11. 8-бөлімде өндіру әдісі бойынша жасап шығарылған толық метражды фильмдер саны көрсетіледі.</w:t>
      </w:r>
      <w:r>
        <w:br/>
      </w:r>
      <w:r>
        <w:rPr>
          <w:rFonts w:ascii="Times New Roman"/>
          <w:b w:val="false"/>
          <w:i w:val="false"/>
          <w:color w:val="000000"/>
          <w:sz w:val="28"/>
        </w:rPr>
        <w:t>
</w:t>
      </w:r>
      <w:r>
        <w:rPr>
          <w:rFonts w:ascii="Times New Roman"/>
          <w:b w:val="false"/>
          <w:i w:val="false"/>
          <w:color w:val="000000"/>
          <w:sz w:val="28"/>
        </w:rPr>
        <w:t>
      12. 9-бөлімде шет тілдеріне аударма жасалатын толық метражды фильмнің түпнұсқасында қолданылатын, шығарылған фильмдердің тілі бойынша саны көрсетіледі.</w:t>
      </w:r>
      <w:r>
        <w:br/>
      </w:r>
      <w:r>
        <w:rPr>
          <w:rFonts w:ascii="Times New Roman"/>
          <w:b w:val="false"/>
          <w:i w:val="false"/>
          <w:color w:val="000000"/>
          <w:sz w:val="28"/>
        </w:rPr>
        <w:t>
      1.3 жолда көрсетілетін көп тілді толық метражды фильмдер – өндіру барысында екі немесе одан да көп тілдер пайдаланылған фильмдер.</w:t>
      </w:r>
      <w:r>
        <w:br/>
      </w:r>
      <w:r>
        <w:rPr>
          <w:rFonts w:ascii="Times New Roman"/>
          <w:b w:val="false"/>
          <w:i w:val="false"/>
          <w:color w:val="000000"/>
          <w:sz w:val="28"/>
        </w:rPr>
        <w:t>
</w:t>
      </w:r>
      <w:r>
        <w:rPr>
          <w:rFonts w:ascii="Times New Roman"/>
          <w:b w:val="false"/>
          <w:i w:val="false"/>
          <w:color w:val="000000"/>
          <w:sz w:val="28"/>
        </w:rPr>
        <w:t>
      13. 10-бөлімде толық метражды фильмдерді өндірушілер толық метражды фильмдерді бірлесіп жасап шығарған жетекші он ел көрсетіледі.</w:t>
      </w:r>
      <w:r>
        <w:br/>
      </w:r>
      <w:r>
        <w:rPr>
          <w:rFonts w:ascii="Times New Roman"/>
          <w:b w:val="false"/>
          <w:i w:val="false"/>
          <w:color w:val="000000"/>
          <w:sz w:val="28"/>
        </w:rPr>
        <w:t>
</w:t>
      </w:r>
      <w:r>
        <w:rPr>
          <w:rFonts w:ascii="Times New Roman"/>
          <w:b w:val="false"/>
          <w:i w:val="false"/>
          <w:color w:val="000000"/>
          <w:sz w:val="28"/>
        </w:rPr>
        <w:t>
      14. Осы нысанды тапсыру қағаз тасығышта және электронды форматта жүзеге асырылады Қазақстан Республикасы Ұлттық экономика министрлігі Статистика комитеті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15. Арифметикалық-логикалық бақылау:</w:t>
      </w:r>
      <w:r>
        <w:br/>
      </w:r>
      <w:r>
        <w:rPr>
          <w:rFonts w:ascii="Times New Roman"/>
          <w:b w:val="false"/>
          <w:i w:val="false"/>
          <w:color w:val="000000"/>
          <w:sz w:val="28"/>
        </w:rPr>
        <w:t>
      1) 1-бөлім. «Кинотеатрлар санын көрсетіңіз»:</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әрбір жол бойынша 2 бағаннан;</w:t>
      </w:r>
      <w:r>
        <w:br/>
      </w: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әрбір баған бойынша 1.1 жолдан;</w:t>
      </w:r>
      <w:r>
        <w:br/>
      </w:r>
      <w:r>
        <w:rPr>
          <w:rFonts w:ascii="Times New Roman"/>
          <w:b w:val="false"/>
          <w:i w:val="false"/>
          <w:color w:val="000000"/>
          <w:sz w:val="28"/>
        </w:rPr>
        <w:t xml:space="preserve">
      1-жол = әрбір баған бойынша 1.1, 1.2 жолдар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1-жол = әрбір баған бойынша 1.1.1-1.1.3 жолдар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1.1-жол </w:t>
      </w:r>
      <w:r>
        <w:rPr>
          <w:rFonts w:ascii="Times New Roman"/>
          <w:b w:val="false"/>
          <w:i w:val="false"/>
          <w:color w:val="000000"/>
          <w:sz w:val="28"/>
          <w:u w:val="single"/>
        </w:rPr>
        <w:t>&gt;</w:t>
      </w:r>
      <w:r>
        <w:rPr>
          <w:rFonts w:ascii="Times New Roman"/>
          <w:b w:val="false"/>
          <w:i w:val="false"/>
          <w:color w:val="000000"/>
          <w:sz w:val="28"/>
        </w:rPr>
        <w:t xml:space="preserve"> әрбір баған бойынша 1.1.4 жолдан;</w:t>
      </w:r>
      <w:r>
        <w:br/>
      </w:r>
      <w:r>
        <w:rPr>
          <w:rFonts w:ascii="Times New Roman"/>
          <w:b w:val="false"/>
          <w:i w:val="false"/>
          <w:color w:val="000000"/>
          <w:sz w:val="28"/>
        </w:rPr>
        <w:t xml:space="preserve">
      1.2-жол = әрбір баған бойынша 1.2.1, 1.2.2 жолдар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2) 2-бөлім. «Кино көрсетуді жүзеге асыратын ұйымдар қызметінің негізгі сипаттамалары»:</w:t>
      </w:r>
      <w:r>
        <w:br/>
      </w:r>
      <w:r>
        <w:rPr>
          <w:rFonts w:ascii="Times New Roman"/>
          <w:b w:val="false"/>
          <w:i w:val="false"/>
          <w:color w:val="000000"/>
          <w:sz w:val="28"/>
        </w:rPr>
        <w:t xml:space="preserve">
      1-бағаннан </w:t>
      </w:r>
      <w:r>
        <w:rPr>
          <w:rFonts w:ascii="Times New Roman"/>
          <w:b w:val="false"/>
          <w:i w:val="false"/>
          <w:color w:val="000000"/>
          <w:sz w:val="28"/>
          <w:u w:val="single"/>
        </w:rPr>
        <w:t>&gt;</w:t>
      </w:r>
      <w:r>
        <w:rPr>
          <w:rFonts w:ascii="Times New Roman"/>
          <w:b w:val="false"/>
          <w:i w:val="false"/>
          <w:color w:val="000000"/>
          <w:sz w:val="28"/>
        </w:rPr>
        <w:t xml:space="preserve"> әрбір жолдар бойынша 2 бағаннан;</w:t>
      </w:r>
      <w:r>
        <w:br/>
      </w: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әрбір баған бойынша 1.1 жолдан;</w:t>
      </w:r>
      <w:r>
        <w:br/>
      </w: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әрбір баған бойынша 1.2 жолдан;</w:t>
      </w:r>
      <w:r>
        <w:br/>
      </w: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әрбір баған бойынша 1.3 жолдан;</w:t>
      </w:r>
      <w:r>
        <w:br/>
      </w:r>
      <w:r>
        <w:rPr>
          <w:rFonts w:ascii="Times New Roman"/>
          <w:b w:val="false"/>
          <w:i w:val="false"/>
          <w:color w:val="000000"/>
          <w:sz w:val="28"/>
        </w:rPr>
        <w:t xml:space="preserve">
      3-жол </w:t>
      </w:r>
      <w:r>
        <w:rPr>
          <w:rFonts w:ascii="Times New Roman"/>
          <w:b w:val="false"/>
          <w:i w:val="false"/>
          <w:color w:val="000000"/>
          <w:sz w:val="28"/>
          <w:u w:val="single"/>
        </w:rPr>
        <w:t>&gt;</w:t>
      </w:r>
      <w:r>
        <w:rPr>
          <w:rFonts w:ascii="Times New Roman"/>
          <w:b w:val="false"/>
          <w:i w:val="false"/>
          <w:color w:val="000000"/>
          <w:sz w:val="28"/>
        </w:rPr>
        <w:t xml:space="preserve"> әрбір баған бойынша 3.1 жолдан;</w:t>
      </w:r>
      <w:r>
        <w:br/>
      </w:r>
      <w:r>
        <w:rPr>
          <w:rFonts w:ascii="Times New Roman"/>
          <w:b w:val="false"/>
          <w:i w:val="false"/>
          <w:color w:val="000000"/>
          <w:sz w:val="28"/>
        </w:rPr>
        <w:t xml:space="preserve">
      3.1-жол </w:t>
      </w:r>
      <w:r>
        <w:rPr>
          <w:rFonts w:ascii="Times New Roman"/>
          <w:b w:val="false"/>
          <w:i w:val="false"/>
          <w:color w:val="000000"/>
          <w:sz w:val="28"/>
          <w:u w:val="single"/>
        </w:rPr>
        <w:t>&gt;</w:t>
      </w:r>
      <w:r>
        <w:rPr>
          <w:rFonts w:ascii="Times New Roman"/>
          <w:b w:val="false"/>
          <w:i w:val="false"/>
          <w:color w:val="000000"/>
          <w:sz w:val="28"/>
        </w:rPr>
        <w:t xml:space="preserve"> әрбір баған бойынша 3.1.1 жолдан;</w:t>
      </w:r>
      <w:r>
        <w:br/>
      </w:r>
      <w:r>
        <w:rPr>
          <w:rFonts w:ascii="Times New Roman"/>
          <w:b w:val="false"/>
          <w:i w:val="false"/>
          <w:color w:val="000000"/>
          <w:sz w:val="28"/>
        </w:rPr>
        <w:t xml:space="preserve">
      4-жол </w:t>
      </w:r>
      <w:r>
        <w:rPr>
          <w:rFonts w:ascii="Times New Roman"/>
          <w:b w:val="false"/>
          <w:i w:val="false"/>
          <w:color w:val="000000"/>
          <w:sz w:val="28"/>
          <w:u w:val="single"/>
        </w:rPr>
        <w:t>&gt;</w:t>
      </w:r>
      <w:r>
        <w:rPr>
          <w:rFonts w:ascii="Times New Roman"/>
          <w:b w:val="false"/>
          <w:i w:val="false"/>
          <w:color w:val="000000"/>
          <w:sz w:val="28"/>
        </w:rPr>
        <w:t xml:space="preserve"> әрбір баған бойынша 4.1 жолдан;</w:t>
      </w:r>
      <w:r>
        <w:br/>
      </w:r>
      <w:r>
        <w:rPr>
          <w:rFonts w:ascii="Times New Roman"/>
          <w:b w:val="false"/>
          <w:i w:val="false"/>
          <w:color w:val="000000"/>
          <w:sz w:val="28"/>
        </w:rPr>
        <w:t xml:space="preserve">
      4.1-жол </w:t>
      </w:r>
      <w:r>
        <w:rPr>
          <w:rFonts w:ascii="Times New Roman"/>
          <w:b w:val="false"/>
          <w:i w:val="false"/>
          <w:color w:val="000000"/>
          <w:sz w:val="28"/>
          <w:u w:val="single"/>
        </w:rPr>
        <w:t>&gt;</w:t>
      </w:r>
      <w:r>
        <w:rPr>
          <w:rFonts w:ascii="Times New Roman"/>
          <w:b w:val="false"/>
          <w:i w:val="false"/>
          <w:color w:val="000000"/>
          <w:sz w:val="28"/>
        </w:rPr>
        <w:t xml:space="preserve"> барлық бағандар бойынша 4.1.1 жолдан;</w:t>
      </w:r>
      <w:r>
        <w:br/>
      </w:r>
      <w:r>
        <w:rPr>
          <w:rFonts w:ascii="Times New Roman"/>
          <w:b w:val="false"/>
          <w:i w:val="false"/>
          <w:color w:val="000000"/>
          <w:sz w:val="28"/>
        </w:rPr>
        <w:t>
      3) 3-бөлім. «Киносеанстар санын, келушілер санын және көрсетілген қызметтерден түскен табыстарды көрсетіңіз»:</w:t>
      </w:r>
      <w:r>
        <w:br/>
      </w:r>
      <w:r>
        <w:rPr>
          <w:rFonts w:ascii="Times New Roman"/>
          <w:b w:val="false"/>
          <w:i w:val="false"/>
          <w:color w:val="000000"/>
          <w:sz w:val="28"/>
        </w:rPr>
        <w:t xml:space="preserve">
      1-жол = әрбір баған бойынша 1.1, 1.2 жолдар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2-жол = барлық баған бойынша 2.1, 2.2 жолдар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3-жол = барлық баған бойынша 3.1, 3.2 жолдар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барлық жол бойынша 2 бағандар;</w:t>
      </w:r>
      <w:r>
        <w:br/>
      </w:r>
      <w:r>
        <w:rPr>
          <w:rFonts w:ascii="Times New Roman"/>
          <w:b w:val="false"/>
          <w:i w:val="false"/>
          <w:color w:val="000000"/>
          <w:sz w:val="28"/>
        </w:rPr>
        <w:t xml:space="preserve">
      2-баған </w:t>
      </w:r>
      <w:r>
        <w:rPr>
          <w:rFonts w:ascii="Times New Roman"/>
          <w:b w:val="false"/>
          <w:i w:val="false"/>
          <w:color w:val="000000"/>
          <w:sz w:val="28"/>
          <w:u w:val="single"/>
        </w:rPr>
        <w:t>&gt;</w:t>
      </w:r>
      <w:r>
        <w:rPr>
          <w:rFonts w:ascii="Times New Roman"/>
          <w:b w:val="false"/>
          <w:i w:val="false"/>
          <w:color w:val="000000"/>
          <w:sz w:val="28"/>
        </w:rPr>
        <w:t xml:space="preserve"> барлық жол бойынша 4 бағандар;</w:t>
      </w:r>
      <w:r>
        <w:br/>
      </w:r>
      <w:r>
        <w:rPr>
          <w:rFonts w:ascii="Times New Roman"/>
          <w:b w:val="false"/>
          <w:i w:val="false"/>
          <w:color w:val="000000"/>
          <w:sz w:val="28"/>
        </w:rPr>
        <w:t xml:space="preserve">
      3-баған </w:t>
      </w:r>
      <w:r>
        <w:rPr>
          <w:rFonts w:ascii="Times New Roman"/>
          <w:b w:val="false"/>
          <w:i w:val="false"/>
          <w:color w:val="000000"/>
          <w:sz w:val="28"/>
          <w:u w:val="single"/>
        </w:rPr>
        <w:t>&gt;</w:t>
      </w:r>
      <w:r>
        <w:rPr>
          <w:rFonts w:ascii="Times New Roman"/>
          <w:b w:val="false"/>
          <w:i w:val="false"/>
          <w:color w:val="000000"/>
          <w:sz w:val="28"/>
        </w:rPr>
        <w:t xml:space="preserve"> барлық жол бойынша 4 бағандар;</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барлық жол бойынша 3 бағандар;</w:t>
      </w:r>
      <w:r>
        <w:br/>
      </w:r>
      <w:r>
        <w:rPr>
          <w:rFonts w:ascii="Times New Roman"/>
          <w:b w:val="false"/>
          <w:i w:val="false"/>
          <w:color w:val="000000"/>
          <w:sz w:val="28"/>
        </w:rPr>
        <w:t>
      4) 4 бөлім. «Киносеансқа келуші балалар санын көрсетіңіз»:</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барлық жолдар бойынша 2 бағандар.</w:t>
      </w:r>
      <w:r>
        <w:br/>
      </w:r>
      <w:r>
        <w:rPr>
          <w:rFonts w:ascii="Times New Roman"/>
          <w:b w:val="false"/>
          <w:i w:val="false"/>
          <w:color w:val="000000"/>
          <w:sz w:val="28"/>
        </w:rPr>
        <w:t>
      5) 6-бөлім. «Жасап шығарылған фильмдердің түрлері бойынша санын көрсетіңіз»:</w:t>
      </w:r>
      <w:r>
        <w:br/>
      </w:r>
      <w:r>
        <w:rPr>
          <w:rFonts w:ascii="Times New Roman"/>
          <w:b w:val="false"/>
          <w:i w:val="false"/>
          <w:color w:val="000000"/>
          <w:sz w:val="28"/>
        </w:rPr>
        <w:t>
      1-баған = барлық жолдар бойынша 2, 3 бағандар</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1-жол = барлық бағандар бойынша 1.1-1.3 жолдар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6) 7-бөлім. «Өндіру типі бойынша жасап шығарылған фильмдер санын көрсетіңіз»:</w:t>
      </w:r>
      <w:r>
        <w:br/>
      </w:r>
      <w:r>
        <w:rPr>
          <w:rFonts w:ascii="Times New Roman"/>
          <w:b w:val="false"/>
          <w:i w:val="false"/>
          <w:color w:val="000000"/>
          <w:sz w:val="28"/>
        </w:rPr>
        <w:t>
      1-баған = барлық жолдар бойынша 2, 3 бағандар</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1-жол = 1.1, 1.2 жолдар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1.2 жол = 1.2.1-1.2.3 жолдар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7) 8-бөлім. «Өндіру тәсілі бойынша жасап шығарылған ұлттық толық метражды фильмдер санын көрсетіңіз»:</w:t>
      </w:r>
      <w:r>
        <w:br/>
      </w:r>
      <w:r>
        <w:rPr>
          <w:rFonts w:ascii="Times New Roman"/>
          <w:b w:val="false"/>
          <w:i w:val="false"/>
          <w:color w:val="000000"/>
          <w:sz w:val="28"/>
        </w:rPr>
        <w:t xml:space="preserve">
      1-жол = 1.1, 1.2 жолдар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8) 9-бөлім. «Фильмнің түпнұсқасының тілі бойынша жасап шығарылған ұлттық толық метражды фильмдер санын көрсетіңіз»:</w:t>
      </w:r>
      <w:r>
        <w:br/>
      </w:r>
      <w:r>
        <w:rPr>
          <w:rFonts w:ascii="Times New Roman"/>
          <w:b w:val="false"/>
          <w:i w:val="false"/>
          <w:color w:val="000000"/>
          <w:sz w:val="28"/>
        </w:rPr>
        <w:t xml:space="preserve">
      1-жол = 1.1-1.4 жолдар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9) Бөлімдер арасында бақылау:</w:t>
      </w:r>
      <w:r>
        <w:br/>
      </w:r>
      <w:r>
        <w:rPr>
          <w:rFonts w:ascii="Times New Roman"/>
          <w:b w:val="false"/>
          <w:i w:val="false"/>
          <w:color w:val="000000"/>
          <w:sz w:val="28"/>
        </w:rPr>
        <w:t>
      6-бөлімнің 1-жолы = барлық бағандар бойынша 7-бөлімнің 1-жолына</w:t>
      </w:r>
      <w:r>
        <w:br/>
      </w:r>
      <w:r>
        <w:rPr>
          <w:rFonts w:ascii="Times New Roman"/>
          <w:b w:val="false"/>
          <w:i w:val="false"/>
          <w:color w:val="000000"/>
          <w:sz w:val="28"/>
        </w:rPr>
        <w:t>
      8-бөлімнің 1-жолы = 9-бөлімнің 1-жолына.</w:t>
      </w:r>
    </w:p>
    <w:bookmarkEnd w:id="68"/>
    <w:bookmarkStart w:name="z156" w:id="6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30 қазандағы  </w:t>
      </w:r>
      <w:r>
        <w:br/>
      </w:r>
      <w:r>
        <w:rPr>
          <w:rFonts w:ascii="Times New Roman"/>
          <w:b w:val="false"/>
          <w:i w:val="false"/>
          <w:color w:val="000000"/>
          <w:sz w:val="28"/>
        </w:rPr>
        <w:t>
№ 32 бұйрығына 15-қосымша</w:t>
      </w:r>
    </w:p>
    <w:bookmarkEnd w:id="69"/>
    <w:tbl>
      <w:tblPr>
        <w:tblW w:w="0" w:type="auto"/>
        <w:tblCellSpacing w:w="0" w:type="auto"/>
        <w:tblBorders>
          <w:top w:val="none"/>
          <w:left w:val="none"/>
          <w:bottom w:val="none"/>
          <w:right w:val="none"/>
          <w:insideH w:val="none"/>
          <w:insideV w:val="none"/>
        </w:tblBorders>
      </w:tblPr>
      <w:tblGrid>
        <w:gridCol w:w="2614"/>
        <w:gridCol w:w="3289"/>
        <w:gridCol w:w="1097"/>
        <w:gridCol w:w="6600"/>
      </w:tblGrid>
      <w:tr>
        <w:trPr>
          <w:trHeight w:val="30" w:hRule="atLeast"/>
        </w:trPr>
        <w:tc>
          <w:tcPr>
            <w:tcW w:w="2614" w:type="dxa"/>
            <w:tcBorders/>
            <w:tcMar>
              <w:top w:w="15" w:type="dxa"/>
              <w:left w:w="15" w:type="dxa"/>
              <w:bottom w:w="15" w:type="dxa"/>
              <w:right w:w="15" w:type="dxa"/>
            </w:tcMar>
            <w:vAlign w:val="center"/>
          </w:tcPr>
          <w:p>
            <w:pPr>
              <w:spacing w:after="20"/>
              <w:ind w:left="20"/>
              <w:jc w:val="both"/>
            </w:pPr>
            <w:r>
              <w:drawing>
                <wp:inline distT="0" distB="0" distL="0" distR="0">
                  <wp:extent cx="16002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600200" cy="12192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6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15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30 октября 2014 года № 32</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w:t>
            </w:r>
            <w:r>
              <w:rPr>
                <w:rFonts w:ascii="Times New Roman"/>
                <w:b/>
                <w:i w:val="false"/>
                <w:color w:val="000000"/>
                <w:sz w:val="20"/>
              </w:rPr>
              <w:t xml:space="preserve">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66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Есептілікті толтыруға жұмсалған уақыт, сағатпен (қажеттiсiн қоршаңыз)</w:t>
                  </w:r>
                  <w:r>
                    <w:br/>
                  </w:r>
                  <w:r>
                    <w:rPr>
                      <w:rFonts w:ascii="Times New Roman"/>
                      <w:b w:val="false"/>
                      <w:i w:val="false"/>
                      <w:color w:val="000000"/>
                      <w:sz w:val="20"/>
                    </w:rPr>
                    <w:t>
Время, затраченное на заполнение отчета, в часах (нужное обвести)</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0571104</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0571104</w:t>
            </w:r>
          </w:p>
          <w:p>
            <w:pPr>
              <w:spacing w:after="20"/>
              <w:ind w:left="20"/>
              <w:jc w:val="both"/>
            </w:pPr>
            <w:r>
              <w:rPr>
                <w:rFonts w:ascii="Times New Roman"/>
                <w:b/>
                <w:i w:val="false"/>
                <w:color w:val="000000"/>
                <w:sz w:val="20"/>
              </w:rPr>
              <w:t>1-саябақ</w:t>
            </w:r>
            <w:r>
              <w:br/>
            </w:r>
            <w:r>
              <w:rPr>
                <w:rFonts w:ascii="Times New Roman"/>
                <w:b w:val="false"/>
                <w:i w:val="false"/>
                <w:color w:val="000000"/>
                <w:sz w:val="20"/>
              </w:rPr>
              <w:t>
1-парк</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Ойын-сауық және демалыс саябағының қызметі туралы есеп</w:t>
            </w:r>
            <w:r>
              <w:br/>
            </w:r>
            <w:r>
              <w:rPr>
                <w:rFonts w:ascii="Times New Roman"/>
                <w:b/>
                <w:i w:val="false"/>
                <w:color w:val="000000"/>
              </w:rPr>
              <w:t>
Отчет о деятельности парка развлечений и отдыха</w:t>
            </w:r>
          </w:p>
        </w:tc>
      </w:tr>
      <w:tr>
        <w:trPr>
          <w:trHeight w:val="30" w:hRule="atLeast"/>
        </w:trPr>
        <w:tc>
          <w:tcPr>
            <w:tcW w:w="26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w:t>
            </w:r>
            <w:r>
              <w:drawing>
                <wp:inline distT="0" distB="0" distL="0" distR="0">
                  <wp:extent cx="1231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231900" cy="5334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xml:space="preserve">
Отчетный период    </w:t>
            </w:r>
            <w:r>
              <w:rPr>
                <w:rFonts w:ascii="Times New Roman"/>
                <w:b/>
                <w:i w:val="false"/>
                <w:color w:val="000000"/>
                <w:sz w:val="20"/>
              </w:rPr>
              <w:t>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түрінің Номенклатурасы бойынша (бұдан әрі – ЭҚЖЖ) бойынша 93.21.0 кодына сәйкес ойын-сауық және демалыс саябағы қызметін жүзеге асыратын заңды тұлғалар және жеке кәсіпкерлер, сондай-ақ өз теңгерімінде саябағы бар кәсіпорындар тапсырады.</w:t>
            </w:r>
            <w:r>
              <w:br/>
            </w:r>
            <w:r>
              <w:rPr>
                <w:rFonts w:ascii="Times New Roman"/>
                <w:b w:val="false"/>
                <w:i w:val="false"/>
                <w:color w:val="000000"/>
                <w:sz w:val="20"/>
              </w:rPr>
              <w:t>
Представляют юридические лица и индивидуальные предприниматели, осуществляющие деятельность парков развлечений и отдыха, а также предприятия, имеющие на своем балансе парки, согласно коду по Номенклатуре видов экономической деятельности (далее – ОКЭД) 93.21.0.</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10 қаңтар.</w:t>
            </w:r>
            <w:r>
              <w:br/>
            </w: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10 января после отчетного периода.</w:t>
            </w:r>
          </w:p>
        </w:tc>
      </w:tr>
      <w:tr>
        <w:trPr>
          <w:trHeight w:val="30" w:hRule="atLeast"/>
        </w:trPr>
        <w:tc>
          <w:tcPr>
            <w:tcW w:w="26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CТН коды</w:t>
            </w:r>
            <w:r>
              <w:br/>
            </w:r>
            <w:r>
              <w:rPr>
                <w:rFonts w:ascii="Times New Roman"/>
                <w:b w:val="false"/>
                <w:i w:val="false"/>
                <w:color w:val="000000"/>
                <w:sz w:val="20"/>
              </w:rPr>
              <w:t>
Код РНН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660"/>
              <w:gridCol w:w="660"/>
              <w:gridCol w:w="661"/>
              <w:gridCol w:w="661"/>
              <w:gridCol w:w="661"/>
              <w:gridCol w:w="661"/>
              <w:gridCol w:w="661"/>
              <w:gridCol w:w="661"/>
              <w:gridCol w:w="661"/>
              <w:gridCol w:w="740"/>
              <w:gridCol w:w="643"/>
            </w:tblGrid>
            <w:tr>
              <w:trPr>
                <w:trHeight w:val="450" w:hRule="atLeast"/>
              </w:trPr>
              <w:tc>
                <w:tcPr>
                  <w:tcW w:w="6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6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665"/>
              <w:gridCol w:w="665"/>
              <w:gridCol w:w="665"/>
              <w:gridCol w:w="665"/>
              <w:gridCol w:w="666"/>
              <w:gridCol w:w="666"/>
              <w:gridCol w:w="666"/>
              <w:gridCol w:w="666"/>
              <w:gridCol w:w="666"/>
              <w:gridCol w:w="666"/>
              <w:gridCol w:w="672"/>
            </w:tblGrid>
            <w:tr>
              <w:trPr>
                <w:trHeight w:val="30" w:hRule="atLeast"/>
              </w:trPr>
              <w:tc>
                <w:tcPr>
                  <w:tcW w:w="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7107"/>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Қызмет көрсетілген өңірді көрсетіңіз (облыс, қала, аудан).</w:t>
            </w:r>
            <w:r>
              <w:br/>
            </w:r>
            <w:r>
              <w:rPr>
                <w:rFonts w:ascii="Times New Roman"/>
                <w:b w:val="false"/>
                <w:i w:val="false"/>
                <w:color w:val="000000"/>
                <w:sz w:val="20"/>
              </w:rPr>
              <w:t>
Укажите регион оказания услуг (область, город, район).</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Әкімшілік-аумақтық объектілер жіктеуішіне сәйкес аумақ коды (статистика органының қызметкерімен толтырылады)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57" w:id="70"/>
    <w:p>
      <w:pPr>
        <w:spacing w:after="0"/>
        <w:ind w:left="0"/>
        <w:jc w:val="both"/>
      </w:pPr>
      <w:r>
        <w:rPr>
          <w:rFonts w:ascii="Times New Roman"/>
          <w:b w:val="false"/>
          <w:i w:val="false"/>
          <w:color w:val="000000"/>
          <w:sz w:val="28"/>
        </w:rPr>
        <w:t>
</w:t>
      </w:r>
      <w:r>
        <w:rPr>
          <w:rFonts w:ascii="Times New Roman"/>
          <w:b/>
          <w:i w:val="false"/>
          <w:color w:val="000000"/>
          <w:sz w:val="28"/>
        </w:rPr>
        <w:t>2. Саябақтар санын көрсетіңіз, бірлік</w:t>
      </w:r>
      <w:r>
        <w:br/>
      </w:r>
      <w:r>
        <w:rPr>
          <w:rFonts w:ascii="Times New Roman"/>
          <w:b w:val="false"/>
          <w:i w:val="false"/>
          <w:color w:val="000000"/>
          <w:sz w:val="28"/>
        </w:rPr>
        <w:t>
   Укажите число парков, единиц</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5880"/>
        <w:gridCol w:w="3500"/>
        <w:gridCol w:w="2940"/>
      </w:tblGrid>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Соның ішінде - ауылдық жерлер</w:t>
            </w:r>
            <w:r>
              <w:br/>
            </w:r>
            <w:r>
              <w:rPr>
                <w:rFonts w:ascii="Times New Roman"/>
                <w:b/>
                <w:i w:val="false"/>
                <w:color w:val="000000"/>
                <w:sz w:val="20"/>
              </w:rPr>
              <w:t>
Из них - сельская местность
</w:t>
            </w:r>
          </w:p>
        </w:tc>
      </w:tr>
      <w:tr>
        <w:trPr>
          <w:trHeight w:val="18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Ашық аспан астында орналасқан саябақтар саны</w:t>
            </w:r>
            <w:r>
              <w:br/>
            </w:r>
            <w:r>
              <w:rPr>
                <w:rFonts w:ascii="Times New Roman"/>
                <w:b w:val="false"/>
                <w:i w:val="false"/>
                <w:color w:val="000000"/>
                <w:sz w:val="20"/>
              </w:rPr>
              <w:t>
Число парков, расположенных под открытым небом</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Үй-жайда орналасқан саябақтар саны</w:t>
            </w:r>
            <w:r>
              <w:br/>
            </w:r>
            <w:r>
              <w:rPr>
                <w:rFonts w:ascii="Times New Roman"/>
                <w:b w:val="false"/>
                <w:i w:val="false"/>
                <w:color w:val="000000"/>
                <w:sz w:val="20"/>
              </w:rPr>
              <w:t>
Число парков, расположенных в помещении</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8" w:id="71"/>
    <w:p>
      <w:pPr>
        <w:spacing w:after="0"/>
        <w:ind w:left="0"/>
        <w:jc w:val="both"/>
      </w:pPr>
      <w:r>
        <w:rPr>
          <w:rFonts w:ascii="Times New Roman"/>
          <w:b w:val="false"/>
          <w:i w:val="false"/>
          <w:color w:val="000000"/>
          <w:sz w:val="28"/>
        </w:rPr>
        <w:t>
</w:t>
      </w:r>
      <w:r>
        <w:rPr>
          <w:rFonts w:ascii="Times New Roman"/>
          <w:b/>
          <w:i w:val="false"/>
          <w:color w:val="000000"/>
          <w:sz w:val="28"/>
        </w:rPr>
        <w:t>3. Саябақ қызметінің негізгі сипаттамаларын көрсетіңіз</w:t>
      </w:r>
      <w:r>
        <w:br/>
      </w:r>
      <w:r>
        <w:rPr>
          <w:rFonts w:ascii="Times New Roman"/>
          <w:b w:val="false"/>
          <w:i w:val="false"/>
          <w:color w:val="000000"/>
          <w:sz w:val="28"/>
        </w:rPr>
        <w:t>
    Укажите основные характеристики деятельности парка</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0"/>
        <w:gridCol w:w="5880"/>
        <w:gridCol w:w="3500"/>
        <w:gridCol w:w="3080"/>
      </w:tblGrid>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Соның ішінде - ауылдық жерлер</w:t>
            </w:r>
            <w:r>
              <w:br/>
            </w:r>
            <w:r>
              <w:rPr>
                <w:rFonts w:ascii="Times New Roman"/>
                <w:b/>
                <w:i w:val="false"/>
                <w:color w:val="000000"/>
                <w:sz w:val="20"/>
              </w:rPr>
              <w:t>
Из них - сельская местность
</w:t>
            </w:r>
          </w:p>
        </w:tc>
      </w:tr>
      <w:tr>
        <w:trPr>
          <w:trHeight w:val="18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Ашық аспан астында орналасқан саябақ алаңы, гектар</w:t>
            </w:r>
            <w:r>
              <w:br/>
            </w:r>
            <w:r>
              <w:rPr>
                <w:rFonts w:ascii="Times New Roman"/>
                <w:b w:val="false"/>
                <w:i w:val="false"/>
                <w:color w:val="000000"/>
                <w:sz w:val="20"/>
              </w:rPr>
              <w:t>
Площадь парка, расположенного под открытым небом, гектар</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Үй-жайда орналасқан саябақ алаңы, шаршы метр</w:t>
            </w:r>
            <w:r>
              <w:br/>
            </w:r>
            <w:r>
              <w:rPr>
                <w:rFonts w:ascii="Times New Roman"/>
                <w:b w:val="false"/>
                <w:i w:val="false"/>
                <w:color w:val="000000"/>
                <w:sz w:val="20"/>
              </w:rPr>
              <w:t>
Площадь парка, расположенного в помещении, квадратных метров</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Саябақтың жұмыс күндерінің саны, бірлік</w:t>
            </w:r>
            <w:r>
              <w:br/>
            </w:r>
            <w:r>
              <w:rPr>
                <w:rFonts w:ascii="Times New Roman"/>
                <w:b w:val="false"/>
                <w:i w:val="false"/>
                <w:color w:val="000000"/>
                <w:sz w:val="20"/>
              </w:rPr>
              <w:t>
Число дней работы парка, единиц</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Жаппай мәдени іс-шаралар, бірлік</w:t>
            </w:r>
            <w:r>
              <w:br/>
            </w:r>
            <w:r>
              <w:rPr>
                <w:rFonts w:ascii="Times New Roman"/>
                <w:b w:val="false"/>
                <w:i w:val="false"/>
                <w:color w:val="000000"/>
                <w:sz w:val="20"/>
              </w:rPr>
              <w:t>
Культурно-массовые мероприятия, единиц</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Көрсетілген қызметтен түскен табыстар, мың теңге</w:t>
            </w:r>
            <w:r>
              <w:br/>
            </w:r>
            <w:r>
              <w:rPr>
                <w:rFonts w:ascii="Times New Roman"/>
                <w:b w:val="false"/>
                <w:i w:val="false"/>
                <w:color w:val="000000"/>
                <w:sz w:val="20"/>
              </w:rPr>
              <w:t>
Доходы от оказанных услуг, тысяч тенге</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9" w:id="72"/>
    <w:p>
      <w:pPr>
        <w:spacing w:after="0"/>
        <w:ind w:left="0"/>
        <w:jc w:val="both"/>
      </w:pPr>
      <w:r>
        <w:rPr>
          <w:rFonts w:ascii="Times New Roman"/>
          <w:b w:val="false"/>
          <w:i w:val="false"/>
          <w:color w:val="000000"/>
          <w:sz w:val="28"/>
        </w:rPr>
        <w:t>
</w:t>
      </w:r>
      <w:r>
        <w:rPr>
          <w:rFonts w:ascii="Times New Roman"/>
          <w:b/>
          <w:i w:val="false"/>
          <w:color w:val="000000"/>
          <w:sz w:val="28"/>
        </w:rPr>
        <w:t>4. Бос уақыт объектілерінің және оларға келушілердің санын көрсетіңіз</w:t>
      </w:r>
      <w:r>
        <w:br/>
      </w:r>
      <w:r>
        <w:rPr>
          <w:rFonts w:ascii="Times New Roman"/>
          <w:b w:val="false"/>
          <w:i w:val="false"/>
          <w:color w:val="000000"/>
          <w:sz w:val="28"/>
        </w:rPr>
        <w:t>
   Укажите число досуговых объектов и их посетителей</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5460"/>
        <w:gridCol w:w="1960"/>
        <w:gridCol w:w="1820"/>
        <w:gridCol w:w="1820"/>
        <w:gridCol w:w="1260"/>
      </w:tblGrid>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Соның ішінде:</w:t>
            </w:r>
            <w:r>
              <w:br/>
            </w:r>
            <w:r>
              <w:rPr>
                <w:rFonts w:ascii="Times New Roman"/>
                <w:b/>
                <w:i w:val="false"/>
                <w:color w:val="000000"/>
                <w:sz w:val="20"/>
              </w:rPr>
              <w:t>
В том числе: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аттракц иондар</w:t>
            </w:r>
            <w:r>
              <w:br/>
            </w:r>
            <w:r>
              <w:rPr>
                <w:rFonts w:ascii="Times New Roman"/>
                <w:b/>
                <w:i w:val="false"/>
                <w:color w:val="000000"/>
                <w:sz w:val="20"/>
              </w:rPr>
              <w:t>
аттракц ионы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ойын автоматтары</w:t>
            </w:r>
            <w:r>
              <w:br/>
            </w:r>
            <w:r>
              <w:rPr>
                <w:rFonts w:ascii="Times New Roman"/>
                <w:b/>
                <w:i w:val="false"/>
                <w:color w:val="000000"/>
                <w:sz w:val="20"/>
              </w:rPr>
              <w:t>
игровые автоматы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өзгелері</w:t>
            </w:r>
            <w:r>
              <w:br/>
            </w:r>
            <w:r>
              <w:rPr>
                <w:rFonts w:ascii="Times New Roman"/>
                <w:b/>
                <w:i w:val="false"/>
                <w:color w:val="000000"/>
                <w:sz w:val="20"/>
              </w:rPr>
              <w:t>
прочие
</w:t>
            </w:r>
          </w:p>
        </w:tc>
      </w:tr>
      <w:tr>
        <w:trPr>
          <w:trHeight w:val="18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Бос уақыт объектілері - барлығы, бірлік</w:t>
            </w:r>
            <w:r>
              <w:br/>
            </w:r>
            <w:r>
              <w:rPr>
                <w:rFonts w:ascii="Times New Roman"/>
                <w:b w:val="false"/>
                <w:i w:val="false"/>
                <w:color w:val="000000"/>
                <w:sz w:val="20"/>
              </w:rPr>
              <w:t>
Досуговые объекты - всего, единиц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жердегі бос уақыт объектілері, бірлік</w:t>
            </w:r>
            <w:r>
              <w:br/>
            </w:r>
            <w:r>
              <w:rPr>
                <w:rFonts w:ascii="Times New Roman"/>
                <w:b w:val="false"/>
                <w:i w:val="false"/>
                <w:color w:val="000000"/>
                <w:sz w:val="20"/>
              </w:rPr>
              <w:t>
Досуговые объекты в сельской местности, единиц</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Бос уақыт объектілеріне келушілер - барлығы, адам</w:t>
            </w:r>
            <w:r>
              <w:br/>
            </w:r>
            <w:r>
              <w:rPr>
                <w:rFonts w:ascii="Times New Roman"/>
                <w:b w:val="false"/>
                <w:i w:val="false"/>
                <w:color w:val="000000"/>
                <w:sz w:val="20"/>
              </w:rPr>
              <w:t>
Посетители досуговых объектов - всего, человек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жердегі бос уақыт объектілеріне келушілер, адам</w:t>
            </w:r>
            <w:r>
              <w:br/>
            </w:r>
            <w:r>
              <w:rPr>
                <w:rFonts w:ascii="Times New Roman"/>
                <w:b w:val="false"/>
                <w:i w:val="false"/>
                <w:color w:val="000000"/>
                <w:sz w:val="20"/>
              </w:rPr>
              <w:t>
Посетители досуговых объектов в сельской местности, человек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______________________________ Адрес ___________________</w:t>
      </w:r>
    </w:p>
    <w:p>
      <w:pPr>
        <w:spacing w:after="0"/>
        <w:ind w:left="0"/>
        <w:jc w:val="both"/>
      </w:pPr>
      <w:r>
        <w:rPr>
          <w:rFonts w:ascii="Times New Roman"/>
          <w:b w:val="false"/>
          <w:i w:val="false"/>
          <w:color w:val="000000"/>
          <w:sz w:val="28"/>
        </w:rPr>
        <w:t>             ______________________________      ____________________</w:t>
      </w:r>
    </w:p>
    <w:p>
      <w:pPr>
        <w:spacing w:after="0"/>
        <w:ind w:left="0"/>
        <w:jc w:val="both"/>
      </w:pPr>
      <w:r>
        <w:rPr>
          <w:rFonts w:ascii="Times New Roman"/>
          <w:b/>
          <w:i w:val="false"/>
          <w:color w:val="000000"/>
          <w:sz w:val="28"/>
        </w:rPr>
        <w:t>Телефон 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 ________________________</w:t>
      </w:r>
      <w:r>
        <w:br/>
      </w:r>
      <w:r>
        <w:rPr>
          <w:rFonts w:ascii="Times New Roman"/>
          <w:b w:val="false"/>
          <w:i w:val="false"/>
          <w:color w:val="000000"/>
          <w:sz w:val="28"/>
        </w:rPr>
        <w:t>
                     </w:t>
      </w:r>
      <w:r>
        <w:rPr>
          <w:rFonts w:ascii="Times New Roman"/>
          <w:b/>
          <w:i w:val="false"/>
          <w:color w:val="000000"/>
          <w:sz w:val="28"/>
        </w:rPr>
        <w:t>аты-жөні                        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 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 _________________________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160" w:id="7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30 қазандағы  </w:t>
      </w:r>
      <w:r>
        <w:br/>
      </w:r>
      <w:r>
        <w:rPr>
          <w:rFonts w:ascii="Times New Roman"/>
          <w:b w:val="false"/>
          <w:i w:val="false"/>
          <w:color w:val="000000"/>
          <w:sz w:val="28"/>
        </w:rPr>
        <w:t>
№ 32 бұйрығына 16-қосымша</w:t>
      </w:r>
    </w:p>
    <w:bookmarkEnd w:id="73"/>
    <w:bookmarkStart w:name="z161" w:id="74"/>
    <w:p>
      <w:pPr>
        <w:spacing w:after="0"/>
        <w:ind w:left="0"/>
        <w:jc w:val="left"/>
      </w:pPr>
      <w:r>
        <w:rPr>
          <w:rFonts w:ascii="Times New Roman"/>
          <w:b/>
          <w:i w:val="false"/>
          <w:color w:val="000000"/>
        </w:rPr>
        <w:t xml:space="preserve"> 
«Ойын-сауық және демалыс саябағының қызметі туралы есеп»</w:t>
      </w:r>
      <w:r>
        <w:br/>
      </w:r>
      <w:r>
        <w:rPr>
          <w:rFonts w:ascii="Times New Roman"/>
          <w:b/>
          <w:i w:val="false"/>
          <w:color w:val="000000"/>
        </w:rPr>
        <w:t>
(коды 0571104, индексі 1-саябақ, кезеңділігі жылдық)</w:t>
      </w:r>
      <w:r>
        <w:br/>
      </w:r>
      <w:r>
        <w:rPr>
          <w:rFonts w:ascii="Times New Roman"/>
          <w:b/>
          <w:i w:val="false"/>
          <w:color w:val="000000"/>
        </w:rPr>
        <w:t>
жалпымемлекеттік статистикалық байқауының статистикалық нысанын</w:t>
      </w:r>
      <w:r>
        <w:br/>
      </w:r>
      <w:r>
        <w:rPr>
          <w:rFonts w:ascii="Times New Roman"/>
          <w:b/>
          <w:i w:val="false"/>
          <w:color w:val="000000"/>
        </w:rPr>
        <w:t>
толтыру жөніндегі нұсқаулық</w:t>
      </w:r>
    </w:p>
    <w:bookmarkEnd w:id="74"/>
    <w:bookmarkStart w:name="z162" w:id="75"/>
    <w:p>
      <w:pPr>
        <w:spacing w:after="0"/>
        <w:ind w:left="0"/>
        <w:jc w:val="both"/>
      </w:pPr>
      <w:r>
        <w:rPr>
          <w:rFonts w:ascii="Times New Roman"/>
          <w:b w:val="false"/>
          <w:i w:val="false"/>
          <w:color w:val="000000"/>
          <w:sz w:val="28"/>
        </w:rPr>
        <w:t>
      1. Осы «Ойын-сауық және демалыс саябағының қызметі туралы есеп» (коды 0571104, индексі 1-саябақ, кезеңділігі жылдық) жалпымемлекеттік статистикалық байқау бойынша статистикалық нысанды толтыру жөніндегі нұсқаулық «Мемлекеттік статистика туралы» Қазақстан Республикасының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«Ойын-сауық және демалыс саябағының қызметі туралы есеп» (индексі 1-саябақ) жалпымемлекеттік статистикалық байқаудың статистикалық нысанын толтыру тәртібін нақтылайды.</w:t>
      </w:r>
      <w:r>
        <w:br/>
      </w:r>
      <w:r>
        <w:rPr>
          <w:rFonts w:ascii="Times New Roman"/>
          <w:b w:val="false"/>
          <w:i w:val="false"/>
          <w:color w:val="000000"/>
          <w:sz w:val="28"/>
        </w:rPr>
        <w:t>
</w:t>
      </w:r>
      <w:r>
        <w:rPr>
          <w:rFonts w:ascii="Times New Roman"/>
          <w:b w:val="false"/>
          <w:i w:val="false"/>
          <w:color w:val="000000"/>
          <w:sz w:val="28"/>
        </w:rPr>
        <w:t>
      2. Саябақтың бір бөлігін кәсіпорын жалға алатын болса 3-бөлімнің 4, 5-жодарын және 4-бөлімнің 3, 4-жолдарын толтырады, ал саябақтар санын және олардың аумағын, бос уақыт объектіліерінің санын өз меншігінде саябағы бар кәсіпорындар көрсетеді.</w:t>
      </w:r>
      <w:r>
        <w:br/>
      </w:r>
      <w:r>
        <w:rPr>
          <w:rFonts w:ascii="Times New Roman"/>
          <w:b w:val="false"/>
          <w:i w:val="false"/>
          <w:color w:val="000000"/>
          <w:sz w:val="28"/>
        </w:rPr>
        <w:t>
</w:t>
      </w:r>
      <w:r>
        <w:rPr>
          <w:rFonts w:ascii="Times New Roman"/>
          <w:b w:val="false"/>
          <w:i w:val="false"/>
          <w:color w:val="000000"/>
          <w:sz w:val="28"/>
        </w:rPr>
        <w:t>
      3. 2-бөлімде ойын-сауық және демалыс саябақтарына ашық аспан астында және үй-жайда орналасқан саябақтар кіреді. Ашық аспан астында орналасқан саябаққа көкмайсалы алабы бар, халық арасында мәдени-демалысты және дене шынықтыру-сауықтыру жұмыстарын ұйымдастыратын кешенді, көп функциялы мәдениет мекемелері жатады. Ойын-сауық саябақтарына аттракциондары бар және бір аумақта ойын-сауықтың басқа түрлерін қамтитын кешендер жатады.</w:t>
      </w:r>
      <w:r>
        <w:br/>
      </w:r>
      <w:r>
        <w:rPr>
          <w:rFonts w:ascii="Times New Roman"/>
          <w:b w:val="false"/>
          <w:i w:val="false"/>
          <w:color w:val="000000"/>
          <w:sz w:val="28"/>
        </w:rPr>
        <w:t>
</w:t>
      </w:r>
      <w:r>
        <w:rPr>
          <w:rFonts w:ascii="Times New Roman"/>
          <w:b w:val="false"/>
          <w:i w:val="false"/>
          <w:color w:val="000000"/>
          <w:sz w:val="28"/>
        </w:rPr>
        <w:t>
      4. 3-бөлімнің 1–жолында ашық аспан астында орналасқан саябақтың алаңы жерге берілетін Мемлекеттік актісіне сәйкес көрсетіледі, мұнда павильондар, ғимараттар, театрлар және олардың орналасқан жеріне қарамастан баска да демалыс объектілерінің алып тұрған аумағы кіреді</w:t>
      </w:r>
      <w:r>
        <w:br/>
      </w:r>
      <w:r>
        <w:rPr>
          <w:rFonts w:ascii="Times New Roman"/>
          <w:b w:val="false"/>
          <w:i w:val="false"/>
          <w:color w:val="000000"/>
          <w:sz w:val="28"/>
        </w:rPr>
        <w:t>
      2–жолда үй-жайда орналасқан саябақтың алаңына жеке меншік, сондай-ақ жалға алынған алаң кіреді, оған сондай-ақ сауда орталықтары, ойын-сауық кешендері және басқа да үй-жайлардың ішінде орналасқан демалыс объектілерінің алаңы кіреді.</w:t>
      </w:r>
      <w:r>
        <w:br/>
      </w:r>
      <w:r>
        <w:rPr>
          <w:rFonts w:ascii="Times New Roman"/>
          <w:b w:val="false"/>
          <w:i w:val="false"/>
          <w:color w:val="000000"/>
          <w:sz w:val="28"/>
        </w:rPr>
        <w:t>
      3–жолда Саябақтың жұмыс істеген күндерінің санына паркке келушілерге ашық болған және оларға қызмет көрсету бойынша жұмыс жүргізілген күндер саны көрсетіледі.</w:t>
      </w:r>
      <w:r>
        <w:br/>
      </w:r>
      <w:r>
        <w:rPr>
          <w:rFonts w:ascii="Times New Roman"/>
          <w:b w:val="false"/>
          <w:i w:val="false"/>
          <w:color w:val="000000"/>
          <w:sz w:val="28"/>
        </w:rPr>
        <w:t>
      4–жолда жаппай мәдени іс-шараларға саябақ ұйымдастырған және саябақтың ішінде, сондай-ақ одан тыс жерлерде өткізілетін барлық іс-шаралар: концерттер, спектакльдер, мерекелер, ардагерлерді құттықтаулар, тақырыптық кездесулер, спорттық жарыстар, шахмат және дойбымен ойнау сеанстары, оркестр концерттері, музыкалық композициялар және белгіленген бағдарламалар бойынша басқа да көрсетілімдер кіреді, мұнда радио әңгілемелері қосылмайды.</w:t>
      </w:r>
      <w:r>
        <w:br/>
      </w:r>
      <w:r>
        <w:rPr>
          <w:rFonts w:ascii="Times New Roman"/>
          <w:b w:val="false"/>
          <w:i w:val="false"/>
          <w:color w:val="000000"/>
          <w:sz w:val="28"/>
        </w:rPr>
        <w:t>
      5–жолда көрсетілген қызметтен түскен табыс іс-шаралар өткізуден түскен табыстар және аттракциондар, ойын автоматтары мен өзге де демалыс объектілері билеттерінің құны кіреді.</w:t>
      </w:r>
      <w:r>
        <w:br/>
      </w:r>
      <w:r>
        <w:rPr>
          <w:rFonts w:ascii="Times New Roman"/>
          <w:b w:val="false"/>
          <w:i w:val="false"/>
          <w:color w:val="000000"/>
          <w:sz w:val="28"/>
        </w:rPr>
        <w:t>
</w:t>
      </w:r>
      <w:r>
        <w:rPr>
          <w:rFonts w:ascii="Times New Roman"/>
          <w:b w:val="false"/>
          <w:i w:val="false"/>
          <w:color w:val="000000"/>
          <w:sz w:val="28"/>
        </w:rPr>
        <w:t>
      5. 4-бөлімнің 1–жолында демалыс объектілері көрсетіледі оларға эстрадалық алаңдар немесе театрлар, шығармашылықпен айналысуға арналған үй-жайлар, би алаңдары, спорт объектілері, спорттық құрал-саймандарды жалға беру базалары, көркем - безендіру және басқа шеберханалар, балалар қалашықтары, алаңдар мен аттракциондар, парктің аумағында орналасқан ойын автоматтары кіреді.</w:t>
      </w:r>
      <w:r>
        <w:br/>
      </w:r>
      <w:r>
        <w:rPr>
          <w:rFonts w:ascii="Times New Roman"/>
          <w:b w:val="false"/>
          <w:i w:val="false"/>
          <w:color w:val="000000"/>
          <w:sz w:val="28"/>
        </w:rPr>
        <w:t>
      2–бағанда аттракциондар көрсетіледі, оларға аттракциондарға келушілерге биомеханикалық әсер жасауды көздейтін ойын-сауық мақсатында және психоэмоциалдық және физиологиялық эффекттерді жасау үшін қолданылатын машина немесе қондырғылар жатады.</w:t>
      </w:r>
      <w:r>
        <w:br/>
      </w:r>
      <w:r>
        <w:rPr>
          <w:rFonts w:ascii="Times New Roman"/>
          <w:b w:val="false"/>
          <w:i w:val="false"/>
          <w:color w:val="000000"/>
          <w:sz w:val="28"/>
        </w:rPr>
        <w:t>
      3–бағанда ойын автоматтары көрсетіледі, оларға бейнеойындар ойнау үшін әзірленген арнайы құрылғылар жатады.</w:t>
      </w:r>
      <w:r>
        <w:br/>
      </w:r>
      <w:r>
        <w:rPr>
          <w:rFonts w:ascii="Times New Roman"/>
          <w:b w:val="false"/>
          <w:i w:val="false"/>
          <w:color w:val="000000"/>
          <w:sz w:val="28"/>
        </w:rPr>
        <w:t>
</w:t>
      </w:r>
      <w:r>
        <w:rPr>
          <w:rFonts w:ascii="Times New Roman"/>
          <w:b w:val="false"/>
          <w:i w:val="false"/>
          <w:color w:val="000000"/>
          <w:sz w:val="28"/>
        </w:rPr>
        <w:t>
      7. Осы нысанды тапсыру қағаз тасығышта немесе электронды форматта жүзеге асырылады. Нысанды электронды форматта толтыру Қазақстан Республикасы Ұлттық экономика министрлігі Статистика комитеті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8. Арифметикалық-логикалық бақылау</w:t>
      </w:r>
      <w:r>
        <w:br/>
      </w:r>
      <w:r>
        <w:rPr>
          <w:rFonts w:ascii="Times New Roman"/>
          <w:b w:val="false"/>
          <w:i w:val="false"/>
          <w:color w:val="000000"/>
          <w:sz w:val="28"/>
        </w:rPr>
        <w:t>
      1) «Саябақтар саны» 2-бөлімі:</w:t>
      </w:r>
      <w:r>
        <w:br/>
      </w:r>
      <w:r>
        <w:rPr>
          <w:rFonts w:ascii="Times New Roman"/>
          <w:b w:val="false"/>
          <w:i w:val="false"/>
          <w:color w:val="000000"/>
          <w:sz w:val="28"/>
        </w:rPr>
        <w:t xml:space="preserve">
      әр жол үшін 1-баған </w:t>
      </w:r>
      <w:r>
        <w:rPr>
          <w:rFonts w:ascii="Times New Roman"/>
          <w:b w:val="false"/>
          <w:i w:val="false"/>
          <w:color w:val="000000"/>
          <w:sz w:val="28"/>
          <w:u w:val="single"/>
        </w:rPr>
        <w:t>&gt;</w:t>
      </w:r>
      <w:r>
        <w:rPr>
          <w:rFonts w:ascii="Times New Roman"/>
          <w:b w:val="false"/>
          <w:i w:val="false"/>
          <w:color w:val="000000"/>
          <w:sz w:val="28"/>
        </w:rPr>
        <w:t xml:space="preserve"> 2 бағаннан;</w:t>
      </w:r>
      <w:r>
        <w:br/>
      </w:r>
      <w:r>
        <w:rPr>
          <w:rFonts w:ascii="Times New Roman"/>
          <w:b w:val="false"/>
          <w:i w:val="false"/>
          <w:color w:val="000000"/>
          <w:sz w:val="28"/>
        </w:rPr>
        <w:t>
      2) «Саябақ қызметінің негізгі сипаттамалары» 3-бөлімі:</w:t>
      </w:r>
      <w:r>
        <w:br/>
      </w:r>
      <w:r>
        <w:rPr>
          <w:rFonts w:ascii="Times New Roman"/>
          <w:b w:val="false"/>
          <w:i w:val="false"/>
          <w:color w:val="000000"/>
          <w:sz w:val="28"/>
        </w:rPr>
        <w:t xml:space="preserve">
      әр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2-бағаннан;</w:t>
      </w:r>
      <w:r>
        <w:br/>
      </w:r>
      <w:r>
        <w:rPr>
          <w:rFonts w:ascii="Times New Roman"/>
          <w:b w:val="false"/>
          <w:i w:val="false"/>
          <w:color w:val="000000"/>
          <w:sz w:val="28"/>
        </w:rPr>
        <w:t>
      3) «Бос уақыт объектілерінің және оларға келушілердің саны» 4-бөлімі:</w:t>
      </w:r>
      <w:r>
        <w:br/>
      </w:r>
      <w:r>
        <w:rPr>
          <w:rFonts w:ascii="Times New Roman"/>
          <w:b w:val="false"/>
          <w:i w:val="false"/>
          <w:color w:val="000000"/>
          <w:sz w:val="28"/>
        </w:rPr>
        <w:t xml:space="preserve">
      әр баған үшін 2-жол </w:t>
      </w:r>
      <w:r>
        <w:rPr>
          <w:rFonts w:ascii="Times New Roman"/>
          <w:b w:val="false"/>
          <w:i w:val="false"/>
          <w:color w:val="000000"/>
          <w:sz w:val="28"/>
          <w:u w:val="single"/>
        </w:rPr>
        <w:t>&lt;</w:t>
      </w:r>
      <w:r>
        <w:rPr>
          <w:rFonts w:ascii="Times New Roman"/>
          <w:b w:val="false"/>
          <w:i w:val="false"/>
          <w:color w:val="000000"/>
          <w:sz w:val="28"/>
        </w:rPr>
        <w:t xml:space="preserve"> 1-жолдан;</w:t>
      </w:r>
      <w:r>
        <w:br/>
      </w:r>
      <w:r>
        <w:rPr>
          <w:rFonts w:ascii="Times New Roman"/>
          <w:b w:val="false"/>
          <w:i w:val="false"/>
          <w:color w:val="000000"/>
          <w:sz w:val="28"/>
        </w:rPr>
        <w:t xml:space="preserve">
      әр баған үшін 4-жол </w:t>
      </w:r>
      <w:r>
        <w:rPr>
          <w:rFonts w:ascii="Times New Roman"/>
          <w:b w:val="false"/>
          <w:i w:val="false"/>
          <w:color w:val="000000"/>
          <w:sz w:val="28"/>
          <w:u w:val="single"/>
        </w:rPr>
        <w:t>&lt;</w:t>
      </w:r>
      <w:r>
        <w:rPr>
          <w:rFonts w:ascii="Times New Roman"/>
          <w:b w:val="false"/>
          <w:i w:val="false"/>
          <w:color w:val="000000"/>
          <w:sz w:val="28"/>
        </w:rPr>
        <w:t xml:space="preserve"> 3-жолдан;</w:t>
      </w:r>
      <w:r>
        <w:br/>
      </w:r>
      <w:r>
        <w:rPr>
          <w:rFonts w:ascii="Times New Roman"/>
          <w:b w:val="false"/>
          <w:i w:val="false"/>
          <w:color w:val="000000"/>
          <w:sz w:val="28"/>
        </w:rPr>
        <w:t xml:space="preserve">
      әр жол үшін 1-баған = 2-4 бағандардың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header.xml" Type="http://schemas.openxmlformats.org/officeDocument/2006/relationships/header" Id="rId6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