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c5fd" w14:textId="193c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Лицензияланатын сәулет, қала құрылысы және құрылыс қызметін жүзеге асыру үшін қойылатын бірыңғай біліктілік талаптарын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2014 жылғы 9 желтоқсандағы № 136 бұйрығы. Қазақстан Республикасының Әділет министрлігінде 2014 жылы 24 желтоқсанда № 9994 тіркелді.</w:t>
      </w:r>
    </w:p>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30.07.2019 </w:t>
      </w:r>
      <w:r>
        <w:rPr>
          <w:rFonts w:ascii="Times New Roman"/>
          <w:b w:val="false"/>
          <w:i w:val="false"/>
          <w:color w:val="ff0000"/>
          <w:sz w:val="28"/>
        </w:rPr>
        <w:t>№ 583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қызметi туралы" Қазақстан Республикасы Заңының 20-бабы </w:t>
      </w:r>
      <w:r>
        <w:rPr>
          <w:rFonts w:ascii="Times New Roman"/>
          <w:b w:val="false"/>
          <w:i w:val="false"/>
          <w:color w:val="000000"/>
          <w:sz w:val="28"/>
        </w:rPr>
        <w:t>23-9)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Лицензияланатын сәулет, қала құрылысы және құрылыс қызметін жүзеге асыру үшін қойылатын бірыңғай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30.07.2019 </w:t>
      </w:r>
      <w:r>
        <w:rPr>
          <w:rFonts w:ascii="Times New Roman"/>
          <w:b w:val="false"/>
          <w:i w:val="false"/>
          <w:color w:val="000000"/>
          <w:sz w:val="28"/>
        </w:rPr>
        <w:t>№ 583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"Әділет" ақпараттық-құқықтық жүйесінде және бұқаралық ақпарат құралдарында ресми жариялануын;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 Қайырбек Айтбайұлы Өскенбаевақа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жарияланғанынан кейін күнтізбелік жиырма бір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 А. Рау   </w:t>
      </w:r>
    </w:p>
    <w:p>
      <w:pPr>
        <w:spacing w:after="0"/>
        <w:ind w:left="0"/>
        <w:jc w:val="both"/>
      </w:pPr>
      <w:r>
        <w:rPr>
          <w:rFonts w:ascii="Times New Roman"/>
          <w:b w:val="false"/>
          <w:i w:val="false"/>
          <w:color w:val="000000"/>
          <w:sz w:val="28"/>
        </w:rPr>
        <w:t>
      2014 жылғы 8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2014 жылғы 9 желтоқсандағы</w:t>
            </w:r>
            <w:r>
              <w:br/>
            </w:r>
            <w:r>
              <w:rPr>
                <w:rFonts w:ascii="Times New Roman"/>
                <w:b w:val="false"/>
                <w:i w:val="false"/>
                <w:color w:val="000000"/>
                <w:sz w:val="20"/>
              </w:rPr>
              <w:t>№ 136 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Сәулет, қала құрылысы және құрылыс саласында қызметті жүзеге асыруға қойылатын бірыңғай біліктілік талаптарын және оларға сәйкестікті растайтын құжаттардың тізбесі</w:t>
      </w:r>
    </w:p>
    <w:bookmarkEnd w:id="8"/>
    <w:p>
      <w:pPr>
        <w:spacing w:after="0"/>
        <w:ind w:left="0"/>
        <w:jc w:val="both"/>
      </w:pPr>
      <w:r>
        <w:rPr>
          <w:rFonts w:ascii="Times New Roman"/>
          <w:b w:val="false"/>
          <w:i w:val="false"/>
          <w:color w:val="ff0000"/>
          <w:sz w:val="28"/>
        </w:rPr>
        <w:t xml:space="preserve">
      Ескерту. Тізбе жаңа редакцияда – ҚР Индустрия және инфрақұрылымдық даму министрінің 07.12.2022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өзгеріс енгізілді – ҚР Индустрия және инфрақұрылымдық даму министрінің м.а. 19.05.2023 </w:t>
      </w:r>
      <w:r>
        <w:rPr>
          <w:rFonts w:ascii="Times New Roman"/>
          <w:b w:val="false"/>
          <w:i w:val="false"/>
          <w:color w:val="ff0000"/>
          <w:sz w:val="28"/>
        </w:rPr>
        <w:t>№ 372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талаптарына сәйкестікті растайтын құжаттардың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Іздестіру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іздестіру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іздестіру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кемінде бір инженер-техник жұмыскердің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инженер-техник жұмыскерлердің біліктілігі және жұмыс өтілі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 (немесе) кемінде бір жыл мерзімге жалға алу (құқықтық кадастрда мемлекеттік тіркей отырып)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егер ол жұмысты жүргізген кезде еңбекті қорғау жүйесі мен қауіпсіздік техникасының талаптарына қайшы келмесе,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еңбек жағдайларына сәйкес ұйымдастырылған жұмыс орындарымен жарақтандырылған өндірістік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өндірістік база болған жағдайда, ақпарат "Жылжымайтын мүлік тіркелімі" мемлекеттік деректер қоры" ақпараттық жүйесінен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 қызметті жүзеге асыруға қойылатын бірыңғай біліктілік талаптарын және оларға сәйкестікті растайтын құжаттардың тізбесіне 1-қосымшаға сәйкес меншік (шаруашылық жүргізу немесе жедел басқару) және/немесе жалға алу құқығында ең аз материалдық-техникалық жарақтандырылуының болуы:</w:t>
            </w:r>
          </w:p>
          <w:p>
            <w:pPr>
              <w:spacing w:after="20"/>
              <w:ind w:left="20"/>
              <w:jc w:val="both"/>
            </w:pPr>
            <w:r>
              <w:rPr>
                <w:rFonts w:ascii="Times New Roman"/>
                <w:b w:val="false"/>
                <w:i w:val="false"/>
                <w:color w:val="000000"/>
                <w:sz w:val="20"/>
              </w:rPr>
              <w:t>
1) лицензияланатын қызмет түрінің кіші түрінің мәлімделген жұмыстарын орындау үшін қажетті техникалық талаптарға байланысты пайдаланылатын бақылау-өлшеу аспаптары, құралдары, механизмдері, құрылғылары;</w:t>
            </w:r>
          </w:p>
          <w:p>
            <w:pPr>
              <w:spacing w:after="20"/>
              <w:ind w:left="20"/>
              <w:jc w:val="both"/>
            </w:pPr>
            <w:r>
              <w:rPr>
                <w:rFonts w:ascii="Times New Roman"/>
                <w:b w:val="false"/>
                <w:i w:val="false"/>
                <w:color w:val="000000"/>
                <w:sz w:val="20"/>
              </w:rPr>
              <w:t>
2) инженерлік-геодезиялық жұмыстарды жүзеге асырған кезде есеп айырысуларды орындауға, графикалық және өзге де материалдарды жасау мен ресімдеуге қажетті орнатылған бағдарламалық жасақтамасы бар дербес компьютер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жарақтандырылуы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жүйесі бойынша бекітілген нұсқаулық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инженер-техник жұмыскердің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жүйесі бойынша бекітілген қағидалар мен нұсқаулықтар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Жобалау қызметі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Жобалау қызметімен айналысу үшін ІІІ санаттағы лицензиаттарға қойылатын біліктілік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жобаның бас сәулетшісі, аға конструтор, жобалаушы жетекші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инженер-техник жұмыскерлердің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 (немесе) кемінде бір жыл мерзімге жалға алу (құқықтық кадастрда мемлекеттік тіркей отырып) құқығында, еңбек жағдайларына сәйкес ұйымдастырылған жұмыс орындарымен жарақтандырылған әкімшілік-тұрмыстық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үй-жайлар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өндірістік база болған жағдайда, ақпарат "Жылжымайтын мүлік тіркелімі" мемлекеттік деректер қоры" ақпараттық жүйесінен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 қызметті жүзеге асыруға қойылатын бірыңғай біліктілік талаптарын және оларға сәйкестікті растайтын құжаттардың тізбесіне 2-қосымшаға сәйкес меншік (шаруашылық жүргізу немесе жедел басқару) және/немесе жалға алу құқығында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жасақтамасы бар дербес компьютерлерді қамтитын ең аз материалдық-техникалық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жарақтандырылуы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Жобалау қызметімен айналысу үшін ІІ санаттағы лицензиаттарға қойылатын біліктілік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w:t>
            </w:r>
          </w:p>
          <w:p>
            <w:pPr>
              <w:spacing w:after="20"/>
              <w:ind w:left="20"/>
              <w:jc w:val="both"/>
            </w:pPr>
            <w:r>
              <w:rPr>
                <w:rFonts w:ascii="Times New Roman"/>
                <w:b w:val="false"/>
                <w:i w:val="false"/>
                <w:color w:val="000000"/>
                <w:sz w:val="20"/>
              </w:rPr>
              <w:t>
жобаның бас инженері, жобаның бас сәулетшісі, аға конструктор, жобалаушы жетекші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инженер-техник жұмыскерлердің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 (немесе) кемінде бір жыл мерзімге жалға алу (құқықтық кадастрда мемлекеттік тіркей отырып) құқығында, еңбек жағдайларына сәйкес ұйымдастырылған жұмыс орындарымен жарақтандырылған әкімшілік-тұрмыстық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үй-жайлар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өндірістік база болған жағдайда, ақпарат "Жылжымайтын мүлік тіркелімі" мемлекеттік деректер қоры" ақпараттық жүйесінен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 қызметті жүзеге асыруға қойылатын бірыңғай біліктілік талаптарын және оларға сәйкестікті растайтын құжаттардың тізбесіне 2-қосымшаға сәйкес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кемінде бес жыл жұмыс тәжірибесі, бұл ретте жұмыс тәжірибесі жобалау қызметін (жобалау бөлігінде жобалау-іздестіру қызметін) жүзеге асыруға шетелдік тұлғалар үшін лицензия немесе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немесе "Нотариат туралы" Қазақстан Республикасының Заңына сәйкес куәландырылған шет мемлекеттің тиісті ресми рұқсат беру құжатының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объектілер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мердігерлік және қосалқы мердігерлік шарттар бойынша жұмыс тәжірибесі болған жағдайда объектілерді пайдалануға беру актілерін және орындалған жұмыстардың актілерін ұсынуға рұқсат етіледі, бұл ретте актілердің жалпы саны қосалқы мердігерлік шарттар бойынша объектілердің болуын растау үшін белгіленген мөлшерде ұсынылуға тиіс.</w:t>
            </w:r>
          </w:p>
          <w:p>
            <w:pPr>
              <w:spacing w:after="20"/>
              <w:ind w:left="20"/>
              <w:jc w:val="both"/>
            </w:pPr>
            <w:r>
              <w:rPr>
                <w:rFonts w:ascii="Times New Roman"/>
                <w:b w:val="false"/>
                <w:i w:val="false"/>
                <w:color w:val="000000"/>
                <w:sz w:val="20"/>
              </w:rPr>
              <w:t>
Жұмыс тәжірибесі ретінде лицензияның санатына сәйкес жұмыстарды бас мердігер ретінде орындауға рұқсат берілмейтін объектілер бойынша құжаттық растауды ұсыну 2012 жылғы 30 қаңтарға дейін күшіне енген шарттар бойынша жұмыстарды орындаған жағдайда ғана рұқсат етіледі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Жобалау қызметімен айналысу үшін І санаттағы лицензиаттарға қойылатын біліктілік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w:t>
            </w:r>
          </w:p>
          <w:p>
            <w:pPr>
              <w:spacing w:after="20"/>
              <w:ind w:left="20"/>
              <w:jc w:val="both"/>
            </w:pPr>
            <w:r>
              <w:rPr>
                <w:rFonts w:ascii="Times New Roman"/>
                <w:b w:val="false"/>
                <w:i w:val="false"/>
                <w:color w:val="000000"/>
                <w:sz w:val="20"/>
              </w:rPr>
              <w:t>
жобаның бас инженері,</w:t>
            </w:r>
          </w:p>
          <w:p>
            <w:pPr>
              <w:spacing w:after="20"/>
              <w:ind w:left="20"/>
              <w:jc w:val="both"/>
            </w:pPr>
            <w:r>
              <w:rPr>
                <w:rFonts w:ascii="Times New Roman"/>
                <w:b w:val="false"/>
                <w:i w:val="false"/>
                <w:color w:val="000000"/>
                <w:sz w:val="20"/>
              </w:rPr>
              <w:t>
жобаның бас сәулетшісі, аға конструктор,</w:t>
            </w:r>
          </w:p>
          <w:p>
            <w:pPr>
              <w:spacing w:after="20"/>
              <w:ind w:left="20"/>
              <w:jc w:val="both"/>
            </w:pPr>
            <w:r>
              <w:rPr>
                <w:rFonts w:ascii="Times New Roman"/>
                <w:b w:val="false"/>
                <w:i w:val="false"/>
                <w:color w:val="000000"/>
                <w:sz w:val="20"/>
              </w:rPr>
              <w:t>
жобалаушы жетекші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инженер-техник жұмыскерлердің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 (немесе) кемінде бір жыл мерзімге жалға алу (құқықтық кадастрда мемлекеттік тіркей отырып) құқығында, еңбек жағдайларына сәйкес ұйымдастырылған жұмыс орындарымен жарақтандырылған әкімшілік-тұрмыстық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үй-жайлар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өндірістік база болған жағдайда, ақпарат "Жылжымайтын мүлік тіркелімі" мемлекеттік деректер қоры" ақпараттық жүйесінен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 қызметті жүзеге асыруға қойылатын бірыңғай біліктілік талаптарын және оларға сәйкестікті растайтын құжаттардың тізбесіне 2-қосымшаға сәйкес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бағдарламалық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кемінде он жыл не Қазақстан Республикасының аумағында теңіз мұнай-газ жобалары үшін жобалау қызметін (жобалау бөлігінде жобалау-іздестіру қызметін) жүзеге асырған тұлғалар үшін кемінде жеті жыл жұмыс тәжірибесі не ІІ санаттағы лицензиат ретінде кемінде бес жыл жұмыс тәжірибесі.</w:t>
            </w:r>
          </w:p>
          <w:p>
            <w:pPr>
              <w:spacing w:after="20"/>
              <w:ind w:left="20"/>
              <w:jc w:val="both"/>
            </w:pPr>
            <w:r>
              <w:rPr>
                <w:rFonts w:ascii="Times New Roman"/>
                <w:b w:val="false"/>
                <w:i w:val="false"/>
                <w:color w:val="000000"/>
                <w:sz w:val="20"/>
              </w:rPr>
              <w:t>
Жұмыс тәжірибесі лицензияны алған күннен бастап есептеледі.</w:t>
            </w:r>
          </w:p>
          <w:p>
            <w:pPr>
              <w:spacing w:after="20"/>
              <w:ind w:left="20"/>
              <w:jc w:val="both"/>
            </w:pPr>
            <w:r>
              <w:rPr>
                <w:rFonts w:ascii="Times New Roman"/>
                <w:b w:val="false"/>
                <w:i w:val="false"/>
                <w:color w:val="000000"/>
                <w:sz w:val="20"/>
              </w:rPr>
              <w:t>
Бұл ретте, лицензияның қолданылуы тоқтатылған жағдайда жұмыс тәжірибесі жойылады.</w:t>
            </w:r>
          </w:p>
          <w:p>
            <w:pPr>
              <w:spacing w:after="20"/>
              <w:ind w:left="20"/>
              <w:jc w:val="both"/>
            </w:pPr>
            <w:r>
              <w:rPr>
                <w:rFonts w:ascii="Times New Roman"/>
                <w:b w:val="false"/>
                <w:i w:val="false"/>
                <w:color w:val="000000"/>
                <w:sz w:val="20"/>
              </w:rPr>
              <w:t>
Шетелдік тұлғалар үшін жұмыс тәжірибесі ретінде жобалау қызметін (жобалау бөлігінде жобалау-іздестіру қызметін) жүзеге асыруға тең келетін рұқсат беру құжаты есепке алынады.</w:t>
            </w:r>
          </w:p>
          <w:p>
            <w:pPr>
              <w:spacing w:after="20"/>
              <w:ind w:left="20"/>
              <w:jc w:val="both"/>
            </w:pPr>
            <w:r>
              <w:rPr>
                <w:rFonts w:ascii="Times New Roman"/>
                <w:b w:val="false"/>
                <w:i w:val="false"/>
                <w:color w:val="000000"/>
                <w:sz w:val="20"/>
              </w:rPr>
              <w:t>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немесе "Нотариат туралы" Қазақстан Республикасының Заңына сәйкес куәландырылған шет мемлекеттің тиісті ресми рұқсат беру құжатының көшірмесі.</w:t>
            </w:r>
          </w:p>
          <w:p>
            <w:pPr>
              <w:spacing w:after="20"/>
              <w:ind w:left="20"/>
              <w:jc w:val="both"/>
            </w:pPr>
            <w:r>
              <w:rPr>
                <w:rFonts w:ascii="Times New Roman"/>
                <w:b w:val="false"/>
                <w:i w:val="false"/>
                <w:color w:val="000000"/>
                <w:sz w:val="20"/>
              </w:rPr>
              <w:t>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қызметінің негізгі нысанасы Қазақстан Республикасының аумағында халықаралық мамандандырылған көрмені ұйымдастыру және өткізу болып табылатын, жарғылық капиталына мемлекет жүз пайыз қатысатын заңды тұлғаның ұсынымдары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растауды (объектіні пайдалануға беру туралы қол қойылған актілердің көшірмелерін) ұсына отырып, бас мердігер ретінде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w:t>
            </w:r>
          </w:p>
          <w:p>
            <w:pPr>
              <w:spacing w:after="20"/>
              <w:ind w:left="20"/>
              <w:jc w:val="both"/>
            </w:pPr>
            <w:r>
              <w:rPr>
                <w:rFonts w:ascii="Times New Roman"/>
                <w:b w:val="false"/>
                <w:i w:val="false"/>
                <w:color w:val="000000"/>
                <w:sz w:val="20"/>
              </w:rPr>
              <w:t>
Құрылтайшылары жобалау қызметімен айналысатын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объектілер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мердігерлік және қосалқы мердігерлік шарттар бойынша жұмыс тәжірибесі болған жағдайда объектілерді пайдалануға беру актілерін және орындалған жұмыстардың актілерін ұсынуға рұқсат етіледі, бұл ретте актілердің жалпы саны қосалқы мердігерлік шарттар бойынша объектілердің болуын растау үшін белгіленген мөлшерде ұсынылуға тиіс.</w:t>
            </w:r>
          </w:p>
          <w:p>
            <w:pPr>
              <w:spacing w:after="20"/>
              <w:ind w:left="20"/>
              <w:jc w:val="both"/>
            </w:pPr>
            <w:r>
              <w:rPr>
                <w:rFonts w:ascii="Times New Roman"/>
                <w:b w:val="false"/>
                <w:i w:val="false"/>
                <w:color w:val="000000"/>
                <w:sz w:val="20"/>
              </w:rPr>
              <w:t>
Жұмыс тәжірибесі ретінде лицензияның санатына сәйкес жұмыстарды бас мердігер ретінде орындауға рұқсат берілмейтін объектілер бойынша құжаттық растауды ұсыну 2012 жылғы 30 қаңтарға дейін күшіне енген шарттар бойынша жұмыстарды орындаған жағдайда ғана рұқсат етіледі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Құрылыс-монтаждау жұмыстары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Құрылыс-монтаждау жұмыстарымен айналысу үшін ІІІ санаттағы лицензиаттарға қойылатын біліктілік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w:t>
            </w:r>
          </w:p>
          <w:p>
            <w:pPr>
              <w:spacing w:after="20"/>
              <w:ind w:left="20"/>
              <w:jc w:val="both"/>
            </w:pPr>
            <w:r>
              <w:rPr>
                <w:rFonts w:ascii="Times New Roman"/>
                <w:b w:val="false"/>
                <w:i w:val="false"/>
                <w:color w:val="000000"/>
                <w:sz w:val="20"/>
              </w:rPr>
              <w:t>
жобаның бас инженері, өндірістік-техникалық бөлімнің бастығы, учаске бастығы, жұмыс жүргізуші, мастер.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инженер-техник жұмыскерлердің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 (немесе) кемінде бір жыл мерзімге жалға алу (құқықтық кадастрда мемлекеттік тіркей отырып) құқығындағы мыналармен:</w:t>
            </w:r>
          </w:p>
          <w:p>
            <w:pPr>
              <w:spacing w:after="20"/>
              <w:ind w:left="20"/>
              <w:jc w:val="both"/>
            </w:pPr>
            <w:r>
              <w:rPr>
                <w:rFonts w:ascii="Times New Roman"/>
                <w:b w:val="false"/>
                <w:i w:val="false"/>
                <w:color w:val="000000"/>
                <w:sz w:val="20"/>
              </w:rPr>
              <w:t>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егер ол жұмысты жүргізген кезде еңбекті қорғау жүйесі мен қауіпсіздік техникасының талаптарына қайшы келмесе, өндірістік базаның әкімшілік, өндірістік және өзге де ғимараттары немесе үй-жайлары біріктірілуі мүмкін;</w:t>
            </w:r>
          </w:p>
          <w:p>
            <w:pPr>
              <w:spacing w:after="20"/>
              <w:ind w:left="20"/>
              <w:jc w:val="both"/>
            </w:pPr>
            <w:r>
              <w:rPr>
                <w:rFonts w:ascii="Times New Roman"/>
                <w:b w:val="false"/>
                <w:i w:val="false"/>
                <w:color w:val="000000"/>
                <w:sz w:val="20"/>
              </w:rPr>
              <w:t>
2) еңбек жағдайларына сәйкес ұйымдастырылған жұмыс орындарымен жарақтандырылған өндірістік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өндірістік база болған жағдайда, ақпарат "Жылжымайтын мүлік тіркелімі" мемлекеттік деректер қоры" ақпараттық жүйесінен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 қызметті жүзеге асыруға қойылатын бірыңғай біліктілік талаптарын және оларға сәйкестікті растайтын құжаттардың тізбесіне 2-қосымшаға сәйкес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жарақтандырылуы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Құрылыс-монтаждау жұмыстарымен айналысу үшін ІІ санаттағы лицензиаттарға қойылатын біліктілік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өндірістік-техникалық бөлімнің бастығы, учаске бастығы, жұмыс жүргізуші, мастер.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инженер-техник жұмыскерлердің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 (немесе) кемінде бір жыл мерзімге жалға алу (құқықтық кадастрда мемлекеттік тіркей отырып) құқығындағы мыналармен: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егер ол жұмысты жүргізген кезде еңбекті қорғау жүйесі мен қауіпсіздік техникасының талаптарына қайшы келмесе, өндірістік базаның әкімшілік, өндірістік және өзге де ғимараттары немесе үй-жайлары біріктірілуі мүмкін; 2) еңбек жағдайларына сәйкес ұйымдастырылған жұмыс орындарымен жарақтандырылған өндірістік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өндірістік база болған жағдайда, ақпарат "Жылжымайтын мүлік тіркелімі" мемлекеттік деректер қоры" ақпараттық жүйесінен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Сәулет, қала құрылысы және құрылыс саласында қызметті жүзеге асыруға қойылатын бірыңғай біліктілік талаптарын және оларға сәйкестікті растайтын құжаттардың тізбесіне 2-қосымшаға сәйкес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жарақтандырылуы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кемінде бес жыл жұмыс тәжірибесі, бұл ретте жұмыс тәжірибесі құрылыс-монтаждау жұмыстарын жүзеге асыруға лицензия немесе шетелдік тұлғалар үшін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немесе "Нотариат туралы" Қазақстан Республикасының Заңына сәйкес куәландырылған шет мемлекеттің тиісті ресми рұқсат беру құжатының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объектілер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мердігерлік және қосалқы мердігерлік шарттар бойынша жұмыс тәжірибесі болған жағдайда объектілерді пайдалануға беру актілерін және орындалған жұмыстардың актілерін ұсынуға рұқсат етіледі, бұл ретте актілердің жалпы саны қосалқы мердігерлік шарттар бойынша объектілердің болуын растау үшін белгіленген мөлшерде ұсынылуға тиіс.</w:t>
            </w:r>
          </w:p>
          <w:p>
            <w:pPr>
              <w:spacing w:after="20"/>
              <w:ind w:left="20"/>
              <w:jc w:val="both"/>
            </w:pPr>
            <w:r>
              <w:rPr>
                <w:rFonts w:ascii="Times New Roman"/>
                <w:b w:val="false"/>
                <w:i w:val="false"/>
                <w:color w:val="000000"/>
                <w:sz w:val="20"/>
              </w:rPr>
              <w:t>
Жұмыс тәжірибесі ретінде лицензияның санатына сәйкес жұмыстарды бас мердігер ретінде орындауға рұқсат берілмейтін объектілер бойынша құжаттық растауды ұсыну 2012 жылғы 30 қаңтарға дейін күшіне енген шарттар бойынша жұмыстарды орындаған жағдайда ғана рұқсат етіледі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Құрылыс-монтаждау жұмыстарымен айналысу үшін І санаттағы лицензиаттарға қойылатын біліктілік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лицензияланатын қызмет түрінің өтініш жасалған кіші түрінің құрамына кіретін жұмыстардың бейіні бойынша тиісті аттестаты бар және келесі бір мамандану бойынша өтініш берушіде тұрақты негізде жұмыс істейтін кемінде бір аттестатталған инженер-техник жұмыскердің болуы: жобаның бас инженері, өндірістік-техникалық бөлімнің бастығы, учаске бастығы, жұмыс жүргізуші, мастер. жұмыскердің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инженер-техник жұмыскерлердің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құқығындағы мыналармен: 1)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Бұл ретте, егер ол жұмысты жүргізген кезде еңбекті қорғау жүйесі мен қауіпсіздік техникасының талаптарына қайшы келмесе, өндірістік базаның әкімшілік, өндірістік және өзге де ғимараттары немесе үй-жайлары біріктірілуі мүмкін; 2) еңбек жағдайларына сәйкес ұйымдастырылған жұмыс орындарымен жарақтандырылған өндірістік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өндірістік база болған жағдайда, ақпарат "Жылжымайтын мүлік тіркелімі" мемлекеттік деректер қоры" ақпараттық жүйесінен алынады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 қызметті жүзеге асыруға қойылатын бірыңғай біліктілік талаптарын және оларға сәйкестікті растайтын құжаттардың тізбесіне 2-қосымшаға сәйкес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жарақтандырылуы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кемінде он жыл не Қазақстан Республикасының аумағында теңіз мұнай-газ жобалары үшін құрылыс-монтаждау жұмыстарын жүзеге асыратын тұлғалар үшін кемінде жеті жыл жұмыс тәжірибесі не ІІ санаттағы лицензиат ретінде кемінде бес жыл жұмыс тәжірибесі. Жұмыс тәжірибесі лицензия алған күннен бастап есептеледі. Бұл ретте, лицензияның қолданылуы тоқтатылған жағдайда жұмыс тәжірибесі жойылады.</w:t>
            </w:r>
          </w:p>
          <w:p>
            <w:pPr>
              <w:spacing w:after="20"/>
              <w:ind w:left="20"/>
              <w:jc w:val="both"/>
            </w:pPr>
            <w:r>
              <w:rPr>
                <w:rFonts w:ascii="Times New Roman"/>
                <w:b w:val="false"/>
                <w:i w:val="false"/>
                <w:color w:val="000000"/>
                <w:sz w:val="20"/>
              </w:rPr>
              <w:t>
Шетелдік тұлғалар үшін жұмыс тәжірибесі ретінде құрылыс-монтаждау жұмыстарын жүзеге асыруға тең келетін рұқсат беру құжаты есепке алынады.</w:t>
            </w:r>
          </w:p>
          <w:p>
            <w:pPr>
              <w:spacing w:after="20"/>
              <w:ind w:left="20"/>
              <w:jc w:val="both"/>
            </w:pPr>
            <w:r>
              <w:rPr>
                <w:rFonts w:ascii="Times New Roman"/>
                <w:b w:val="false"/>
                <w:i w:val="false"/>
                <w:color w:val="000000"/>
                <w:sz w:val="20"/>
              </w:rPr>
              <w:t>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лицензияның немесе "Нотариат туралы" Қазақстан Республикасының Заңына сәйкес куәландырылған шет мемлекеттің тиісті ресми рұқсат беру құжатының көшірмесі.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 ретінде, құжаттамалық растауды (объектіні пайдалануға беру туралы қол қойылған актілердің көшірмелерін) ұсына отырып,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w:t>
            </w:r>
          </w:p>
          <w:p>
            <w:pPr>
              <w:spacing w:after="20"/>
              <w:ind w:left="20"/>
              <w:jc w:val="both"/>
            </w:pPr>
            <w:r>
              <w:rPr>
                <w:rFonts w:ascii="Times New Roman"/>
                <w:b w:val="false"/>
                <w:i w:val="false"/>
                <w:color w:val="000000"/>
                <w:sz w:val="20"/>
              </w:rPr>
              <w:t>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объектілер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мердігерлік және қосалқы мердігерлік шарттар бойынша жұмыс тәжірибесі болған жағдайда объектілерді пайдалануға беру актілерін және орындалған жұмыстардың актілерін ұсынуға рұқсат етіледі, бұл ретте актілердің жалпы саны қосалқы мердігерлік шарттар бойынша объектілердің болуын растау үшін белгіленген мөлшерде ұсынылуға тиіс.</w:t>
            </w:r>
          </w:p>
          <w:p>
            <w:pPr>
              <w:spacing w:after="20"/>
              <w:ind w:left="20"/>
              <w:jc w:val="both"/>
            </w:pPr>
            <w:r>
              <w:rPr>
                <w:rFonts w:ascii="Times New Roman"/>
                <w:b w:val="false"/>
                <w:i w:val="false"/>
                <w:color w:val="000000"/>
                <w:sz w:val="20"/>
              </w:rPr>
              <w:t>
Жұмыс тәжірибесі ретінде лицензияның санатына сәйкес жұмыстарды бас мердігер ретінде орындауға рұқсат берілмейтін объектілер бойынша құжаттық растауды ұсыну 2012 жылғы 30 қаңтарға дейін күшіне енген шарттар бойынша жұмыстарды орындаған жағдайда ғана рұқсат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 қызметті</w:t>
            </w:r>
            <w:r>
              <w:br/>
            </w:r>
            <w:r>
              <w:rPr>
                <w:rFonts w:ascii="Times New Roman"/>
                <w:b w:val="false"/>
                <w:i w:val="false"/>
                <w:color w:val="000000"/>
                <w:sz w:val="20"/>
              </w:rPr>
              <w:t>жүзеге асыруға қойылатын</w:t>
            </w:r>
            <w:r>
              <w:br/>
            </w:r>
            <w:r>
              <w:rPr>
                <w:rFonts w:ascii="Times New Roman"/>
                <w:b w:val="false"/>
                <w:i w:val="false"/>
                <w:color w:val="000000"/>
                <w:sz w:val="20"/>
              </w:rPr>
              <w:t>бірыңғай біліктілік талаптарын</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құжаттардың</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Меншік (шаруашылық жүргізу немесе жедел басқару) және/немесе жалға алу құқығында ең аз материалдық-техникалық жарақтандырылуының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Кіші түрдің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Аспаптар, жабдықтар және механизмдер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Өңдеу құралдары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Инженерлiк-геодезиялық жұмыстар, оның iшiнде: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орталықтарды салу және құру;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призма, рейка, геодезиялық рулетка, GPS қабылдағыш, трасса іздеуші жабдық</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 немесе графикалық станция. </w:t>
            </w:r>
          </w:p>
          <w:p>
            <w:pPr>
              <w:spacing w:after="20"/>
              <w:ind w:left="20"/>
              <w:jc w:val="both"/>
            </w:pPr>
            <w:r>
              <w:rPr>
                <w:rFonts w:ascii="Times New Roman"/>
                <w:b w:val="false"/>
                <w:i w:val="false"/>
                <w:color w:val="000000"/>
                <w:sz w:val="20"/>
              </w:rPr>
              <w:t xml:space="preserve">
Бір немесе бірнеше көрсетілген бағдарламалармен бағдарламалық қамту: AutoCAD, CREDO, ArcGIS, MapInfo, BERNESE, GAMIT, Magnet Office, Trimble Business Centre, Leica Geo Office, Erdas Imagine, PHOTOMOD немесе осыған ұқсас бағдарламалар немесе осы жұмыс түрлерін орындауға мүмкіндік беретін басқа бағдарламалар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жоспарлы-биiктiк түсiру желiлерiн құру;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мен құрылыс салуға арналған топографиялық жұмыстар (1:10000-нан 1:200-ге дейінгі масштабтағы түсiрулер, сондай-ақ жерасты коммуникациялары мен құрылыстарын түсiрулер, жердегi желiлiк құрылыстар мен олардың элементтерiнің трассаларын жасау және түсiру);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инженерлiк-геологиялық әзiрлемелердi, геофизикалық және басқа да iздестiру нүктелерiн бекiту арқылы нақтыға көшірумен байланысты геодезиялық жұмыстар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Инженерлiк-геологиялық және инженерлiк-гидрогеологиялық жұмыстар, оның iшiнде: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 алдын ала байқау және түсiріп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 жүк техникасы, мамандарды тасымалдау үшін техника. Судың химиялық құрамын және топырақтың физикалық-механикалық сапасын анықтауды өткізетін зертханамен шарт, георадар.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 немесе графикалық станция. </w:t>
            </w:r>
          </w:p>
          <w:p>
            <w:pPr>
              <w:spacing w:after="20"/>
              <w:ind w:left="20"/>
              <w:jc w:val="both"/>
            </w:pPr>
            <w:r>
              <w:rPr>
                <w:rFonts w:ascii="Times New Roman"/>
                <w:b w:val="false"/>
                <w:i w:val="false"/>
                <w:color w:val="000000"/>
                <w:sz w:val="20"/>
              </w:rPr>
              <w:t>
Бір немесе бірнеше көрсетілген бағдарламалармен бағдарламалық қамту: AutoCAD, CREDO, ArcGIS, MapInfo, BERNESE, GAMIT, Magnet Office, Trimble Business Centre, Leica Geo Office, Erdas Imagine, PHOTOMOD осыған ұқсас бағдарламалар немесе осы жұмыс түрлерін орындауға мүмкіндік беретін басқа бағдарламалар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далалық зерттеулер, гидрогеологиялық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әзірлемелер өту үшін арнайы бұрғылау техникасы, топырақ сынама алғышы, топырақ негіздерінің физикалық-механикалық сапасын анықтау бойынша далалық тәжірибелік жұмыстар жүргізуге арналған құрылғылар, топырақ негіздерінің гидрологиялық сапасын анықтау бойынша далалық тәжірибелік жұмыстар жүргізуге арналған арнайы құрылғылар, топырақтардың коррозиясын анықтауға арналған арнайы құрылғы, жабдықталған жұмыс орындары, вахтовкалар, жүк техникасы, бұрғылау қондырғысы және судың химиялық құрамын және топырақтың физикалық-механикалық сапасын анықтауды өткізетін зертханамен шарт, теодолит, нивелир немесе электрондық тахеометр, георадар, сейсмикалық станция, GPS қабылдағыш, лазерлік рулетка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 немесе графикалық станция. </w:t>
            </w:r>
          </w:p>
          <w:p>
            <w:pPr>
              <w:spacing w:after="20"/>
              <w:ind w:left="20"/>
              <w:jc w:val="both"/>
            </w:pPr>
            <w:r>
              <w:rPr>
                <w:rFonts w:ascii="Times New Roman"/>
                <w:b w:val="false"/>
                <w:i w:val="false"/>
                <w:color w:val="000000"/>
                <w:sz w:val="20"/>
              </w:rPr>
              <w:t>
Бір немесе бірнеше көрсетілген бағдарламалармен бағдарламалық қамту: AutoCAD, CREDO, ArcGIS, MapInfo, BERNESE, GAMIT, Magnet Office, Trimble Business Centre, Leica Geo Office, Erdas Imagine, PHOTOMOD осыған ұқсас бағдарламалар немесе осы жұмыс түрлерін орындауға мүмкіндік беретін басқа бағдарламалар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 қызметті</w:t>
            </w:r>
            <w:r>
              <w:br/>
            </w:r>
            <w:r>
              <w:rPr>
                <w:rFonts w:ascii="Times New Roman"/>
                <w:b w:val="false"/>
                <w:i w:val="false"/>
                <w:color w:val="000000"/>
                <w:sz w:val="20"/>
              </w:rPr>
              <w:t>жүзеге асыруға қойылатын</w:t>
            </w:r>
            <w:r>
              <w:br/>
            </w:r>
            <w:r>
              <w:rPr>
                <w:rFonts w:ascii="Times New Roman"/>
                <w:b w:val="false"/>
                <w:i w:val="false"/>
                <w:color w:val="000000"/>
                <w:sz w:val="20"/>
              </w:rPr>
              <w:t>бірыңғай біліктілік талаптарын</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құжаттардың</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bl>
    <w:bookmarkStart w:name="z13" w:id="9"/>
    <w:p>
      <w:pPr>
        <w:spacing w:after="0"/>
        <w:ind w:left="0"/>
        <w:jc w:val="left"/>
      </w:pPr>
      <w:r>
        <w:rPr>
          <w:rFonts w:ascii="Times New Roman"/>
          <w:b/>
          <w:i w:val="false"/>
          <w:color w:val="000000"/>
        </w:rPr>
        <w:t xml:space="preserve">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қамтудың болуы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Кіші түрдің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Бағдарламалық қамту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 оның iшiнде мыналарды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құжаттамасы (аумақтарда қала құрылысын жоспарлаудың кешендi схемалары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мен салу жобалары)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немесе бірнеше көрсетілген бағдарламалармен бағдарламалық қамту: AutoCAD, Corel, АrchiCad, NanoCAD немесе осы жұмыс түрлерін орындауға мүмкіндік беретін басқа бағдарламалар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(елдi мекендер шекараларының шегiнде орналасатын көше-жол желiлерi мен қалаiшiлiк және сыртқы көлiк объектiлерiнің) және қонысаралық аумақтардың (елдi мекендердiң көше-жол желiсiнен тысқары орналасатын сыртқы көлiк объектiлерi мен коммуникацияларының) көлiк инфрақұрылымын дамыту схемалары;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орналасатын өндiрiстiк кешендердi жылумен жабдықтау схемалары;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 және (немесе) техникалық су көздерiн орналастыра отырып және су ағызарлардың трассаларын жасау отырып, елдi мекендердi сумен жабдықтау схемалары, сондай-ақ қонысаралық аумақтарда орналасатын өндiрiстiк кешендердi сумен жабдықтау схемалары;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өндiрiстiк және жауын-шашынның сарқынды суларын жинау мен ағызудың орталықтандырылған жүйесi, бас тазартқыш құрылыстарды, сарқынды суларды буландырғыштар мен қайта генерациялау объектiлерін орналастыруды қоса алғанда, елдi мекендер мен өндiрiстiк кешендердiң кәрiздік схемалары;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қонысаралық аумақтарда орналасатын елдi мекендер мен өндiрiстiк кешендердi газбен жабдықтау схемалары;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жүйесiнде электр энергиясын өндiру және тасымалдау объектiлерін орналастыра отырып, елдi мекендердi электрмен жабдықтау, сондай-ақ қонысаралық аумақтарда орналасатын өндiрiстiк кешендердi электрмен жабдықтау схемалары;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объектiлерi мен ақпарат көздерiн орналастыра отырып, елдi мекендер үшiн телекоммуникация және байланыс схемалары;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объектiлердiң бас жоспарларын, аумақтың инженерлiк дайындығын, жер бедерiн көркейтуді және ұйымдастыруды жобалау;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немесе бірнеше көрсетілген бағдарламалармен бағдарламалық қамту: AutoCAD, Corel, АrchiCad, NanoCAD немесе осы жұмыс түрлерін орындауға мүмкіндік беретін басқа бағдарламалар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негiздер мен iргетастарды жобалау;</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немесе бірнеше көрсетілген бағдарламалармен бағдарламалық қамту: AutoCAD, Corel, АrchiCad, NanoCAD, Лира, Autodesk Revit, Nemetschek ALLPLAN, Autodesk Nevisworks Manag, ЛИРА САПР, SCAD Office немесе осы жұмыс түрлерін орындауға мүмкіндік беретін басқа бағдарламалар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және темірбетон, тас және арматуратас конструкцияларды жобалау;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(болат, алюминий және қорытпа) конструкцияларды жобалау;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 жүйелер мен желiлердi жобалау, оның iшiнде: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немесе бірнеше көрсетілген бағдарламалармен бағдарламалық қамту: AutoCAD, NanoCAD, ZWCAD, Autodesk Revit, Nemetschek ALLPLAN, Autodesk Nevisworks Manag, Autodesk AutoCad Civil 3D немесе осы жұмыс түрлерін орындауға мүмкіндік беретін басқа бағдарламалар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жылыту жүйелерiн (электрмен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объектiлерi бар сыртқы желiлерді жобалау;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(ыстық және суық су) мен iшкi кәрiз жүйелерiн, сондай-ақ олардың қосалқы объектiлерi бар сыртқы желiлерді жобалау;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 әлсiз құрылғылардың (телефондандырудың, өрттен қорғау дабыл құралының) iшкi жүйелерiн, сондай-ақ олардың сыртқы желiлерiн жобалау;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және сыртқы электрмен жарықтандыру, 0,4 кВ-ға дейiн және 10 кВ-ға дейiн электрмен жабдықтау жүйелерiн жобалау;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кВ-ға дейiн, 110 кВ-ға дейiн және одан жоғары электрмен жабдықтауды жобалау;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ғимараттар мен құрылыстарды технологиялық жобалау (құрылыс жобаларының технологиялық бөлiгiн әзiрлеу), оның iшiнде: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беруге, жалпы және арнаулы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тамақтану мен тұрмыстық қызмет көрсету, дене шынықтыру-сауықтыру және спорттық жаттығулар, демалыс пен туризм кәсiпорындарына, сондай-ақ әртүрлi қоғамдық мақсаттағы үй-жайлары бар өзге де көп функциялы ғимараттар мен кешендерге арналған ғимараттар мен құрылыстарды технологиялық жобалау;</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немесе бірнеше көрсетілген бағдарламалармен бағдарламалық қамту: AutoCAD, NanoCAD, ZWCAD, Autodesk Revit, Nemetschek ALLPLAN, Autodesk Nevisworks Manag немесе осы жұмыс түрлерін орындауға мүмкіндік беретін басқа бағдарламалар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инфрақұрылымына (халыққа тiкелей қызмет көрсетуге арналған) және коммуналдық шаруашылыққа арналған (көлiк құралдарына қызмет көрсетуге арналған, сондай-ақ өзге де өндiрiстiк-шаруашылық мақсаттағы ғимараттар мен құрылыстардан басқа) ғимараттар мен құрылыстарды технологиялық жобалау;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мақсаттағы объектiлердi технологиялық жобалау (құрылыс жобаларының технологиялық бөлiгiн әзiрлеу), оның iшiнде: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өнеркәсiбi үшін;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немесе бірнеше көрсетілген бағдарламалармен бағдарламалық қамту: AutoCAD, NanoCAD, ZWCAD немесе осы жұмыс түрлерін орындауға мүмкіндік беретін басқа бағдарламалар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жеңiл және тамақ өнеркәсiбiн қоса алғанда, өңдеу өнеркәсiбi үшін; </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машина жасау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микробиология және фармацевтика өнеркәсiбi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 дамбалар, басқа да гидротехникалық құрылыстар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және дiңгек үлгiсiндегi конструкциялар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көтергіш-көлiктiк құрылғылар мен лифтiлер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 байланыс және коммуникация объектілерін технологиялық жобалау (құрылыс жобаларының технологиялық бөлiгiн әзiрлеу), оның iшiнде: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теміржол және өзге де рельстi, әуе, су көлiгi түрлерiн қоса алғанда, қалаiшiлiк және сыртқы көлiк;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немесе бірнеше көрсетілген бағдарламалармен бағдарламалық қамту: AutoCAD, NanoCAD, ZWCAD, CREDO немесе осы жұмыс түрлерін орындауға мүмкіндік беретін басқа бағдарламалар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байланыс, радио-, телекоммуникация желiлерi;</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немесе бірнеше көрсетілген бағдарламалармен бағдарламалық қамту: AutoCAD, NanoCAD, ZWCAD немесе осы жұмыс түрлерін орындауға мүмкіндік беретін басқа бағдарламалар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жалпыреспубликалық және халықаралық байланыс (спутниктiк байланысты қоса алғанда) желiлерi және өзге де телекоммуникация түрлерi;</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көлiгi қатынасы жолдары;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немесе бірнеше көрсетілген бағдарламалармен бағдарламалық қамту: AutoCAD, NanoCAD, ZWCAD, CREDO немесе осы жұмыс түрлерін орындауға мүмкіндік беретін басқа бағдарламалар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автомобиль жолдары;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электр көлiгінiң көше-жол желiсi;</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көпiрлер мен көпiр өткелдерi, оның iшiнде көлiк эстакадалары мен көп деңгейлi жол айрықтары;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саласында қызметті</w:t>
            </w:r>
            <w:r>
              <w:br/>
            </w:r>
            <w:r>
              <w:rPr>
                <w:rFonts w:ascii="Times New Roman"/>
                <w:b w:val="false"/>
                <w:i w:val="false"/>
                <w:color w:val="000000"/>
                <w:sz w:val="20"/>
              </w:rPr>
              <w:t>жүзеге асыруға қойылатын</w:t>
            </w:r>
            <w:r>
              <w:br/>
            </w:r>
            <w:r>
              <w:rPr>
                <w:rFonts w:ascii="Times New Roman"/>
                <w:b w:val="false"/>
                <w:i w:val="false"/>
                <w:color w:val="000000"/>
                <w:sz w:val="20"/>
              </w:rPr>
              <w:t>бірыңғай біліктілік талаптарын</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құжаттардың</w:t>
            </w:r>
            <w:r>
              <w:br/>
            </w:r>
            <w:r>
              <w:rPr>
                <w:rFonts w:ascii="Times New Roman"/>
                <w:b w:val="false"/>
                <w:i w:val="false"/>
                <w:color w:val="000000"/>
                <w:sz w:val="20"/>
              </w:rPr>
              <w:t>тізбесіне</w:t>
            </w:r>
            <w:r>
              <w:br/>
            </w:r>
            <w:r>
              <w:rPr>
                <w:rFonts w:ascii="Times New Roman"/>
                <w:b w:val="false"/>
                <w:i w:val="false"/>
                <w:color w:val="000000"/>
                <w:sz w:val="20"/>
              </w:rPr>
              <w:t>3-қосымша</w:t>
            </w:r>
          </w:p>
        </w:tc>
      </w:tr>
    </w:tbl>
    <w:bookmarkStart w:name="z15" w:id="10"/>
    <w:p>
      <w:pPr>
        <w:spacing w:after="0"/>
        <w:ind w:left="0"/>
        <w:jc w:val="left"/>
      </w:pPr>
      <w:r>
        <w:rPr>
          <w:rFonts w:ascii="Times New Roman"/>
          <w:b/>
          <w:i w:val="false"/>
          <w:color w:val="000000"/>
        </w:rPr>
        <w:t xml:space="preserve"> 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болуы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Кіші түрдің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Машиналар мен механизмдер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Жабдық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Бақылау-өлшеу аспаптары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қабатындағы арнаулы жұмыстар, оның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 негіздерді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(экскаватор, бульдозер, автомобиль краны, тиегіш, самосвал, суаратын қөлік, су төгетін және су кішірейтетін қондырғылар, грейдер, тиегіш, виброкаток немесе осы жұмыс түрлерін орындауға мүмкіндік беретін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компрессорлық, суды айдап соруға арналған сорғылар, дiрiлдi тақта, дірілмен нығыздағыш (пневматикалық, электрлік), бетон сындырғыш, құбырларды дәнекерлеуге арналған агрегат, шой балға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қабатындағы бұрғылау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(бұрғылау агрегаты, бұрғылау көлігі немесе осы жұмыс түрлерін орындауға мүмкіндік беретін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Бұрғылаудың технологиялық режимі параметрлерін бақылайтын аспаптар, бұрғылау процесі параметрлерін бақылайтын құралдар, аспалы бұрғылау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суасты-техникалық жұмыстар мен теңiз қайраңындағы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(теңіз қайық, баржа, судың астында жұмыс істеуге арналған темір қоңырау, катер, жер снаряды немесе осы жұмыс түрлерін орындауға мүмкіндік беретін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 және газбен дәнекерлеу жабдығы (пропан, бензин, ацителен), электр станциясы, компрессорлық, дәнекерлегіш трансформатор, суды айдап соруға арналған сорғылар, сорғылар, жүк көтергіш жабдық (шығырлар), дизельдік генератор, понтон, гидромонитор, қойыртпақ өткізгіш, құбырларды дәнекерлеуге арналған агрегат, гидравликалық сынаққа арналған қондырғы, GPS эхолот картограф, сүңгуір телевизиялық кешен, сым байланысының сүңгуір станциясы, топырақты шаюға және жоюға арналған жоғары қысымды гидромониторлар, жарқылы және ауыспалы объективтері бар фотокешен, су астында жұмыс жүргізуге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кабельдік сканер, тереңдік өлшеуіш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күрделі жөндеу мен реконструкциялауды қамтитын ғимараттар мен құрылыстардың (оның iшiнде көпiрлердің, көлiк эстакадаларының, тоннельдер мен жол өткелдерінің, өзге де жасанды құрылыстардың) тiреу және (немесе) қоршау конструкцияларын салу, оның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конструкцияларды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бірінші деңгейлерге мұнаралы кран, ұзындық өлшеуіш, және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компрессорлық, дәнекерлегіш трансформатор, жүк көтергіш жабдық (шығырлар), дизельдік генератор, құрылыс ағашы, газбен кесу және газбен дәнекерлеу жабдығы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және дiңгек үлгiсiндегi құрылыс конструкцияларын, түтiн мұржаларын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бірінші деңгейлерге мұнаралы кран, өздігінен түсіргіш, ұзындық өлшеуіш, бетонсорғыш, бетонараластырғыш және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компрессорлық, дәнекерлегіш трансформатор, сорғылар, тереңнен және сыртқы дірілдеткіш, жүк көтергіш жабдық (шығырлар), дизельдік генератор, құрылыс ағашы, баспалдақ, әмбебап қалып жинағы, бұрандама қысқыштар, жабдық, материалдарды сақтауға арналған контейнерлер, жылу пушкалары, бұрғылау қондырғысы, герметикалық жікті бақылауға арналған қондырғы, бетон сындырғыш, құбырларды дәнекерлеуге арналған агрегат, гидравликалық домкрат, электр құралдары, электр қайшылары, перфоратор, электр бұрғысы, бұрама шегені бұрауыш, электр ара, әрлеу машинкасы, шой балға, газбен кесу және газбен дәнекерлеу жабдығы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деңгейлегіш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көпiрлер мен көпiр өткелдерiнiң тiрек конструкцияларын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бірінші деңгейлерге мұнаралы кран, өздігінен түсіргіш, ұзындық өлшеуіш, қада қағатын көлік, бетонсорғыш, автобетонараластырғыш және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компрессорлық, дәнекерлегіш трансформатор, суды айдап соруға арналған сорғылар, сорғылар, пневматикалық нығыздағыш, тереңнен және сыртқы дірілдеткіш, бетон беру бункері, дірілді айналдырғыш, қада бастарын кесуге арналған қондырғы,, жүк көтергіш жабдық (шығырлар), дизельдік генератор, құрылыс ағашы, баспалдақ, жинақта аражабын қалыбы, жинақта диафрагма қалыбы, әмбебап қалып жинағы, бұрандама қысқыштар, жабдық, материалдарды сақтауға арналған контейнерлер, жылу пушкалары, бұрғылау қондырғысы, герметикалық жікті бақылауға арналған қондырғы, бетон сындырғыш, гидравликалық домкрат, электр құралдары, электр қайшылары, перфоратор, электр бұрғысы, бұрама шегені бұрауыш, "болгарка", электр ара, әрлеу машинкасы, шой балға, бетонараластырғыш, газбен кесу және газбен дәнекерлеу жабдығы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және селден қорғау құрылыстарын, бөгеттердi, дамбаларды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бірінші деңгейлерге мұнаралы кран, өздігінен түсіргіш, ұзындық өлшеуіш, экскаватор, бульдозер, тиегіш, бетонсорғыш, жүзу құралдары, бетонараластырғыш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компрессорлық, дәнекерлегіш трансформатор, суды айдап соруға арналған сорғылар, сорғылар, пневматикалық нығыздағыш, тереңнен және сыртқы дірілдеткіш, жүк көтергіш жабдық (шығырлар), дизельдік генератор, құрылыс ағашы, баспалдақ, жинақта аражабын қалыбы, жинақта диафрагма қалыбы, бұрандама қысқыштар, жабдық, материалдарды сақтауға арналған контейнерлер, сылақ станциясы, жылу пушкалары, бұрғылау қондырғысы, герметикалық жікті бақылауға арналған қондырғы, бетон сындырғыш, құбырларды дәнекерлеуге арналған агрегат, гидравликалық сынаққа арналған қондырғы, гидравликалық домкрат, электр құралдары, электр қайшылары, электр степлері, перфоратор, электр бұрғысы, бұрама шегені бұрауыш, "болгарка", электр ара, әрлеу машинкасы, шой балға, бұрғылаудың технологиялық режимі параметрлерін бақылайтын аспаптар, бұрғылау процесі параметрлерін бақылайтын құралдар, аспалы бұрғылау жабдығы, сүңгуір жабдығы, су астында жұмыс жүргізуге арналған құралдар, газбен кесу және газбен дәнекерлеу жабдығы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 мұржаларын, күш түсетін құрылыстарды, градирняларды, шахта үстiндегi тоқпақтарды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бірінші деңгейлерге мұнаралы кран, өздігінен түсіргіш, ұзындық өлшеуіш, экскаватор, бульдозер, тиегіш, бетонсорғыш, бетонараластырғыш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 және газбен дәнекерлеу жабдығы (пропан, бензин, ацителен), электр станциясы, компрессорлық, дәнекерлегіш трансформатор, суды айдап соруға арналған сорғылар, сорғылар, пневматикалық нығыздағыш, тереңнен және сыртқы дірілдеткіш, жүк көтергіш жабдық (шығырлар), дизельдік генератор, құрылыс ағашы, баспалдақ, әмбебап қалып жинағы, бұрандама қысқыштар, жабдық, материалдарды сақтауға арналған контейнерлер, жылу пушкалары, бұрғылау қондырғысы, герметикалық жікті бақылауға арналған қондырғы, бетон сындырғыш, гидравликалық домкрат, электр құралдары, электр қайшылары, перфоратор, электр бұрғысы, бұрама шегені бұрауыш, "болгарка", электр ара, әрлеу машинкасы, шой балға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немесе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ұңғылау және тоннель жұмыстарын, сүзгілеуге қарсы қалқаларды орналастыру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бірінші деңгейлерге мұнаралы кран, өздігінен түсіргіш көлік, экскаватор, бульдозер, тау-кен тиегіш, тау-кен ұңғылау комбайны, көлденең-еңісті бұрғылауға арналған бұрғылау қондырғысы, бетонсорғыш, бетонараластырғыш, тау-кен ұңғылауға және тоннельдік жұмыстарға арналған арнайы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компрессорлық, дәнекерлегіш трансформатор, шатыр салуға арналған құрылғы, суды айдап соруға арналған сорғылар, сорғылар, пневматикалық нығыздағыш, тереңнен және сыртқы дірілдеткіш, жүк көтергіш жабдық (шығырлар), дизельдік генератор, құрылыс ағашы, баспалдақ, жинақта аражабын қалыбы, жинақта диафрагма қалыбы, тоннельді қалып, дірілді айналдырғыш, бетонсорғыш (жылжымалы немесе стационарлы), шпунтты қалып, бұрандама қысқыштар, жабдық, материалдарды сақтауға арналған контейнерлер, сылақ станциясы, жылу пушкалары, бұрғылау қондырғысы, бетон сындырғыш, құбырларды дәнекерлеуге арналған агрегат, гидравликалық сынаққа арналған қондырғы, гидравликалық домкрат, электр құралдары, электр қайшылары, перфоратор, электр бұрғысы, бұрама шегені бұрауыш, "болгарка", электр ара, әрлеу машинкасы, шой балға, бұрғылаудың технологиялық режимі параметрлерін бақылайтын аспаптар, бұрғылау процесі параметрлерін бақылайтын құралдар, аспалы бұрғылау жабдығы, газбен кесу және газбен дәнекерлеу жабдығы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құрылғылардың (лифтiлердiң, эскалаторлардың, шахта тоқпақтары мен көтергiштерiнiң, аспалы жолдар мен көтергіш құрылыстардың басқа да конструкцияларын) құрылыс конструкцияларын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бірінші деңгейлерге мұнаралы кран, өздігінен түсіргіш көлік, экскаватор, бульдозер, ұзындық өлшеуіш, тиегіш, бетонсорғыш, бетоқоспалағыш, бетонараластырғыш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 компрессорлық, дәнекерлегіш трансформатор, суды айдап соруға арналған сорғылар, сорғылар, пневматикалық нығыздағыш, тереңнен және сыртқы дірілдеткіш, жүк көтергіш жабдық (шығырлар), дизельдік генератор, құрылыс ағашы, баспалдақ, жинақта аражабын қалыбы, бұрандама қысқыштар,жабдық, материалдарды сақтауға арналған контейнерлер, жылу пушкалары, бұрғылау қондырғысы, герметикалық жікті бақылауға арналған қондырғы, бетон сындырғыш, гидравликалық домкрат, электр құралдары, электр қайшылары, перфоратор, электр бұрғысы, бұрама шегені бұрауыш, "болгарка", электр ара, әрлеу машинкасы, шой балға, газбен кесу және газбен дәнекерлеу жабдығы (пропан, бензин, ацителен)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монолиттi конструкцияларды орналастыру, сондай-ақ құрамабетон және темiрбетон конструкцияларын монтаждау, қабырғалар мен аралық қабырғалардың жеке элементтерін қалауды және ойықтарды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бірінші деңгейлерге мұнаралы кран, өздігінен түсіргіш, ұзындық өлшеуіш, экскаватор, бульдозер, тиегіш, бетонсорғыш (жылжымалы немесе стационарлы), авто бетонараластырғыш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компрессорлық, дәнекерлегіш трансформатор, суды айдап соруға арналған сорғылар, сорғылар, тереңнен және сыртқы дірілдеткіш, жүк көтергіш жабдық (шығырлар), дизельдік генератор, құрылыс ағашы, баспалдақ, жинақта аражабын қалыбы, жинақта диафрагма қалыбы, бұрандама қысқыштар, универсалды қалып, бетонараластырғыш, жабдық, материалдарды сақтауға арналған контейнерлер, сылақ станциясы, жылу пушкалары, бұрғылау қондырғысы, герметикалық жікті бақылауға арналған қондырғы, бетон сындырғыш, гидравликалық домкрат, электр құралдары, электр қайшылары, электр степлері, перфоратор, электр бұрғысы, бұрама шегені бұрауыш, "болгарка", электр ара, әрлеу машинкасы, шой балға, газбен кесу және газбен дәнекерлеу жабдығы (пропан, бензин, ацителен), бетон беру бункері, ерітінді беруге арналған ыдыстар, тас қалаушы столы)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шатыр жабу жұмыстары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жүк автомобилі, дiңгек көтергіш, автогидрокөтергіш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балқитын шатыр салуға арналған құрылғы, жүк көтергіш жабдық (шығырлар), дизельдік генератор, құрылыс ағашы, баспалдақ, бұрандама қысқыштар, жабдық, материалдарды сақтауға арналған контейнерлер, жылу пушкалары, электр құралдары, электр қайшылары, электр степлері, перфоратор, электр бұрғысы, бұрама шегені бұрауыш, "болгарка", электр ара, әрлеу машинкасы, шой балға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жөндеу мен реконструкциялауды қамтитын желілік құрылыстарды төсеу бойынша арнайы құрылыс және монтаждау жұмыстары, оның iшiнде: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iстейтiн не жарылу-өрт қаупi бар немесе өзге де қауiптi (зиянды) сұйық немесе газ тектес заттарды сақтауға арналған болат резервуарлар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пневмоходтағы кран, өздігінен түсіргіш көлік, экскаватор, бульдозер, тиегіш, ұзындық өлшегіш, гидрокөтергіш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 компрессорлық, дәнекерлегіш трансформатор, суды айдап соруға арналған сорғылар, сорғылар, жүк көтергіш жабдық (шығырлар, тальдар), дизельдік генератор, құрылыс ағашы, баспалдақ, бұрандама қысқыштар,жабдық, материалдарды сақтауға арналған контейнерлер, жылу пушкалары, бұрғылау қондырғысы, герметикалық жікті бақылауға арналған қондырғы, бетон сындырғыш, құбырларды дәнекерлеуге арналған агрегат, гидравликалық сынаққа арналған қондырғы, гидравликалық домкрат, электр құралдары, электр қайшылары, перфоратор, электр бұрғысы, бұрама шегені бұрауыш, "болгарка", электр ара, әрлеу машинкасы, шой балға, газбен кесу және газбен дәнекерлеу жабдығы (пропан, бензин, ацителен)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 теодолит, дәнекерленген тігістердің сапасын бақылайтын аспаптар, газталдауыштар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құбырларының, газ құбырларының кәсiпшiлiк және магистральдық желiлерi, сондай-ақ мұнай өнiмдерi құбырларының магистральдық желiлерi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өздігінен түсіргіш көлік, құбыр жүргізуші, длинномер, ұзындық өлшегіш-птелевоз, оқшаулауыш машина, дәнекерлегіш құрылғы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компрессорлық, дәнекерлегіш трансформатор, суды айдап соруға арналған сорғылар, сорғылар, жүк көтергіш жабдық (шығырлар), дизельдік генератор, баспалдақ, бұрандама қысқыштар, жабдық, материалдарды сақтауға арналған контейнерлер, жылу пушкалары, бұрғылау қондырғысы, герметикалық жікті бақылауға арналған қондырғы, бетон сындырғыш, құбырларды дәнекерлеуге арналған агрегат, гидравликалық сынаққа арналған қондырғы, гидравликалық домкрат, электр құралдары, электр қайшылары, перфоратор, электр бұрғысы, бұрама шегені бұрауыш, "болгарка", электр ара, әрлеу машинкасы, шой балға, бұрғылаудың технологиялық режимі параметрлерін бақылайтын аспаптар, бұрғылау процесі параметрлерін бақылайтын құралдар, аспалы бұрғылау жабдығы, газбен кесу және газбен дәнекерлеу жабдығы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мөлшерлеуіш, бұрыштық, вольтметр, амперметр, жылу өндіруді өлшеуіш, мегаомметр, мультиметр, рефлектометр, жер өлшеуіш, кабельдік сканер, токты цифрлық өлшеуіш, кернеу және жиілік өлшеуіш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35 кВ-ға дейiнгi және 110 кВ-ға дейiнгi және одан жоғары кернеулі электр беру магистральдық желiлерi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кран-манипулятор, гидрокөтергіш, бұрғылау–кранды машина, кран, тиегіш, экскаватор кабель жүргізуші, ор қазғыш, кабель тасымалдауыш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газбен дәнекерлеу аппараты, электр станциясы, дәнекерлегіш трансформатор, жүк көтергіш жабдық (шығырлар), дизельдік генератор, баспалдақ, бұрандама қысқыштар, жабдық, материалдарды сақтауға арналған контейнерлер, жылу пушкалары, электр құралдары, электр қайшылары, перфоратор, электр бұрғысы, бұрама шегені бұрауыш, "болгарка", электр ара, әрлеу машинкасы, шой балға, аспалы бұрғылау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жер өлшеуіш, кабельдік сканер, токты цифрлық өлшеуіш, кернеу және жиілік өлшеуіш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жалпыреспубликалық және халықаралық байланыс және телекоммуникация желiлерiн салу бойынша арнаулы құрылыс және монтаждау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кран-манипулятор, гидрокөтергіш, бұрғылау–кранды машина, тиегіш, экскаватор, кабель жүргізуші, ор қазғыш, кабель тасымалдауыш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газбен дәнекерлеу аппараты, электр станциясы, дәнекерлегіш трансформатор, жүк көтергіш жабдық (шығырлар), дизельдік генератор, баспалдақ, бұрандама қысқыштар,жабдық, материалдарды сақтауға арналған контейнерлер, жылу пушкалары, электр құралдары, электр қайшылары, перфоратор, электр бұрғысы, бұрама шегені бұрауыш, "болгарка", электр ара, әрлеу машинкасы, шой балға, аспалы бұрғылау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рефлектометр, жер өлшеуіш, кабельдік сканер, токты цифрлық өлшеуіш, кернеу және жиілік өлшеуіш (тестер)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 қамтитын инженерлік желілер мен жүйелерді салу, оның iшiнде: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қатынасы жолдарын электрмен жабдықтау желiлерi, әуе көлiгi кәсiпорындарын электрмен жабдықтау және электрмен жарықтандыру желiлерi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кран-манипулятор, тиегіш, гидрокөтергіш, кабель жүргізуші, бухто ұстағыш, ұзындық өлшеуіш, бұрғылау-кранды қондырғы кабель тасымалдауыш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дәнекерлегіш трансформатор, суды айдап соруға арналған сорғылар, пневматикалық нығыздағыш, жүк көтергіш жабдық (шығырлар), дизельдік генератор, баспалдақ, жабдық, материалдарды сақтауға арналған контейнерлер, жылу пушкалары, бұрғылау қондырғысы, электр құралдары, электр қайшылары, перфоратор, электр бұрғысы, бұрама шегені бұрауыш, "болгарка", электр ара, әрлеу машинкасы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жер өлшеуіш, кабельдік сканер, токты цифрлық өлшеуіш, кернеу және жиілік өлшеуіш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жабдықтаудың жоғары және орташа қысымды, тұрмыстық және өндiрiстiк газбен жабдықтаудың төмен қысымды желiлерi, iшкi газбен жабдықтау жүйелерi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тиегіш, экскаватор, бульдозер, өздігінен түсіргіш, құбыр жүргізуші, ор қазғыш, ұзындық өлшегіш-птелевоз, трал, кабель тасымалдауыш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газбен дәнекерлеу аппараты, электр станциясы, компрессорлық, дәнекерлегіш трансформатор, суды айдап соруға арналған сорғылар, сорғы, пневматикалық нығыздағыш, жүк көтергіш жабдық (шығырлар), дизельдік генератор, құрылыс ағашы, баспалдақ, бұрандама қысқыштар,жабдық, материалдарды сақтауға арналған контейнерлер, жылу пушкалары, бұрғылау қондырғысы, герметикалық жікті бақылауға арналған қондырғы, құбырларды дәнекерлеуге арналған агрегат, гидравликалық сынаққа арналған қондырғы, гидравликалық домкрат, электр құралдары, электр қайшылары, электр степлері, перфоратор, электр бұрғысы, бұрама шегені бұрауыш, "болгарка", электр ара, әрлеу машинкасы, шой балға, аспалы бұрғылау жабдығы, оқшаулауыш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дәнекерленген жіктердің сапасын бақылайтын аспаптар (дефектоскоп), газталдауыштар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ыстық сумен жабдықтау, жылумен жабдықтау желiлерi, тұрмыстық, өндiрiстiк және жауын-шашынның сарқынды суларының орталықтандырылған кәрiзi, су құбырының, жылу беру мен iшкi кәрiз жүйелерiнiң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тиегіш, экскаватор, өздігінен түсіргіш, құбыр жүргізуші, бульдозер, длинномер, ұзындық өлшегіш-птелевоз,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газбен дәнекерлеу аппараты, электр станциясы, компрессорлық, дәнекерлегіш трансформатор, шатыр салуға арналған құрылғы, суды айдап соруға арналған сорғылар, сорғылар, діріл нығыздағыш, діріл плита, жүк көтергіш жабдық (шығырлар), дизельдік генератор, баспалдақ, түгендеу қалыбы, жабдық, материалдарды сақтауға арналған контейнерлер, жылу пушкалары, бұрғылау қондырғысы, герметикалық жікті бақылауға арналған қондырғы, бетон сындырғыш, құбырларды дәнекерлеуге арналған агрегат, гидравликалық сынаққа арналған қондырғы, гидравликалық домкрат, электр құралдары, электр қайшылары, электр степлері, перфоратор, электр бұрғысы, бұрама шегені бұрауыш, "болгарка", электр ара, әрлеу машинкасы, шой балға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p>
            <w:pPr>
              <w:spacing w:after="20"/>
              <w:ind w:left="20"/>
              <w:jc w:val="both"/>
            </w:pPr>
            <w:r>
              <w:rPr>
                <w:rFonts w:ascii="Times New Roman"/>
                <w:b w:val="false"/>
                <w:i w:val="false"/>
                <w:color w:val="000000"/>
                <w:sz w:val="20"/>
              </w:rPr>
              <w:t>
дәнекерленген жіктердің сапасын бақылайтын аспаптар (дефектоскоп), газталдауыштар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желiлері және сыртқы электрмен жарықтандыру құрылғысы, электрмен жарықтандырудың және iшкi электрмен жылыту желiлерi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(автомобиль краны, автомұнара, длинномер, бульдозер, кабель салушы, бухто ұстағыш, бұрғылау-кранды қондырғы, экскаватор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газбен дәнекерлеу аппараты, электр станциясы, дәнекерлегіш трансформатор, пневматикалық нығыздағыш, тереңнен және сыртқы дірілдеткіш, жүк көтергіш жабдық (шығырлар), дизельдік генератор, құрылыс ағашы, баспалдақ, жинақта аражабын қалыбы, жинақта диафрагма қалыбы, бұрандама қысқыштар,жабдық, материалдарды сақтауға арналған контейнерлер, сылақ станциясы, жылу пушкалары, бұрғылау қондырғысы, герметикалық жікті бақылауға арналған қондырғы, бетон сындырғыш, құбырларды дәнекерлеуге арналған агрегат, гидравликалық сынаққа арналған қондырғы, гидравликалық домкрат, электр құралдары, электр қайшылары, электр степлері, перфоратор, электр бұрғысы, бұрама шегені бұрауыш, "болгарка", электр ара, әрлеу машинкасы, шой балға, аспалы бұрғылау жабдығы, лаздар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жер өлшеуіш, кабельдік сканер, токты цифрлық өлшеуіш, кернеу және жиілік өлшеуіш (тестер)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 қамтитын автомобил жолдары мен темір жолдарды салу, оның iшiнде: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арналған негiздер және оның беткi құрылыстары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(бульдозер, өздігінен түсіргіш, экскаватор, теміржол краны, автомобиль краны, рельс төсеуші, жол төсеуші, автотиеуіш, автогрейдер, длинномер, түзету-қағу-өңдеу машинасы, темір жол платформасы, ілме кран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газбен дәнекерлеу аппараты, электр станциясы, компрессорлық, дәнекерлегіш трансформатор, суды айдап соруға арналған сорғылар, сорғылар, пневматикалық нығыздағыш, жүк көтергіш жабдық (шығырлар), дизельдік генератор, материалдарды сақтауға арналған контейнерлер, бетон сындырғыш, электр құралдары, перфоратор, электр бұрғысы, бұрама шегені бұрауыш, "болгарка", электр ара, әрлеу машинкасы, шой балға, шпал нығыздағыш, темір жол тегістеуші, темір жол домкраты, гидравликалық екпенді аспап, рельс бұрғылау станогы, жеңіл рельс бұрғылау машинасы, рельсті кесетін станок, рельс көтергіш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жол үлгісі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техникалық санаттағы автомобиль жолдарының, сондай-ақ жүрдек және реттелетін қозғалыстың қалаiшiлiк магистральдық жолдарының, үздiксiз және реттелетін қозғалыстың жалпықалалық маңызы бар магистральдық көшелерiнiң көлiк жүретiн бөлiгiнiң негiздерi мен жабындарын, қорғаныш құрылыстары мен оларды жайластыру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(экскаватор, өздігінен түсіргіш, бульдозер, асфальт төсегіш, автогрейдер (жеңіл, орта, ауыр), тегістеуіш (жеңіл, орта, ауыр, діріл-жұдырықшалы), автогрудонатор, су тасушы, скрепер, жол фрезасы (ресайслер), битум тасушы, бетон төсеуші, автобетон араластырғыш, қиыр тас таратқыш, битум тасығыш, трал, автокран, суару машинасы, белгілеу машинасы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компрессор, дәнекерлегіш трансформатор, суды айдап соруға арналған сорғылар, сорғылар, пневматикалық нығыздағыш, дiрiлдi тақта, тереңнен және сыртқы дірілдеткіш, дизельдік генератор, аралас қалып, материалдарды сақтауға арналған контейнерлер, бетон сындырғыш, электр құралдары, перфоратор, электр бұрғысы, бұрама шегені бұрауыш, "болгарка", электр ара, әрлеу машинкасы, шой балға, аспалы фреза, жиек кесетін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бойлық және көлденең еңістерді өлшеуге арналған жол сызғыш, а/б қоспасының температурасын өлшеуге арналған термометрлер, топырақты тығыздауды өлшеуге арналған аспап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IV және V техникалық санаттағы автомобиль жолдарының, сондай-ақ магистральдық болып табылмайтын елдi мекендер көшелерiнiң көлiк жүретiн бөлiгiнiң негiздерi мен жабындарын, қорғаныш құрылыстары мен оларды жайластыру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(экскаватор, өздігінен түсіргіш, бульдозер, асфальт төсегіш, автогрейдер (жеңіл, орта, ауыр), тегістеуіш (жеңіл, орта, ауыр, діріл-жұдырықшалы), автогрудонатор, су тасушы, скрепер, жол фрезасы (ресайслер), битум тасушы, бетон төсеуші, автобетон араластырғыш, қиыр тас таратқыш, битум тасығыш, трал, автокран, суару машинасы, белгілеу машинасы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компрессор, дәнекерлегіш трансформатор, суды айдап соруға арналған сорғылар, сорғылар, пневматикалық нығыздағыш, дiрiлдi тақта, тереңнен және сыртқы дірілдеткіш, дизельдік генератор, аралас қалып, материалдарды сақтауға арналған контейнерлер, бетон сындырғыш, электр құралдары, перфоратор, электр бұрғысы, бұрама шегені бұрауыш, "болгарка", электр ара, әрлеу машинкасы, шой балға, аспалы фреза, жиек кесетін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бойлық және көлденең еңістерді өлшеуге арналған жол сызғыш, а/б қоспасының температурасын өлшеуге арналған термометрлер, топырақты тығыздауды өлшеуге арналған аспап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аэродромдардың ұшу-қону жолақтары мен тiкұшақ алаңдарының негiздерi мен жабындарын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(экскаватор, өздігінен түсіргіш, бульдозер, асфальт төсегіш, автогрейдер (жеңіл, орта, ауыр), тегістеуіш (жеңіл, орта, ауыр, діріл-жұдырықшалы), автогрудонатор, су тасушы, скрепер, жол фрезасы (ресайслер), битум тасушы, бетон төсеуші, автобетон араластырғыш, қиыр тас таратқыш, битум тасығыш, трал, автокран, суару машинасы, белгілеу машинасы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компрессор, дәнекерлегіш трансформатор, суды айдап соруға арналған сорғылар, сорғылар, пневматикалық нығыздағыш, дiрiлдi тақта, тереңнен және сыртқы дірілдеткіш, аралас қалып, материалдарды сақтауға арналған контейнерлер, бетон сындырғыш, электр құралдары, перфоратор, электр бұрғысы, бұрама шегені бұрауыш, "болгарка", электр ара, әрлеу машинкасы, шой балға, аспалы фреза, жиек кесетін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бойлық және көлденең еңістерді өлшеуге арналған жол сызғыш, а/б қоспасының температурасын өлшеуге арналған термометрлер, топырақты тығыздауды өлшеуге арналған аспап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байланысты технологиялық жабдықтарды, іске-қосу-жөндеу жұмыстарын монтаждау: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және мелиоративтiк құрылыстарға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(бортты машина, автомобиль краны, манипулятор, гидрокөтергіш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дәнекерлегіш трансформатор, суды айдап соруға арналған сорғылар, жүк көтергіш жабдық (шығырлар), дизельдік генератор, баспалдақ, жабдық, материалдарды сақтауға арналған контейнерлер, электр құралдары, электр қайшылары, электр степлері, перфоратор, электр бұрғысы, бұрама шегені бұрауыш, "болгарка", электр ара, әрлеу машинкасы, мобильды радиобайланыс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жылу өндіруді өлшеуіш, мегаомметр, мультиметр, рефлектометр, жер өлшеуіш, кабельдік сканер, токты цифрлық өлшеуіш, кернеу және жиілік өлшеуіш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 мен конструкцияларын өндiруге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(бортты машина, автомобиль краны, манипулятор, гидрокөтергіш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дәнекерлегіш трансформатор, суды айдап соруға арналған сорғылар, жүк көтергіш жабдық (шығырлар), дизельдік генератор, баспалдақ, жабдық, материалдарды сақтауға арналған контейнерлер, электр құралдары, электр қайшылары, электр степлері, перфоратор, электр бұрғысы, бұрама шегені бұрауыш, "болгарка", электр ара, әрлеу машинкасы, мобильды радиобайланыс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жылу өндіруді өлшеуіш, мегаомметр, мультиметр, рефлектометр, жер өлшеуіш, кабельдік сканер, токты цифрлық өлшеуіш, кернеу және жиілік өлшеуіш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театр-ойын-сауық, білім беру, спорт мақсатындағы объектiлерге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(бортты машина, автомобиль краны, манипулятор, гидрокөтергіш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дәнекерлегіш трансформатор, суды айдап соруға арналған сорғылар, жүк көтергіш жабдық (шығырлар), дизельдік генератор, баспалдақ, жабдық, материалдарды сақтауға арналған контейнерлер, электр құралдары, электр қайшылары, электр степлері, перфоратор, электр бұрғысы, бұрама шегені бұрауыш, "болгарка", электр ара, әрлеу машинкасы, мобильды радиобайланыс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жылу өндіруді өлшеуіш, мегаомметр, мультиметр, рефлектометр, жер өлшеуіш, кабельдік сканер, токты цифрлық өлшеуіш, кернеу және жиілік өлшеуіш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байланысқа, авариядан қорғауға, бақылау және дабыл жүйесiне, көлiкте, электр энергетикасы және сумен жабдықтау объектiлерiнде, тiршiлiктi қамтамасыз ететiн өзге де объектiлерде оқшаулауға, сондай-ақ өндiрiстiк мақсаттағы есепке алу және бақылау аспаптарына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жұмыс түрлерін орындауға мүмкіндік беретін техника (бортты машина, автомобиль краны, манипулятор, гидрокөтергіш немесе басқа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дәнекерлегіш трансформатор, суды айдап соруға арналған сорғылар, жүк көтергіш жабдық (шығырлар), дизельдік генератор, баспалдақ, жабдық, материалдарды сақтауға арналған контейнерлер, электр құралдары, электр қайшылары, электр степлері, перфоратор, электр бұрғысы, бұрама шегені бұрауыш, "болгарка", электр ара, әрлеу машинкасы, мобильды радиобайланыс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жылу өндіруді өлшеуіш, мегаомметр, мультиметр, рефлектометр, жер өлшеуіш, кабельдік сканер, токты цифрлық өлшеуіш, кернеу және жиілік өлшеуіш (тестер)</w:t>
            </w:r>
          </w:p>
        </w:tc>
      </w:tr>
    </w:tbl>
    <w:p>
      <w:pPr>
        <w:spacing w:after="0"/>
        <w:ind w:left="0"/>
        <w:jc w:val="both"/>
      </w:pPr>
      <w:r>
        <w:rPr>
          <w:rFonts w:ascii="Times New Roman"/>
          <w:b w:val="false"/>
          <w:i w:val="false"/>
          <w:color w:val="000000"/>
          <w:sz w:val="28"/>
        </w:rPr>
        <w:t>
      *жұмыстың кіші түрі бойынша бір техника қайталанған жағдайда техниканың бір бірлігі болса жеткілікті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