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d5fdf" w14:textId="bbd5f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Энергетика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2014 жылғы 28 қазандағы № 28 бұйрығы. Қазақстан Республикасының Әділет министрлігінде 2015 жылы 6 қаңтарда № 10066 тіркелді. Күші жойылды - Қазақстан Республикасы Ұлттық экономика министрлігі Статистика комитеті төрағасының 2015 жылғы 8 қазандағы № 155 бұйрығымен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6-тармақтан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08.10.2015 </w:t>
      </w:r>
      <w:r>
        <w:rPr>
          <w:rFonts w:ascii="Times New Roman"/>
          <w:b w:val="false"/>
          <w:i w:val="false"/>
          <w:color w:val="ff0000"/>
          <w:sz w:val="28"/>
        </w:rPr>
        <w:t>№ 155</w:t>
      </w:r>
      <w:r>
        <w:rPr>
          <w:rFonts w:ascii="Times New Roman"/>
          <w:b w:val="false"/>
          <w:i w:val="false"/>
          <w:color w:val="ff0000"/>
          <w:sz w:val="28"/>
        </w:rPr>
        <w:t xml:space="preserve"> (01.01.2016 бастап қолданысқа енгізіледі) бұйрығымен.</w:t>
      </w:r>
    </w:p>
    <w:bookmarkStart w:name="z227" w:id="0"/>
    <w:p>
      <w:pPr>
        <w:spacing w:after="0"/>
        <w:ind w:left="0"/>
        <w:jc w:val="both"/>
      </w:pPr>
      <w:r>
        <w:rPr>
          <w:rFonts w:ascii="Times New Roman"/>
          <w:b w:val="false"/>
          <w:i w:val="false"/>
          <w:color w:val="000000"/>
          <w:sz w:val="28"/>
        </w:rPr>
        <w:t>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сонымен қатар Қазақстан Республикасы Ұлттық экономика Министрінің 2014 жылғы 30 қыркүйектегі № 33 бұйрығымен бекітілген, Нормативтік құқықтық актілерді мемлекеттік тіркеу тізілімінде № 9779 болып тіркелген Қазақстан Республикасы Ұлттық экономика министрлігінің Статистика комитеті туралы ереженің 13-тармағы 9) 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«Электр энергиясын өндіру, бөлу және тұтыну туралы есеп» жалпымемлекеттік статистикалық байқаудың статистикалық нысаны (коды 0271104, индексі 24-энергетика, кезеңділігі жылдық)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«Электр энергиясын өндіру, бөлу және тұтыну туралы есеп» жалпымемлекеттік статистикалық байқаудың статистикалық нысанын толтыру жөніндегі нұсқаулық (коды 0271104, индексі 24-энергетика, кезеңділігі жылдық)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«Қазандықтардың жұмысы туралы есеп» жалпымемлекеттік статистикалық байқаудың статистикалық нысаны (коды 0281104, индексі 6-ТК, кезеңділігі жылдық)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«Қазандықтардың жұмысы туралы есеп» жалпымемлекеттік статистикалық байқаудың статистикалық нысанын толтыру жөніндегі нұсқаулық (коды 0281104, индексі 6-ТК, кезеңділігі жылдық)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5) «Тауарлық (табиғи) және сұйытылған табиғи газды бөлу туралы есеп» жалпымемлекеттік статистикалық байқаудың статистикалық нысаны (коды 0291104, индексі 1-ГАЗ, кезеңділігі жылдық)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 «Тауарлық (табиғи) және сұйытылған табиғи газды бөлу туралы есеп» жалпымемлекеттік статистикалық байқаудың статистикалық нысанын толтыру жөніндегі нұсқаулық (коды 0291104, индексі 1-ГАЗ, кезеңділігі жылдық)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«Су құбыры, кәріз және олардың жеке желілерінің жұмыстары туралы есеп» жалпымемлекеттік статистикалық байқаудың статистикалық нысаны (коды 0261104, индексі 1-СК, кезеңділігі жылдық)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8) «Су құбыры, кәріз және олардың жеке желілерінің жұмыстары туралы есеп» жалпымемлекеттік статистикалық байқаудың статистикалық нысанын толтыру жөніндегі нұсқаулық (коды 0261104, индексі 1-СК, кезеңділігі жылдық)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«Жаңартылатын энергия көздерін пайдалану объектілерін зерттеу сауалнамасы» жалпымемлекеттік статистикалық байқаудың статистикалық нысаны (коды 3001104, индексі ЖЭК-001, кезеңділігі жылдық)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10) «Жаңартылатын энергия көздерін пайдалану объектілерін зерттеу сауалнамасы» жалпымемлекеттік статистикалық байқаудың статистикалық нысанын толтыру жөніндегі нұсқаулық (коды 3001104, индексі ЖЭК-001, кезеңділігі жылдық)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«Энергетика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2013 жылғы 16 қазандағы № 242 (Нормативтік құқықтық актілерді мемлекеттік тіркеу тізілімінде № 8917 болып тіркелген. 2014 жылғы 25 мамырдағы № 104 (28328) «Егемен Қазақстан» газетінде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Әдiлет министрлігінде мемлекеттiк тiркелгеннен кейiн он күнтiзбелiк күн iшiнде бұқаралық ақпарат құралдарына ресми жариялауға жіберсін;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міндетті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үшін жеткізсін.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6. Осы бұйрық ресми жариялауға жатады және 2015 жылғы 1 қаңтардан бастап қолданысқа енгізіледі.</w:t>
      </w:r>
    </w:p>
    <w:bookmarkEnd w:id="0"/>
    <w:p>
      <w:pPr>
        <w:spacing w:after="0"/>
        <w:ind w:left="0"/>
        <w:jc w:val="both"/>
      </w:pPr>
      <w:r>
        <w:rPr>
          <w:rFonts w:ascii="Times New Roman"/>
          <w:b w:val="false"/>
          <w:i/>
          <w:color w:val="000000"/>
          <w:sz w:val="28"/>
        </w:rPr>
        <w:t>      Төраға                                     Ә. Смайылов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xml:space="preserve">      Инвестициялар және даму </w:t>
      </w:r>
      <w:r>
        <w:br/>
      </w:r>
      <w:r>
        <w:rPr>
          <w:rFonts w:ascii="Times New Roman"/>
          <w:b w:val="false"/>
          <w:i w:val="false"/>
          <w:color w:val="000000"/>
          <w:sz w:val="28"/>
        </w:rPr>
        <w:t>
</w:t>
      </w:r>
      <w:r>
        <w:rPr>
          <w:rFonts w:ascii="Times New Roman"/>
          <w:b w:val="false"/>
          <w:i/>
          <w:color w:val="000000"/>
          <w:sz w:val="28"/>
        </w:rPr>
        <w:t>      министрі</w:t>
      </w:r>
      <w:r>
        <w:br/>
      </w:r>
      <w:r>
        <w:rPr>
          <w:rFonts w:ascii="Times New Roman"/>
          <w:b w:val="false"/>
          <w:i w:val="false"/>
          <w:color w:val="000000"/>
          <w:sz w:val="28"/>
        </w:rPr>
        <w:t>
</w:t>
      </w:r>
      <w:r>
        <w:rPr>
          <w:rFonts w:ascii="Times New Roman"/>
          <w:b w:val="false"/>
          <w:i/>
          <w:color w:val="000000"/>
          <w:sz w:val="28"/>
        </w:rPr>
        <w:t>      Ә. Исекешев ___________</w:t>
      </w:r>
      <w:r>
        <w:br/>
      </w:r>
      <w:r>
        <w:rPr>
          <w:rFonts w:ascii="Times New Roman"/>
          <w:b w:val="false"/>
          <w:i w:val="false"/>
          <w:color w:val="000000"/>
          <w:sz w:val="28"/>
        </w:rPr>
        <w:t>
</w:t>
      </w:r>
      <w:r>
        <w:rPr>
          <w:rFonts w:ascii="Times New Roman"/>
          <w:b w:val="false"/>
          <w:i/>
          <w:color w:val="000000"/>
          <w:sz w:val="28"/>
        </w:rPr>
        <w:t>      2014 жылғы 2 желтоқсан</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Энергетика министрі</w:t>
      </w:r>
      <w:r>
        <w:br/>
      </w:r>
      <w:r>
        <w:rPr>
          <w:rFonts w:ascii="Times New Roman"/>
          <w:b w:val="false"/>
          <w:i w:val="false"/>
          <w:color w:val="000000"/>
          <w:sz w:val="28"/>
        </w:rPr>
        <w:t>
</w:t>
      </w:r>
      <w:r>
        <w:rPr>
          <w:rFonts w:ascii="Times New Roman"/>
          <w:b w:val="false"/>
          <w:i/>
          <w:color w:val="000000"/>
          <w:sz w:val="28"/>
        </w:rPr>
        <w:t>      В. Школьник ___________</w:t>
      </w:r>
      <w:r>
        <w:br/>
      </w:r>
      <w:r>
        <w:rPr>
          <w:rFonts w:ascii="Times New Roman"/>
          <w:b w:val="false"/>
          <w:i w:val="false"/>
          <w:color w:val="000000"/>
          <w:sz w:val="28"/>
        </w:rPr>
        <w:t>
</w:t>
      </w:r>
      <w:r>
        <w:rPr>
          <w:rFonts w:ascii="Times New Roman"/>
          <w:b w:val="false"/>
          <w:i/>
          <w:color w:val="000000"/>
          <w:sz w:val="28"/>
        </w:rPr>
        <w:t>      2014 жылғы 4 желтоқсан</w:t>
      </w:r>
    </w:p>
    <w:bookmarkStart w:name="z2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министрлігінің</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28 қазандағы  </w:t>
      </w:r>
      <w:r>
        <w:br/>
      </w:r>
      <w:r>
        <w:rPr>
          <w:rFonts w:ascii="Times New Roman"/>
          <w:b w:val="false"/>
          <w:i w:val="false"/>
          <w:color w:val="000000"/>
          <w:sz w:val="28"/>
        </w:rPr>
        <w:t xml:space="preserve">
№ 28 бұйрығына        </w:t>
      </w:r>
      <w:r>
        <w:br/>
      </w:r>
      <w:r>
        <w:rPr>
          <w:rFonts w:ascii="Times New Roman"/>
          <w:b w:val="false"/>
          <w:i w:val="false"/>
          <w:color w:val="000000"/>
          <w:sz w:val="28"/>
        </w:rPr>
        <w:t xml:space="preserve">
1-қосымша           </w:t>
      </w:r>
    </w:p>
    <w:bookmarkEnd w:id="1"/>
    <w:tbl>
      <w:tblPr>
        <w:tblW w:w="0" w:type="auto"/>
        <w:tblCellSpacing w:w="0" w:type="auto"/>
        <w:tblBorders>
          <w:top w:val="none"/>
          <w:left w:val="none"/>
          <w:bottom w:val="none"/>
          <w:right w:val="none"/>
          <w:insideH w:val="none"/>
          <w:insideV w:val="none"/>
        </w:tblBorders>
      </w:tblPr>
      <w:tblGrid>
        <w:gridCol w:w="2189"/>
        <w:gridCol w:w="632"/>
        <w:gridCol w:w="90"/>
        <w:gridCol w:w="90"/>
        <w:gridCol w:w="2906"/>
        <w:gridCol w:w="197"/>
        <w:gridCol w:w="1974"/>
        <w:gridCol w:w="1974"/>
        <w:gridCol w:w="3948"/>
      </w:tblGrid>
      <w:tr>
        <w:trPr>
          <w:trHeight w:val="885" w:hRule="atLeast"/>
        </w:trPr>
        <w:tc>
          <w:tcPr>
            <w:tcW w:w="0" w:type="auto"/>
            <w:gridSpan w:val="2"/>
            <w:vMerge w:val="restart"/>
            <w:tcBorders/>
            <w:tcMar>
              <w:top w:w="15" w:type="dxa"/>
              <w:left w:w="15" w:type="dxa"/>
              <w:bottom w:w="15" w:type="dxa"/>
              <w:right w:w="15" w:type="dxa"/>
            </w:tcMar>
            <w:vAlign w:val="center"/>
          </w:tcPr>
          <w:p>
            <w:pPr>
              <w:spacing w:after="20"/>
              <w:ind w:left="20"/>
              <w:jc w:val="both"/>
            </w:pPr>
            <w:r>
              <w:drawing>
                <wp:inline distT="0" distB="0" distL="0" distR="0">
                  <wp:extent cx="12827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82700" cy="901700"/>
                          </a:xfrm>
                          <a:prstGeom prst="rect">
                            <a:avLst/>
                          </a:prstGeom>
                        </pic:spPr>
                      </pic:pic>
                    </a:graphicData>
                  </a:graphic>
                </wp:inline>
              </w:drawing>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 приказу</w:t>
            </w:r>
            <w:r>
              <w:br/>
            </w:r>
            <w:r>
              <w:rPr>
                <w:rFonts w:ascii="Times New Roman"/>
                <w:b w:val="false"/>
                <w:i w:val="false"/>
                <w:color w:val="000000"/>
                <w:sz w:val="20"/>
              </w:rPr>
              <w:t>
</w:t>
            </w:r>
            <w:r>
              <w:rPr>
                <w:rFonts w:ascii="Times New Roman"/>
                <w:b w:val="false"/>
                <w:i w:val="false"/>
                <w:color w:val="000000"/>
                <w:sz w:val="20"/>
              </w:rPr>
              <w:t>Председателя Комитета по статистике Министерства национальной экономики Республики Казахстан</w:t>
            </w:r>
            <w:r>
              <w:br/>
            </w:r>
            <w:r>
              <w:rPr>
                <w:rFonts w:ascii="Times New Roman"/>
                <w:b w:val="false"/>
                <w:i w:val="false"/>
                <w:color w:val="000000"/>
                <w:sz w:val="20"/>
              </w:rPr>
              <w:t>
</w:t>
            </w:r>
            <w:r>
              <w:rPr>
                <w:rFonts w:ascii="Times New Roman"/>
                <w:b w:val="false"/>
                <w:i w:val="false"/>
                <w:color w:val="000000"/>
                <w:sz w:val="20"/>
              </w:rPr>
              <w:t>от 28 октября</w:t>
            </w:r>
            <w:r>
              <w:br/>
            </w:r>
            <w:r>
              <w:rPr>
                <w:rFonts w:ascii="Times New Roman"/>
                <w:b w:val="false"/>
                <w:i w:val="false"/>
                <w:color w:val="000000"/>
                <w:sz w:val="20"/>
              </w:rPr>
              <w:t>
</w:t>
            </w:r>
            <w:r>
              <w:rPr>
                <w:rFonts w:ascii="Times New Roman"/>
                <w:b w:val="false"/>
                <w:i w:val="false"/>
                <w:color w:val="000000"/>
                <w:sz w:val="20"/>
              </w:rPr>
              <w:t>2014 года № 28</w:t>
            </w:r>
          </w:p>
        </w:tc>
      </w:tr>
      <w:tr>
        <w:trPr>
          <w:trHeight w:val="885" w:hRule="atLeast"/>
        </w:trPr>
        <w:tc>
          <w:tcPr>
            <w:tcW w:w="0" w:type="auto"/>
            <w:gridSpan w:val="2"/>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vMerge/>
            <w:tcBorders>
              <w:top w:val="nil"/>
            </w:tcBorders>
          </w:tcPr>
          <w:p/>
        </w:tc>
      </w:tr>
      <w:tr>
        <w:trPr>
          <w:trHeight w:val="6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6"/>
              <w:gridCol w:w="1010"/>
              <w:gridCol w:w="1010"/>
              <w:gridCol w:w="1011"/>
              <w:gridCol w:w="1348"/>
              <w:gridCol w:w="1685"/>
            </w:tblGrid>
            <w:tr>
              <w:trPr>
                <w:trHeight w:val="705"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45" w:hRule="atLeast"/>
              </w:trPr>
              <w:tc>
                <w:tcPr>
                  <w:tcW w:w="193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101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4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68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0" w:hRule="atLeast"/>
              </w:trPr>
              <w:tc>
                <w:tcPr>
                  <w:tcW w:w="19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6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4"/>
            <w:vMerge/>
            <w:tcBorders>
              <w:top w:val="nil"/>
            </w:tcBorders>
          </w:tcPr>
          <w:p/>
        </w:tc>
      </w:tr>
      <w:tr>
        <w:trPr>
          <w:trHeight w:val="54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705"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0271104</w:t>
            </w:r>
            <w:r>
              <w:br/>
            </w:r>
            <w:r>
              <w:rPr>
                <w:rFonts w:ascii="Times New Roman"/>
                <w:b w:val="false"/>
                <w:i w:val="false"/>
                <w:color w:val="000000"/>
                <w:sz w:val="20"/>
              </w:rPr>
              <w:t>
</w:t>
            </w:r>
            <w:r>
              <w:rPr>
                <w:rFonts w:ascii="Times New Roman"/>
                <w:b w:val="false"/>
                <w:i w:val="false"/>
                <w:color w:val="000000"/>
                <w:sz w:val="20"/>
              </w:rPr>
              <w:t>Код статистической формы 0271104</w:t>
            </w:r>
          </w:p>
        </w:tc>
        <w:tc>
          <w:tcPr>
            <w:tcW w:w="290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Электр энергиясын өндіру, бөлу және тұтыну туралы есеп</w:t>
            </w:r>
            <w:r>
              <w:br/>
            </w:r>
            <w:r>
              <w:rPr>
                <w:rFonts w:ascii="Times New Roman"/>
                <w:b/>
                <w:i w:val="false"/>
                <w:color w:val="000000"/>
                <w:sz w:val="20"/>
              </w:rPr>
              <w:t>
Отчет о производстве, распределении и потреблении электрической энергии
</w:t>
            </w:r>
          </w:p>
        </w:tc>
      </w:tr>
      <w:tr>
        <w:trPr>
          <w:trHeight w:val="90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24-энергетика</w:t>
            </w:r>
          </w:p>
        </w:tc>
      </w:tr>
      <w:tr>
        <w:trPr>
          <w:trHeight w:val="49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940"/>
              <w:gridCol w:w="940"/>
              <w:gridCol w:w="946"/>
            </w:tblGrid>
            <w:tr>
              <w:trPr>
                <w:trHeight w:val="30" w:hRule="atLeast"/>
              </w:trPr>
              <w:tc>
                <w:tcPr>
                  <w:tcW w:w="9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94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705"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жіктеуішінің (ЭҚЖЖ) – 05-39 кодтарына сәйкес негізгі немесе қосымша қызмет түрімен өнеркәсіптік қызмет процесінде электр энергиясын өндіретін, бөлетін, сондай-ақ электр энергиясын тұтынатын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производящие, распределяющие, а также потребляющие электроэнергию в процессе промышленной деятельности, с основным или вторичным видом деятельности согласно коду Общего классификатора видов экономической деятельности (ОКЭД) – 05-39.</w:t>
            </w:r>
          </w:p>
        </w:tc>
      </w:tr>
      <w:tr>
        <w:trPr>
          <w:trHeight w:val="435"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30 сәуір</w:t>
            </w:r>
            <w:r>
              <w:br/>
            </w:r>
            <w:r>
              <w:rPr>
                <w:rFonts w:ascii="Times New Roman"/>
                <w:b w:val="false"/>
                <w:i w:val="false"/>
                <w:color w:val="000000"/>
                <w:sz w:val="20"/>
              </w:rPr>
              <w:t>
</w:t>
            </w:r>
            <w:r>
              <w:rPr>
                <w:rFonts w:ascii="Times New Roman"/>
                <w:b w:val="false"/>
                <w:i w:val="false"/>
                <w:color w:val="000000"/>
                <w:sz w:val="20"/>
              </w:rPr>
              <w:t>Срок представления – 30 апреля после отчетного периода</w:t>
            </w:r>
          </w:p>
        </w:tc>
      </w:tr>
      <w:tr>
        <w:trPr>
          <w:trHeight w:val="615" w:hRule="atLeast"/>
        </w:trPr>
        <w:tc>
          <w:tcPr>
            <w:tcW w:w="218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8"/>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Borders>
          <w:top w:val="none"/>
          <w:left w:val="none"/>
          <w:bottom w:val="none"/>
          <w:right w:val="none"/>
          <w:insideH w:val="none"/>
          <w:insideV w:val="none"/>
        </w:tblBorders>
      </w:tblPr>
      <w:tblGrid>
        <w:gridCol w:w="6998"/>
        <w:gridCol w:w="7002"/>
      </w:tblGrid>
      <w:tr>
        <w:trPr>
          <w:trHeight w:val="30" w:hRule="atLeast"/>
        </w:trPr>
        <w:tc>
          <w:tcPr>
            <w:tcW w:w="69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i w:val="false"/>
                <w:color w:val="000000"/>
                <w:sz w:val="20"/>
              </w:rPr>
              <w:t>Электр энергиясын өндіру, тарату және тұтыну объектісінің нақты орналасқан орнын көрсетіңіз (тіркелген жеріне қарамастан) – облыс, қала, аудан, елді мекен</w:t>
            </w:r>
            <w:r>
              <w:br/>
            </w:r>
            <w:r>
              <w:rPr>
                <w:rFonts w:ascii="Times New Roman"/>
                <w:b w:val="false"/>
                <w:i w:val="false"/>
                <w:color w:val="000000"/>
                <w:sz w:val="20"/>
              </w:rPr>
              <w:t>
Укажите фактическое местонахождение объекта производства, распределения и потребления электроэнергии (независимо от места регистрации) - область, город, район, населенный пункт</w:t>
            </w:r>
          </w:p>
        </w:tc>
        <w:tc>
          <w:tcPr>
            <w:tcW w:w="700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8"/>
            </w:tblGrid>
            <w:tr>
              <w:trPr>
                <w:trHeight w:val="1320" w:hRule="atLeast"/>
              </w:trPr>
              <w:tc>
                <w:tcPr>
                  <w:tcW w:w="69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99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Әкімшілік-аумақтық объектілер жіктеуішіне (мұнда және бұдан әрi –</w:t>
            </w:r>
            <w:r>
              <w:rPr>
                <w:rFonts w:ascii="Times New Roman"/>
                <w:b w:val="false"/>
                <w:i w:val="false"/>
                <w:color w:val="000000"/>
                <w:sz w:val="20"/>
              </w:rPr>
              <w:t> </w:t>
            </w:r>
            <w:r>
              <w:rPr>
                <w:rFonts w:ascii="Times New Roman"/>
                <w:b/>
                <w:i w:val="false"/>
                <w:color w:val="000000"/>
                <w:sz w:val="20"/>
              </w:rPr>
              <w:t>ӘАОЖ) сәйкес аумақ коды (мұнда және бұдан әрi статистикалық нысанды қағаз тасығышта тапсыру кезінде статистика органының қызметкерлері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(здесь и далее – КАТО) (здесь и далее заполняется работниками органа статистики при сдаче статистической формы на бумажном носителе)</w:t>
            </w:r>
          </w:p>
        </w:tc>
        <w:tc>
          <w:tcPr>
            <w:tcW w:w="700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680"/>
              <w:gridCol w:w="680"/>
              <w:gridCol w:w="680"/>
              <w:gridCol w:w="680"/>
              <w:gridCol w:w="680"/>
              <w:gridCol w:w="680"/>
              <w:gridCol w:w="680"/>
              <w:gridCol w:w="680"/>
              <w:gridCol w:w="686"/>
            </w:tblGrid>
            <w:tr>
              <w:trPr>
                <w:trHeight w:val="30" w:hRule="atLeast"/>
              </w:trPr>
              <w:tc>
                <w:tcPr>
                  <w:tcW w:w="6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8" w:id="2"/>
    <w:p>
      <w:pPr>
        <w:spacing w:after="0"/>
        <w:ind w:left="0"/>
        <w:jc w:val="both"/>
      </w:pPr>
      <w:r>
        <w:rPr>
          <w:rFonts w:ascii="Times New Roman"/>
          <w:b w:val="false"/>
          <w:i w:val="false"/>
          <w:color w:val="000000"/>
          <w:sz w:val="28"/>
        </w:rPr>
        <w:t>
</w:t>
      </w:r>
      <w:r>
        <w:rPr>
          <w:rFonts w:ascii="Times New Roman"/>
          <w:b/>
          <w:i w:val="false"/>
          <w:color w:val="000000"/>
          <w:sz w:val="28"/>
        </w:rPr>
        <w:t>2. Электр энергиясының өндірілгені туралы мәліметтерді көрсетіңіз, мың кВт.сағ</w:t>
      </w:r>
      <w:r>
        <w:br/>
      </w:r>
      <w:r>
        <w:rPr>
          <w:rFonts w:ascii="Times New Roman"/>
          <w:b w:val="false"/>
          <w:i w:val="false"/>
          <w:color w:val="000000"/>
          <w:sz w:val="28"/>
        </w:rPr>
        <w:t>
Укажите сведения о выработке электроэнергии, в тысячах кВт.ч</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8"/>
        <w:gridCol w:w="9616"/>
        <w:gridCol w:w="2546"/>
      </w:tblGrid>
      <w:tr>
        <w:trPr>
          <w:trHeight w:val="165"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35"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Конденсаттық электр станциясы</w:t>
            </w:r>
            <w:r>
              <w:br/>
            </w:r>
            <w:r>
              <w:rPr>
                <w:rFonts w:ascii="Times New Roman"/>
                <w:b w:val="false"/>
                <w:i w:val="false"/>
                <w:color w:val="000000"/>
                <w:sz w:val="20"/>
              </w:rPr>
              <w:t>
</w:t>
            </w:r>
            <w:r>
              <w:rPr>
                <w:rFonts w:ascii="Times New Roman"/>
                <w:b w:val="false"/>
                <w:i w:val="false"/>
                <w:color w:val="000000"/>
                <w:sz w:val="20"/>
              </w:rPr>
              <w:t>Конденсационная электростанция</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электр орталығы</w:t>
            </w:r>
            <w:r>
              <w:br/>
            </w:r>
            <w:r>
              <w:rPr>
                <w:rFonts w:ascii="Times New Roman"/>
                <w:b w:val="false"/>
                <w:i w:val="false"/>
                <w:color w:val="000000"/>
                <w:sz w:val="20"/>
              </w:rPr>
              <w:t>
</w:t>
            </w:r>
            <w:r>
              <w:rPr>
                <w:rFonts w:ascii="Times New Roman"/>
                <w:b w:val="false"/>
                <w:i w:val="false"/>
                <w:color w:val="000000"/>
                <w:sz w:val="20"/>
              </w:rPr>
              <w:t>Теплоэлектроцентраль</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Газ-турбиналық электр станциясы</w:t>
            </w:r>
            <w:r>
              <w:br/>
            </w:r>
            <w:r>
              <w:rPr>
                <w:rFonts w:ascii="Times New Roman"/>
                <w:b w:val="false"/>
                <w:i w:val="false"/>
                <w:color w:val="000000"/>
                <w:sz w:val="20"/>
              </w:rPr>
              <w:t>
</w:t>
            </w:r>
            <w:r>
              <w:rPr>
                <w:rFonts w:ascii="Times New Roman"/>
                <w:b w:val="false"/>
                <w:i w:val="false"/>
                <w:color w:val="000000"/>
                <w:sz w:val="20"/>
              </w:rPr>
              <w:t>Газотурбинная электростанция</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Гидроэлектр станциясы</w:t>
            </w:r>
            <w:r>
              <w:br/>
            </w:r>
            <w:r>
              <w:rPr>
                <w:rFonts w:ascii="Times New Roman"/>
                <w:b w:val="false"/>
                <w:i w:val="false"/>
                <w:color w:val="000000"/>
                <w:sz w:val="20"/>
              </w:rPr>
              <w:t>
</w:t>
            </w:r>
            <w:r>
              <w:rPr>
                <w:rFonts w:ascii="Times New Roman"/>
                <w:b w:val="false"/>
                <w:i w:val="false"/>
                <w:color w:val="000000"/>
                <w:sz w:val="20"/>
              </w:rPr>
              <w:t>Гидроэлектростанция</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w:t>
            </w:r>
            <w:r>
              <w:rPr>
                <w:rFonts w:ascii="Times New Roman"/>
                <w:b w:val="false"/>
                <w:i w:val="false"/>
                <w:color w:val="000000"/>
                <w:sz w:val="20"/>
              </w:rPr>
              <w:t>Прочее</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 w:id="3"/>
    <w:p>
      <w:pPr>
        <w:spacing w:after="0"/>
        <w:ind w:left="0"/>
        <w:jc w:val="both"/>
      </w:pPr>
      <w:r>
        <w:rPr>
          <w:rFonts w:ascii="Times New Roman"/>
          <w:b w:val="false"/>
          <w:i w:val="false"/>
          <w:color w:val="000000"/>
          <w:sz w:val="28"/>
        </w:rPr>
        <w:t>
</w:t>
      </w:r>
      <w:r>
        <w:rPr>
          <w:rFonts w:ascii="Times New Roman"/>
          <w:b/>
          <w:i w:val="false"/>
          <w:color w:val="000000"/>
          <w:sz w:val="28"/>
        </w:rPr>
        <w:t>3. Электр энергиясының алынғаны туралы мәліметтерді көрсетіңіз, мың кВт сағ</w:t>
      </w:r>
      <w:r>
        <w:br/>
      </w:r>
      <w:r>
        <w:rPr>
          <w:rFonts w:ascii="Times New Roman"/>
          <w:b w:val="false"/>
          <w:i w:val="false"/>
          <w:color w:val="000000"/>
          <w:sz w:val="28"/>
        </w:rPr>
        <w:t>
Укажите сведения о получении электроэнергии, в тысячах кВт ч</w:t>
      </w:r>
    </w:p>
    <w:bookmarkEnd w:id="3"/>
    <w:bookmarkStart w:name="z87" w:id="4"/>
    <w:p>
      <w:pPr>
        <w:spacing w:after="0"/>
        <w:ind w:left="0"/>
        <w:jc w:val="both"/>
      </w:pPr>
      <w:r>
        <w:rPr>
          <w:rFonts w:ascii="Times New Roman"/>
          <w:b w:val="false"/>
          <w:i w:val="false"/>
          <w:color w:val="000000"/>
          <w:sz w:val="28"/>
        </w:rPr>
        <w:t>
</w:t>
      </w:r>
      <w:r>
        <w:rPr>
          <w:rFonts w:ascii="Times New Roman"/>
          <w:b/>
          <w:i w:val="false"/>
          <w:color w:val="000000"/>
          <w:sz w:val="28"/>
        </w:rPr>
        <w:t>3.1. Электр энергиясының республика шегінде алынғаны туралы мәліметтерді көрсетіңіз, мың кВт сағ</w:t>
      </w:r>
      <w:r>
        <w:br/>
      </w:r>
      <w:r>
        <w:rPr>
          <w:rFonts w:ascii="Times New Roman"/>
          <w:b w:val="false"/>
          <w:i w:val="false"/>
          <w:color w:val="000000"/>
          <w:sz w:val="28"/>
        </w:rPr>
        <w:t>
Укажите сведения о получении электроэнергии в пределах республики, в тысячах кВт ч</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6"/>
        <w:gridCol w:w="6495"/>
        <w:gridCol w:w="3175"/>
        <w:gridCol w:w="2454"/>
      </w:tblGrid>
      <w:tr>
        <w:trPr>
          <w:trHeight w:val="30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бойынша коды</w:t>
            </w:r>
            <w:r>
              <w:br/>
            </w:r>
            <w:r>
              <w:rPr>
                <w:rFonts w:ascii="Times New Roman"/>
                <w:b w:val="false"/>
                <w:i w:val="false"/>
                <w:color w:val="000000"/>
                <w:sz w:val="20"/>
              </w:rPr>
              <w:t>
</w:t>
            </w:r>
            <w:r>
              <w:rPr>
                <w:rFonts w:ascii="Times New Roman"/>
                <w:b w:val="false"/>
                <w:i w:val="false"/>
                <w:color w:val="000000"/>
                <w:sz w:val="20"/>
              </w:rPr>
              <w:t>Код по КАТО</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шегінде</w:t>
            </w:r>
            <w:r>
              <w:br/>
            </w:r>
            <w:r>
              <w:rPr>
                <w:rFonts w:ascii="Times New Roman"/>
                <w:b w:val="false"/>
                <w:i w:val="false"/>
                <w:color w:val="000000"/>
                <w:sz w:val="20"/>
              </w:rPr>
              <w:t>
</w:t>
            </w:r>
            <w:r>
              <w:rPr>
                <w:rFonts w:ascii="Times New Roman"/>
                <w:b w:val="false"/>
                <w:i w:val="false"/>
                <w:color w:val="000000"/>
                <w:sz w:val="20"/>
              </w:rPr>
              <w:t>в пределах области</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облыстан тысқары жерлерден:</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из-за пределов области:</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электр энергиясы алын</w:t>
      </w:r>
      <w:r>
        <w:rPr>
          <w:rFonts w:ascii="Times New Roman"/>
          <w:b/>
          <w:i w:val="false"/>
          <w:color w:val="000000"/>
          <w:sz w:val="28"/>
        </w:rPr>
        <w:t>ғ</w:t>
      </w:r>
      <w:r>
        <w:rPr>
          <w:rFonts w:ascii="Times New Roman"/>
          <w:b/>
          <w:i w:val="false"/>
          <w:color w:val="000000"/>
          <w:sz w:val="28"/>
        </w:rPr>
        <w:t>ан облысты</w:t>
      </w:r>
      <w:r>
        <w:rPr>
          <w:rFonts w:ascii="Times New Roman"/>
          <w:b/>
          <w:i w:val="false"/>
          <w:color w:val="000000"/>
          <w:sz w:val="28"/>
        </w:rPr>
        <w:t>ң</w:t>
      </w:r>
      <w:r>
        <w:rPr>
          <w:rFonts w:ascii="Times New Roman"/>
          <w:b/>
          <w:i w:val="false"/>
          <w:color w:val="000000"/>
          <w:sz w:val="28"/>
        </w:rPr>
        <w:t xml:space="preserve"> атауын к</w:t>
      </w:r>
      <w:r>
        <w:rPr>
          <w:rFonts w:ascii="Times New Roman"/>
          <w:b/>
          <w:i w:val="false"/>
          <w:color w:val="000000"/>
          <w:sz w:val="28"/>
        </w:rPr>
        <w:t>ө</w:t>
      </w:r>
      <w:r>
        <w:rPr>
          <w:rFonts w:ascii="Times New Roman"/>
          <w:b/>
          <w:i w:val="false"/>
          <w:color w:val="000000"/>
          <w:sz w:val="28"/>
        </w:rPr>
        <w:t xml:space="preserve">рсету </w:t>
      </w:r>
      <w:r>
        <w:rPr>
          <w:rFonts w:ascii="Times New Roman"/>
          <w:b/>
          <w:i w:val="false"/>
          <w:color w:val="000000"/>
          <w:sz w:val="28"/>
        </w:rPr>
        <w:t>қ</w:t>
      </w:r>
      <w:r>
        <w:rPr>
          <w:rFonts w:ascii="Times New Roman"/>
          <w:b/>
          <w:i w:val="false"/>
          <w:color w:val="000000"/>
          <w:sz w:val="28"/>
        </w:rPr>
        <w:t>ажет</w:t>
      </w:r>
      <w:r>
        <w:br/>
      </w:r>
      <w:r>
        <w:rPr>
          <w:rFonts w:ascii="Times New Roman"/>
          <w:b w:val="false"/>
          <w:i w:val="false"/>
          <w:color w:val="000000"/>
          <w:sz w:val="28"/>
        </w:rPr>
        <w:t>
</w:t>
      </w:r>
      <w:r>
        <w:rPr>
          <w:rFonts w:ascii="Times New Roman"/>
          <w:b w:val="false"/>
          <w:i w:val="false"/>
          <w:color w:val="000000"/>
          <w:sz w:val="28"/>
        </w:rPr>
        <w:t>необходимо указать наименование области, от которой получена электроэнергия</w:t>
      </w:r>
    </w:p>
    <w:bookmarkStart w:name="z124" w:id="5"/>
    <w:p>
      <w:pPr>
        <w:spacing w:after="0"/>
        <w:ind w:left="0"/>
        <w:jc w:val="both"/>
      </w:pPr>
      <w:r>
        <w:rPr>
          <w:rFonts w:ascii="Times New Roman"/>
          <w:b w:val="false"/>
          <w:i w:val="false"/>
          <w:color w:val="000000"/>
          <w:sz w:val="28"/>
        </w:rPr>
        <w:t>
</w:t>
      </w:r>
      <w:r>
        <w:rPr>
          <w:rFonts w:ascii="Times New Roman"/>
          <w:b/>
          <w:i w:val="false"/>
          <w:color w:val="000000"/>
          <w:sz w:val="28"/>
        </w:rPr>
        <w:t>3.2. Электр энергиясының республикадан тысқары жерлерден алынғаны туралы мәліметтерді көрсетіңіз, мың кВт сағ</w:t>
      </w:r>
      <w:r>
        <w:br/>
      </w:r>
      <w:r>
        <w:rPr>
          <w:rFonts w:ascii="Times New Roman"/>
          <w:b w:val="false"/>
          <w:i w:val="false"/>
          <w:color w:val="000000"/>
          <w:sz w:val="28"/>
        </w:rPr>
        <w:t>
Укажите сведения о получении электроэнергии из-за пределов республики, в тысячах кВт ч</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6"/>
        <w:gridCol w:w="6495"/>
        <w:gridCol w:w="3175"/>
        <w:gridCol w:w="2454"/>
      </w:tblGrid>
      <w:tr>
        <w:trPr>
          <w:trHeight w:val="75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энергиясы алынған мемлекеттің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государства, от которого получена электроэнергия</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ЕЖ бойынша коды</w:t>
            </w:r>
            <w:r>
              <w:br/>
            </w:r>
            <w:r>
              <w:rPr>
                <w:rFonts w:ascii="Times New Roman"/>
                <w:b w:val="false"/>
                <w:i w:val="false"/>
                <w:color w:val="000000"/>
                <w:sz w:val="20"/>
              </w:rPr>
              <w:t>
</w:t>
            </w:r>
            <w:r>
              <w:rPr>
                <w:rFonts w:ascii="Times New Roman"/>
                <w:b w:val="false"/>
                <w:i w:val="false"/>
                <w:color w:val="000000"/>
                <w:sz w:val="20"/>
              </w:rPr>
              <w:t>Код по КС</w:t>
            </w:r>
            <w:r>
              <w:rPr>
                <w:rFonts w:ascii="Times New Roman"/>
                <w:b w:val="false"/>
                <w:i w:val="false"/>
                <w:color w:val="000000"/>
                <w:vertAlign w:val="superscript"/>
              </w:rPr>
              <w:t>2</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 w:id="6"/>
    <w:p>
      <w:pPr>
        <w:spacing w:after="0"/>
        <w:ind w:left="0"/>
        <w:jc w:val="both"/>
      </w:pPr>
      <w:r>
        <w:rPr>
          <w:rFonts w:ascii="Times New Roman"/>
          <w:b w:val="false"/>
          <w:i w:val="false"/>
          <w:color w:val="000000"/>
          <w:sz w:val="28"/>
        </w:rPr>
        <w:t>
</w:t>
      </w:r>
      <w:r>
        <w:rPr>
          <w:rFonts w:ascii="Times New Roman"/>
          <w:b/>
          <w:i w:val="false"/>
          <w:color w:val="000000"/>
          <w:sz w:val="28"/>
        </w:rPr>
        <w:t>4.</w:t>
      </w:r>
      <w:r>
        <w:rPr>
          <w:rFonts w:ascii="Times New Roman"/>
          <w:b w:val="false"/>
          <w:i w:val="false"/>
          <w:color w:val="000000"/>
          <w:sz w:val="28"/>
        </w:rPr>
        <w:t> </w:t>
      </w:r>
      <w:r>
        <w:rPr>
          <w:rFonts w:ascii="Times New Roman"/>
          <w:b/>
          <w:i w:val="false"/>
          <w:color w:val="000000"/>
          <w:sz w:val="28"/>
        </w:rPr>
        <w:t>Электр энергиясының жіберу туралы мәліметтерді көрсетіңіз, мың кВт сағ</w:t>
      </w:r>
      <w:r>
        <w:br/>
      </w:r>
      <w:r>
        <w:rPr>
          <w:rFonts w:ascii="Times New Roman"/>
          <w:b w:val="false"/>
          <w:i w:val="false"/>
          <w:color w:val="000000"/>
          <w:sz w:val="28"/>
        </w:rPr>
        <w:t>
Укажите сведения об отпуске электроэнергии, в тысячах кВт ч</w:t>
      </w:r>
    </w:p>
    <w:bookmarkEnd w:id="6"/>
    <w:bookmarkStart w:name="z230" w:id="7"/>
    <w:p>
      <w:pPr>
        <w:spacing w:after="0"/>
        <w:ind w:left="0"/>
        <w:jc w:val="both"/>
      </w:pPr>
      <w:r>
        <w:rPr>
          <w:rFonts w:ascii="Times New Roman"/>
          <w:b w:val="false"/>
          <w:i w:val="false"/>
          <w:color w:val="000000"/>
          <w:sz w:val="28"/>
        </w:rPr>
        <w:t>
</w:t>
      </w:r>
      <w:r>
        <w:rPr>
          <w:rFonts w:ascii="Times New Roman"/>
          <w:b/>
          <w:i w:val="false"/>
          <w:color w:val="000000"/>
          <w:sz w:val="28"/>
        </w:rPr>
        <w:t>4.1. Электр энергиясының республика шегінде жіберу туралы мәліметтерді көрсетіңіз, мың кВт сағ</w:t>
      </w:r>
      <w:r>
        <w:br/>
      </w:r>
      <w:r>
        <w:rPr>
          <w:rFonts w:ascii="Times New Roman"/>
          <w:b w:val="false"/>
          <w:i w:val="false"/>
          <w:color w:val="000000"/>
          <w:sz w:val="28"/>
        </w:rPr>
        <w:t>
Укажите сведения об отпуске электроэнергии в пределах республики, в тысячах кВт ч</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6"/>
        <w:gridCol w:w="6495"/>
        <w:gridCol w:w="3175"/>
        <w:gridCol w:w="2454"/>
      </w:tblGrid>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бойынша коды</w:t>
            </w:r>
            <w:r>
              <w:br/>
            </w:r>
            <w:r>
              <w:rPr>
                <w:rFonts w:ascii="Times New Roman"/>
                <w:b w:val="false"/>
                <w:i w:val="false"/>
                <w:color w:val="000000"/>
                <w:sz w:val="20"/>
              </w:rPr>
              <w:t>
</w:t>
            </w:r>
            <w:r>
              <w:rPr>
                <w:rFonts w:ascii="Times New Roman"/>
                <w:b w:val="false"/>
                <w:i w:val="false"/>
                <w:color w:val="000000"/>
                <w:sz w:val="20"/>
              </w:rPr>
              <w:t>Код по КАТО</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шегінде</w:t>
            </w:r>
            <w:r>
              <w:br/>
            </w:r>
            <w:r>
              <w:rPr>
                <w:rFonts w:ascii="Times New Roman"/>
                <w:b w:val="false"/>
                <w:i w:val="false"/>
                <w:color w:val="000000"/>
                <w:sz w:val="20"/>
              </w:rPr>
              <w:t>
</w:t>
            </w:r>
            <w:r>
              <w:rPr>
                <w:rFonts w:ascii="Times New Roman"/>
                <w:b w:val="false"/>
                <w:i w:val="false"/>
                <w:color w:val="000000"/>
                <w:sz w:val="20"/>
              </w:rPr>
              <w:t>в пределах области</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облыстан тысқары:</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за пределы области:</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ЕЖ – м</w:t>
      </w:r>
      <w:r>
        <w:rPr>
          <w:rFonts w:ascii="Times New Roman"/>
          <w:b/>
          <w:i w:val="false"/>
          <w:color w:val="000000"/>
          <w:sz w:val="28"/>
        </w:rPr>
        <w:t>ұ</w:t>
      </w:r>
      <w:r>
        <w:rPr>
          <w:rFonts w:ascii="Times New Roman"/>
          <w:b/>
          <w:i w:val="false"/>
          <w:color w:val="000000"/>
          <w:sz w:val="28"/>
        </w:rPr>
        <w:t>нда ж</w:t>
      </w:r>
      <w:r>
        <w:rPr>
          <w:rFonts w:ascii="Times New Roman"/>
          <w:b/>
          <w:i w:val="false"/>
          <w:color w:val="000000"/>
          <w:sz w:val="28"/>
        </w:rPr>
        <w:t>ә</w:t>
      </w:r>
      <w:r>
        <w:rPr>
          <w:rFonts w:ascii="Times New Roman"/>
          <w:b/>
          <w:i w:val="false"/>
          <w:color w:val="000000"/>
          <w:sz w:val="28"/>
        </w:rPr>
        <w:t>не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рі «Елдер жіктеуіші», статистикалы</w:t>
      </w:r>
      <w:r>
        <w:rPr>
          <w:rFonts w:ascii="Times New Roman"/>
          <w:b/>
          <w:i w:val="false"/>
          <w:color w:val="000000"/>
          <w:sz w:val="28"/>
        </w:rPr>
        <w:t>қ</w:t>
      </w:r>
      <w:r>
        <w:rPr>
          <w:rFonts w:ascii="Times New Roman"/>
          <w:b/>
          <w:i w:val="false"/>
          <w:color w:val="000000"/>
          <w:sz w:val="28"/>
        </w:rPr>
        <w:t xml:space="preserve"> нысанды </w:t>
      </w:r>
      <w:r>
        <w:rPr>
          <w:rFonts w:ascii="Times New Roman"/>
          <w:b/>
          <w:i w:val="false"/>
          <w:color w:val="000000"/>
          <w:sz w:val="28"/>
        </w:rPr>
        <w:t>қ</w:t>
      </w:r>
      <w:r>
        <w:rPr>
          <w:rFonts w:ascii="Times New Roman"/>
          <w:b/>
          <w:i w:val="false"/>
          <w:color w:val="000000"/>
          <w:sz w:val="28"/>
        </w:rPr>
        <w:t>а</w:t>
      </w:r>
      <w:r>
        <w:rPr>
          <w:rFonts w:ascii="Times New Roman"/>
          <w:b/>
          <w:i w:val="false"/>
          <w:color w:val="000000"/>
          <w:sz w:val="28"/>
        </w:rPr>
        <w:t>ғ</w:t>
      </w:r>
      <w:r>
        <w:rPr>
          <w:rFonts w:ascii="Times New Roman"/>
          <w:b/>
          <w:i w:val="false"/>
          <w:color w:val="000000"/>
          <w:sz w:val="28"/>
        </w:rPr>
        <w:t>аз тасы</w:t>
      </w:r>
      <w:r>
        <w:rPr>
          <w:rFonts w:ascii="Times New Roman"/>
          <w:b/>
          <w:i w:val="false"/>
          <w:color w:val="000000"/>
          <w:sz w:val="28"/>
        </w:rPr>
        <w:t>ғ</w:t>
      </w:r>
      <w:r>
        <w:rPr>
          <w:rFonts w:ascii="Times New Roman"/>
          <w:b/>
          <w:i w:val="false"/>
          <w:color w:val="000000"/>
          <w:sz w:val="28"/>
        </w:rPr>
        <w:t>ышта тапсыру кезінде статистика органыны</w:t>
      </w:r>
      <w:r>
        <w:rPr>
          <w:rFonts w:ascii="Times New Roman"/>
          <w:b/>
          <w:i w:val="false"/>
          <w:color w:val="000000"/>
          <w:sz w:val="28"/>
        </w:rPr>
        <w:t>ң</w:t>
      </w:r>
      <w:r>
        <w:rPr>
          <w:rFonts w:ascii="Times New Roman"/>
          <w:b w:val="false"/>
          <w:i w:val="false"/>
          <w:color w:val="000000"/>
          <w:sz w:val="28"/>
        </w:rPr>
        <w:t> </w:t>
      </w:r>
      <w:r>
        <w:rPr>
          <w:rFonts w:ascii="Times New Roman"/>
          <w:b/>
          <w:i w:val="false"/>
          <w:color w:val="000000"/>
          <w:sz w:val="28"/>
        </w:rPr>
        <w:t>қ</w:t>
      </w:r>
      <w:r>
        <w:rPr>
          <w:rFonts w:ascii="Times New Roman"/>
          <w:b/>
          <w:i w:val="false"/>
          <w:color w:val="000000"/>
          <w:sz w:val="28"/>
        </w:rPr>
        <w:t>ызметкерлері толтырады</w:t>
      </w:r>
      <w:r>
        <w:br/>
      </w:r>
      <w:r>
        <w:rPr>
          <w:rFonts w:ascii="Times New Roman"/>
          <w:b w:val="false"/>
          <w:i w:val="false"/>
          <w:color w:val="000000"/>
          <w:sz w:val="28"/>
        </w:rPr>
        <w:t>
</w:t>
      </w:r>
      <w:r>
        <w:rPr>
          <w:rFonts w:ascii="Times New Roman"/>
          <w:b w:val="false"/>
          <w:i w:val="false"/>
          <w:color w:val="000000"/>
          <w:sz w:val="28"/>
        </w:rPr>
        <w:t>КС – здесь и далее «Классификатор стран», заполняется работниками органа статистики при сдаче статистической формы на бумажном носителе</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электр энергиясы жіберілген облысты</w:t>
      </w:r>
      <w:r>
        <w:rPr>
          <w:rFonts w:ascii="Times New Roman"/>
          <w:b/>
          <w:i w:val="false"/>
          <w:color w:val="000000"/>
          <w:sz w:val="28"/>
        </w:rPr>
        <w:t>ң</w:t>
      </w:r>
      <w:r>
        <w:rPr>
          <w:rFonts w:ascii="Times New Roman"/>
          <w:b/>
          <w:i w:val="false"/>
          <w:color w:val="000000"/>
          <w:sz w:val="28"/>
        </w:rPr>
        <w:t xml:space="preserve"> атауын к</w:t>
      </w:r>
      <w:r>
        <w:rPr>
          <w:rFonts w:ascii="Times New Roman"/>
          <w:b/>
          <w:i w:val="false"/>
          <w:color w:val="000000"/>
          <w:sz w:val="28"/>
        </w:rPr>
        <w:t>ө</w:t>
      </w:r>
      <w:r>
        <w:rPr>
          <w:rFonts w:ascii="Times New Roman"/>
          <w:b/>
          <w:i w:val="false"/>
          <w:color w:val="000000"/>
          <w:sz w:val="28"/>
        </w:rPr>
        <w:t xml:space="preserve">рсету </w:t>
      </w:r>
      <w:r>
        <w:rPr>
          <w:rFonts w:ascii="Times New Roman"/>
          <w:b/>
          <w:i w:val="false"/>
          <w:color w:val="000000"/>
          <w:sz w:val="28"/>
        </w:rPr>
        <w:t>қ</w:t>
      </w:r>
      <w:r>
        <w:rPr>
          <w:rFonts w:ascii="Times New Roman"/>
          <w:b/>
          <w:i w:val="false"/>
          <w:color w:val="000000"/>
          <w:sz w:val="28"/>
        </w:rPr>
        <w:t>ажет</w:t>
      </w:r>
      <w:r>
        <w:br/>
      </w:r>
      <w:r>
        <w:rPr>
          <w:rFonts w:ascii="Times New Roman"/>
          <w:b w:val="false"/>
          <w:i w:val="false"/>
          <w:color w:val="000000"/>
          <w:sz w:val="28"/>
        </w:rPr>
        <w:t>
</w:t>
      </w:r>
      <w:r>
        <w:rPr>
          <w:rFonts w:ascii="Times New Roman"/>
          <w:b w:val="false"/>
          <w:i w:val="false"/>
          <w:color w:val="000000"/>
          <w:sz w:val="28"/>
        </w:rPr>
        <w:t>необходимо указать наименование области, куда была отпущена электроэнергия</w:t>
      </w:r>
    </w:p>
    <w:bookmarkStart w:name="z231" w:id="8"/>
    <w:p>
      <w:pPr>
        <w:spacing w:after="0"/>
        <w:ind w:left="0"/>
        <w:jc w:val="both"/>
      </w:pPr>
      <w:r>
        <w:rPr>
          <w:rFonts w:ascii="Times New Roman"/>
          <w:b w:val="false"/>
          <w:i w:val="false"/>
          <w:color w:val="000000"/>
          <w:sz w:val="28"/>
        </w:rPr>
        <w:t>
</w:t>
      </w:r>
      <w:r>
        <w:rPr>
          <w:rFonts w:ascii="Times New Roman"/>
          <w:b/>
          <w:i w:val="false"/>
          <w:color w:val="000000"/>
          <w:sz w:val="28"/>
        </w:rPr>
        <w:t>4.2. Электр энергиясының республикадан тысқары жерлерге жіберу туралы мәліметтерді көрсетіңіз, мың кВт сағ</w:t>
      </w:r>
      <w:r>
        <w:br/>
      </w:r>
      <w:r>
        <w:rPr>
          <w:rFonts w:ascii="Times New Roman"/>
          <w:b w:val="false"/>
          <w:i w:val="false"/>
          <w:color w:val="000000"/>
          <w:sz w:val="28"/>
        </w:rPr>
        <w:t>
Укажите сведения об отпуске электроэнергии за пределы республики, в тысячах кВт ч</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6"/>
        <w:gridCol w:w="6495"/>
        <w:gridCol w:w="3031"/>
        <w:gridCol w:w="2598"/>
      </w:tblGrid>
      <w:tr>
        <w:trPr>
          <w:trHeight w:val="765"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энергиясы жіберілген мемлекеттің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государства, куда была отпущена электроэнергия</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ЕЖ бойынша коды</w:t>
            </w:r>
            <w:r>
              <w:br/>
            </w:r>
            <w:r>
              <w:rPr>
                <w:rFonts w:ascii="Times New Roman"/>
                <w:b w:val="false"/>
                <w:i w:val="false"/>
                <w:color w:val="000000"/>
                <w:sz w:val="20"/>
              </w:rPr>
              <w:t>
</w:t>
            </w:r>
            <w:r>
              <w:rPr>
                <w:rFonts w:ascii="Times New Roman"/>
                <w:b w:val="false"/>
                <w:i w:val="false"/>
                <w:color w:val="000000"/>
                <w:sz w:val="20"/>
              </w:rPr>
              <w:t>Код по КС</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2" w:id="9"/>
    <w:p>
      <w:pPr>
        <w:spacing w:after="0"/>
        <w:ind w:left="0"/>
        <w:jc w:val="both"/>
      </w:pPr>
      <w:r>
        <w:rPr>
          <w:rFonts w:ascii="Times New Roman"/>
          <w:b w:val="false"/>
          <w:i w:val="false"/>
          <w:color w:val="000000"/>
          <w:sz w:val="28"/>
        </w:rPr>
        <w:t>
</w:t>
      </w:r>
      <w:r>
        <w:rPr>
          <w:rFonts w:ascii="Times New Roman"/>
          <w:b/>
          <w:i w:val="false"/>
          <w:color w:val="000000"/>
          <w:sz w:val="28"/>
        </w:rPr>
        <w:t>5. Электр энергиясын жіберу және тұтынылғаны туралы мәліметтерді көрсетіңіз, мың кВт сағ</w:t>
      </w:r>
      <w:r>
        <w:br/>
      </w:r>
      <w:r>
        <w:rPr>
          <w:rFonts w:ascii="Times New Roman"/>
          <w:b w:val="false"/>
          <w:i w:val="false"/>
          <w:color w:val="000000"/>
          <w:sz w:val="28"/>
        </w:rPr>
        <w:t>
Укажите сведения об отпуске и потреблении электроэнергии, в тысячах кВт ч</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4"/>
        <w:gridCol w:w="9878"/>
        <w:gridCol w:w="1468"/>
      </w:tblGrid>
      <w:tr>
        <w:trPr>
          <w:trHeight w:val="375"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165"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 ішінде тұтынылғаны</w:t>
            </w:r>
            <w:r>
              <w:br/>
            </w:r>
            <w:r>
              <w:rPr>
                <w:rFonts w:ascii="Times New Roman"/>
                <w:b w:val="false"/>
                <w:i w:val="false"/>
                <w:color w:val="000000"/>
                <w:sz w:val="20"/>
              </w:rPr>
              <w:t>
</w:t>
            </w:r>
            <w:r>
              <w:rPr>
                <w:rFonts w:ascii="Times New Roman"/>
                <w:b w:val="false"/>
                <w:i w:val="false"/>
                <w:color w:val="000000"/>
                <w:sz w:val="20"/>
              </w:rPr>
              <w:t>Потреблено внутри предприятия</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станциясының өзінің өндірістік қажеттіліктеріне (электр энергиясы мен жылу энергиясын өндіруге)</w:t>
            </w:r>
            <w:r>
              <w:br/>
            </w:r>
            <w:r>
              <w:rPr>
                <w:rFonts w:ascii="Times New Roman"/>
                <w:b w:val="false"/>
                <w:i w:val="false"/>
                <w:color w:val="000000"/>
                <w:sz w:val="20"/>
              </w:rPr>
              <w:t>
</w:t>
            </w:r>
            <w:r>
              <w:rPr>
                <w:rFonts w:ascii="Times New Roman"/>
                <w:b w:val="false"/>
                <w:i w:val="false"/>
                <w:color w:val="000000"/>
                <w:sz w:val="20"/>
              </w:rPr>
              <w:t>на собственные производственные нужды электростанции (на производство электроэнергии и теплоэнергии)</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аппараттарымен технологиялық үдеріс үшін (құрғату, қыздыру, электрмен пісіру, электрмен балқыту, электролиз және тағы сол сияқты)</w:t>
            </w:r>
            <w:r>
              <w:br/>
            </w:r>
            <w:r>
              <w:rPr>
                <w:rFonts w:ascii="Times New Roman"/>
                <w:b w:val="false"/>
                <w:i w:val="false"/>
                <w:color w:val="000000"/>
                <w:sz w:val="20"/>
              </w:rPr>
              <w:t>
</w:t>
            </w:r>
            <w:r>
              <w:rPr>
                <w:rFonts w:ascii="Times New Roman"/>
                <w:b w:val="false"/>
                <w:i w:val="false"/>
                <w:color w:val="000000"/>
                <w:sz w:val="20"/>
              </w:rPr>
              <w:t>электроаппаратами для технологических процессов (сушка, нагрев, электросварка, электроплавка, электролиз и так далее)</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қозғалтқыштармен қозғалтқыш күшіне</w:t>
            </w:r>
            <w:r>
              <w:br/>
            </w:r>
            <w:r>
              <w:rPr>
                <w:rFonts w:ascii="Times New Roman"/>
                <w:b w:val="false"/>
                <w:i w:val="false"/>
                <w:color w:val="000000"/>
                <w:sz w:val="20"/>
              </w:rPr>
              <w:t>
</w:t>
            </w:r>
            <w:r>
              <w:rPr>
                <w:rFonts w:ascii="Times New Roman"/>
                <w:b w:val="false"/>
                <w:i w:val="false"/>
                <w:color w:val="000000"/>
                <w:sz w:val="20"/>
              </w:rPr>
              <w:t>электродвигателями на двигательную силу</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үй-жайларды жарықтандыруға</w:t>
            </w:r>
            <w:r>
              <w:br/>
            </w:r>
            <w:r>
              <w:rPr>
                <w:rFonts w:ascii="Times New Roman"/>
                <w:b w:val="false"/>
                <w:i w:val="false"/>
                <w:color w:val="000000"/>
                <w:sz w:val="20"/>
              </w:rPr>
              <w:t>
</w:t>
            </w:r>
            <w:r>
              <w:rPr>
                <w:rFonts w:ascii="Times New Roman"/>
                <w:b w:val="false"/>
                <w:i w:val="false"/>
                <w:color w:val="000000"/>
                <w:sz w:val="20"/>
              </w:rPr>
              <w:t>на освещение производственных помещений</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зауыт желілеріндегі, трансформаторлы қосалқы станциялардағы және түрлендіргіштердегі шығындар</w:t>
            </w:r>
            <w:r>
              <w:br/>
            </w:r>
            <w:r>
              <w:rPr>
                <w:rFonts w:ascii="Times New Roman"/>
                <w:b w:val="false"/>
                <w:i w:val="false"/>
                <w:color w:val="000000"/>
                <w:sz w:val="20"/>
              </w:rPr>
              <w:t>
</w:t>
            </w:r>
            <w:r>
              <w:rPr>
                <w:rFonts w:ascii="Times New Roman"/>
                <w:b w:val="false"/>
                <w:i w:val="false"/>
                <w:color w:val="000000"/>
                <w:sz w:val="20"/>
              </w:rPr>
              <w:t>потери в заводских сетях, трансформаторных подстанциях и преобразователях</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шаруашылық қажеттіліктеріне</w:t>
            </w:r>
            <w:r>
              <w:br/>
            </w:r>
            <w:r>
              <w:rPr>
                <w:rFonts w:ascii="Times New Roman"/>
                <w:b w:val="false"/>
                <w:i w:val="false"/>
                <w:color w:val="000000"/>
                <w:sz w:val="20"/>
              </w:rPr>
              <w:t>
</w:t>
            </w:r>
            <w:r>
              <w:rPr>
                <w:rFonts w:ascii="Times New Roman"/>
                <w:b w:val="false"/>
                <w:i w:val="false"/>
                <w:color w:val="000000"/>
                <w:sz w:val="20"/>
              </w:rPr>
              <w:t>на собственные хозяйственные нужды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Тұтынушыларға жіберілгені, барлығы</w:t>
            </w:r>
            <w:r>
              <w:br/>
            </w:r>
            <w:r>
              <w:rPr>
                <w:rFonts w:ascii="Times New Roman"/>
                <w:b w:val="false"/>
                <w:i w:val="false"/>
                <w:color w:val="000000"/>
                <w:sz w:val="20"/>
              </w:rPr>
              <w:t>
</w:t>
            </w:r>
            <w:r>
              <w:rPr>
                <w:rFonts w:ascii="Times New Roman"/>
                <w:b w:val="false"/>
                <w:i w:val="false"/>
                <w:color w:val="000000"/>
                <w:sz w:val="20"/>
              </w:rPr>
              <w:t>Отпущено потребителям, всего</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тұрғындарының пәтерлерін жарықтандыруға және басқа да тұрғын үй қажеттіліктеріне</w:t>
            </w:r>
            <w:r>
              <w:br/>
            </w:r>
            <w:r>
              <w:rPr>
                <w:rFonts w:ascii="Times New Roman"/>
                <w:b w:val="false"/>
                <w:i w:val="false"/>
                <w:color w:val="000000"/>
                <w:sz w:val="20"/>
              </w:rPr>
              <w:t>
</w:t>
            </w:r>
            <w:r>
              <w:rPr>
                <w:rFonts w:ascii="Times New Roman"/>
                <w:b w:val="false"/>
                <w:i w:val="false"/>
                <w:color w:val="000000"/>
                <w:sz w:val="20"/>
              </w:rPr>
              <w:t>на освещение квартир и другие жилищные нужды сельского населения</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жердегі көшелерді жарықтандыруға</w:t>
            </w:r>
            <w:r>
              <w:br/>
            </w:r>
            <w:r>
              <w:rPr>
                <w:rFonts w:ascii="Times New Roman"/>
                <w:b w:val="false"/>
                <w:i w:val="false"/>
                <w:color w:val="000000"/>
                <w:sz w:val="20"/>
              </w:rPr>
              <w:t>
</w:t>
            </w:r>
            <w:r>
              <w:rPr>
                <w:rFonts w:ascii="Times New Roman"/>
                <w:b w:val="false"/>
                <w:i w:val="false"/>
                <w:color w:val="000000"/>
                <w:sz w:val="20"/>
              </w:rPr>
              <w:t>на освещение улиц в сельской местности</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 тұрғындарының пәтерлерін жарықтандыруға және басқа да тұрғын үй қажеттіліктеріне</w:t>
            </w:r>
            <w:r>
              <w:br/>
            </w:r>
            <w:r>
              <w:rPr>
                <w:rFonts w:ascii="Times New Roman"/>
                <w:b w:val="false"/>
                <w:i w:val="false"/>
                <w:color w:val="000000"/>
                <w:sz w:val="20"/>
              </w:rPr>
              <w:t>
</w:t>
            </w:r>
            <w:r>
              <w:rPr>
                <w:rFonts w:ascii="Times New Roman"/>
                <w:b w:val="false"/>
                <w:i w:val="false"/>
                <w:color w:val="000000"/>
                <w:sz w:val="20"/>
              </w:rPr>
              <w:t>на освещение квартир и другие жилищные нужды городского населения</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 жердегі көшелерді жарықтандыруға</w:t>
            </w:r>
            <w:r>
              <w:br/>
            </w:r>
            <w:r>
              <w:rPr>
                <w:rFonts w:ascii="Times New Roman"/>
                <w:b w:val="false"/>
                <w:i w:val="false"/>
                <w:color w:val="000000"/>
                <w:sz w:val="20"/>
              </w:rPr>
              <w:t>
</w:t>
            </w:r>
            <w:r>
              <w:rPr>
                <w:rFonts w:ascii="Times New Roman"/>
                <w:b w:val="false"/>
                <w:i w:val="false"/>
                <w:color w:val="000000"/>
                <w:sz w:val="20"/>
              </w:rPr>
              <w:t>на освещение улиц в городской местности</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энергиямен жабдықтайтын кәсіпорындарға (қайта сатушыларға)</w:t>
            </w:r>
            <w:r>
              <w:br/>
            </w:r>
            <w:r>
              <w:rPr>
                <w:rFonts w:ascii="Times New Roman"/>
                <w:b w:val="false"/>
                <w:i w:val="false"/>
                <w:color w:val="000000"/>
                <w:sz w:val="20"/>
              </w:rPr>
              <w:t>
</w:t>
            </w:r>
            <w:r>
              <w:rPr>
                <w:rFonts w:ascii="Times New Roman"/>
                <w:b w:val="false"/>
                <w:i w:val="false"/>
                <w:color w:val="000000"/>
                <w:sz w:val="20"/>
              </w:rPr>
              <w:t>сторонним энергоснабжающим предприятиям (перепродавцам)</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энергиясының шығындары</w:t>
            </w:r>
            <w:r>
              <w:br/>
            </w:r>
            <w:r>
              <w:rPr>
                <w:rFonts w:ascii="Times New Roman"/>
                <w:b w:val="false"/>
                <w:i w:val="false"/>
                <w:color w:val="000000"/>
                <w:sz w:val="20"/>
              </w:rPr>
              <w:t>
</w:t>
            </w:r>
            <w:r>
              <w:rPr>
                <w:rFonts w:ascii="Times New Roman"/>
                <w:b w:val="false"/>
                <w:i w:val="false"/>
                <w:color w:val="000000"/>
                <w:sz w:val="20"/>
              </w:rPr>
              <w:t>Потери электроэнергии</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желілері арқылы беру бойынша технологиялық шығыстар (шығындар)</w:t>
            </w:r>
            <w:r>
              <w:br/>
            </w:r>
            <w:r>
              <w:rPr>
                <w:rFonts w:ascii="Times New Roman"/>
                <w:b w:val="false"/>
                <w:i w:val="false"/>
                <w:color w:val="000000"/>
                <w:sz w:val="20"/>
              </w:rPr>
              <w:t>
</w:t>
            </w:r>
            <w:r>
              <w:rPr>
                <w:rFonts w:ascii="Times New Roman"/>
                <w:b w:val="false"/>
                <w:i w:val="false"/>
                <w:color w:val="000000"/>
                <w:sz w:val="20"/>
              </w:rPr>
              <w:t>технологический расход (потери) на передачу по электрическим сетям</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коммерциялық шығындар</w:t>
            </w:r>
            <w:r>
              <w:br/>
            </w:r>
            <w:r>
              <w:rPr>
                <w:rFonts w:ascii="Times New Roman"/>
                <w:b w:val="false"/>
                <w:i w:val="false"/>
                <w:color w:val="000000"/>
                <w:sz w:val="20"/>
              </w:rPr>
              <w:t>
</w:t>
            </w:r>
            <w:r>
              <w:rPr>
                <w:rFonts w:ascii="Times New Roman"/>
                <w:b w:val="false"/>
                <w:i w:val="false"/>
                <w:color w:val="000000"/>
                <w:sz w:val="20"/>
              </w:rPr>
              <w:t>коммерческие потери</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3" w:id="10"/>
    <w:p>
      <w:pPr>
        <w:spacing w:after="0"/>
        <w:ind w:left="0"/>
        <w:jc w:val="both"/>
      </w:pPr>
      <w:r>
        <w:rPr>
          <w:rFonts w:ascii="Times New Roman"/>
          <w:b w:val="false"/>
          <w:i w:val="false"/>
          <w:color w:val="000000"/>
          <w:sz w:val="28"/>
        </w:rPr>
        <w:t>
</w:t>
      </w:r>
      <w:r>
        <w:rPr>
          <w:rFonts w:ascii="Times New Roman"/>
          <w:b/>
          <w:i w:val="false"/>
          <w:color w:val="000000"/>
          <w:sz w:val="28"/>
        </w:rPr>
        <w:t>6. Электр энергиясын экономикалық қызмет түрлері бойынша жіберу туралы мәліметтерді көрсетіңіз, мың кВт сағ</w:t>
      </w:r>
      <w:r>
        <w:br/>
      </w:r>
      <w:r>
        <w:rPr>
          <w:rFonts w:ascii="Times New Roman"/>
          <w:b w:val="false"/>
          <w:i w:val="false"/>
          <w:color w:val="000000"/>
          <w:sz w:val="28"/>
        </w:rPr>
        <w:t>
Укажите сведения об отпуске электроэнергии по видам экономической деятельности, в тысячах кВт ч</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1"/>
        <w:gridCol w:w="8409"/>
        <w:gridCol w:w="1601"/>
        <w:gridCol w:w="1869"/>
      </w:tblGrid>
      <w:tr>
        <w:trPr>
          <w:trHeight w:val="225"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 бойынша коды</w:t>
            </w:r>
            <w:r>
              <w:rPr>
                <w:rFonts w:ascii="Times New Roman"/>
                <w:b w:val="false"/>
                <w:i w:val="false"/>
                <w:color w:val="000000"/>
                <w:vertAlign w:val="superscript"/>
              </w:rPr>
              <w:t>4</w:t>
            </w:r>
            <w:r>
              <w:br/>
            </w:r>
            <w:r>
              <w:rPr>
                <w:rFonts w:ascii="Times New Roman"/>
                <w:b w:val="false"/>
                <w:i w:val="false"/>
                <w:color w:val="000000"/>
                <w:sz w:val="20"/>
              </w:rPr>
              <w:t>
</w:t>
            </w:r>
            <w:r>
              <w:rPr>
                <w:rFonts w:ascii="Times New Roman"/>
                <w:b w:val="false"/>
                <w:i w:val="false"/>
                <w:color w:val="000000"/>
                <w:sz w:val="20"/>
              </w:rPr>
              <w:t>Код по ОКЭД</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жылдағы</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24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орман және балық шаруашылығы</w:t>
            </w:r>
            <w:r>
              <w:br/>
            </w:r>
            <w:r>
              <w:rPr>
                <w:rFonts w:ascii="Times New Roman"/>
                <w:b w:val="false"/>
                <w:i w:val="false"/>
                <w:color w:val="000000"/>
                <w:sz w:val="20"/>
              </w:rPr>
              <w:t>
</w:t>
            </w:r>
            <w:r>
              <w:rPr>
                <w:rFonts w:ascii="Times New Roman"/>
                <w:b w:val="false"/>
                <w:i w:val="false"/>
                <w:color w:val="000000"/>
                <w:sz w:val="20"/>
              </w:rPr>
              <w:t>Сельское, лесное и рыбное хозяйство</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өндіру өнеркәсібі және карьерлерді қазу</w:t>
            </w:r>
            <w:r>
              <w:br/>
            </w:r>
            <w:r>
              <w:rPr>
                <w:rFonts w:ascii="Times New Roman"/>
                <w:b w:val="false"/>
                <w:i w:val="false"/>
                <w:color w:val="000000"/>
                <w:sz w:val="20"/>
              </w:rPr>
              <w:t>
</w:t>
            </w:r>
            <w:r>
              <w:rPr>
                <w:rFonts w:ascii="Times New Roman"/>
                <w:b w:val="false"/>
                <w:i w:val="false"/>
                <w:color w:val="000000"/>
                <w:sz w:val="20"/>
              </w:rPr>
              <w:t>Горнодобывающая промышленность и разработка карьеров</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Өңдеу өнеркәсібі</w:t>
            </w:r>
            <w:r>
              <w:br/>
            </w:r>
            <w:r>
              <w:rPr>
                <w:rFonts w:ascii="Times New Roman"/>
                <w:b w:val="false"/>
                <w:i w:val="false"/>
                <w:color w:val="000000"/>
                <w:sz w:val="20"/>
              </w:rPr>
              <w:t>
</w:t>
            </w:r>
            <w:r>
              <w:rPr>
                <w:rFonts w:ascii="Times New Roman"/>
                <w:b w:val="false"/>
                <w:i w:val="false"/>
                <w:color w:val="000000"/>
                <w:sz w:val="20"/>
              </w:rPr>
              <w:t>Обрабатывающая промышленность</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Электрмен жабдықтау, газ, бу беру және ауа баптау</w:t>
            </w:r>
            <w:r>
              <w:br/>
            </w:r>
            <w:r>
              <w:rPr>
                <w:rFonts w:ascii="Times New Roman"/>
                <w:b w:val="false"/>
                <w:i w:val="false"/>
                <w:color w:val="000000"/>
                <w:sz w:val="20"/>
              </w:rPr>
              <w:t>
</w:t>
            </w:r>
            <w:r>
              <w:rPr>
                <w:rFonts w:ascii="Times New Roman"/>
                <w:b w:val="false"/>
                <w:i w:val="false"/>
                <w:color w:val="000000"/>
                <w:sz w:val="20"/>
              </w:rPr>
              <w:t>Электроснабжение, подача газа, пара и воздушное кондиционирование</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 кәріз жүйесі, қалдықтардың жиналуын және таратылуын бақылау</w:t>
            </w:r>
            <w:r>
              <w:br/>
            </w:r>
            <w:r>
              <w:rPr>
                <w:rFonts w:ascii="Times New Roman"/>
                <w:b w:val="false"/>
                <w:i w:val="false"/>
                <w:color w:val="000000"/>
                <w:sz w:val="20"/>
              </w:rPr>
              <w:t>
</w:t>
            </w:r>
            <w:r>
              <w:rPr>
                <w:rFonts w:ascii="Times New Roman"/>
                <w:b w:val="false"/>
                <w:i w:val="false"/>
                <w:color w:val="000000"/>
                <w:sz w:val="20"/>
              </w:rPr>
              <w:t>Водоснабжение; канализационная система, контроль над сбором и распределением отходов</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w:t>
            </w:r>
            <w:r>
              <w:br/>
            </w:r>
            <w:r>
              <w:rPr>
                <w:rFonts w:ascii="Times New Roman"/>
                <w:b w:val="false"/>
                <w:i w:val="false"/>
                <w:color w:val="000000"/>
                <w:sz w:val="20"/>
              </w:rPr>
              <w:t>
</w:t>
            </w:r>
            <w:r>
              <w:rPr>
                <w:rFonts w:ascii="Times New Roman"/>
                <w:b w:val="false"/>
                <w:i w:val="false"/>
                <w:color w:val="000000"/>
                <w:sz w:val="20"/>
              </w:rPr>
              <w:t>Строительство</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Көтерме және бөлшек сауда; автомобильдерді және мотоциклдерді жөндеу</w:t>
            </w:r>
            <w:r>
              <w:br/>
            </w:r>
            <w:r>
              <w:rPr>
                <w:rFonts w:ascii="Times New Roman"/>
                <w:b w:val="false"/>
                <w:i w:val="false"/>
                <w:color w:val="000000"/>
                <w:sz w:val="20"/>
              </w:rPr>
              <w:t>
</w:t>
            </w:r>
            <w:r>
              <w:rPr>
                <w:rFonts w:ascii="Times New Roman"/>
                <w:b w:val="false"/>
                <w:i w:val="false"/>
                <w:color w:val="000000"/>
                <w:sz w:val="20"/>
              </w:rPr>
              <w:t>Оптовая и розничная торговля; ремонт автомобилей и мотоциклов</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жинақтау</w:t>
            </w:r>
            <w:r>
              <w:br/>
            </w:r>
            <w:r>
              <w:rPr>
                <w:rFonts w:ascii="Times New Roman"/>
                <w:b w:val="false"/>
                <w:i w:val="false"/>
                <w:color w:val="000000"/>
                <w:sz w:val="20"/>
              </w:rPr>
              <w:t>
</w:t>
            </w:r>
            <w:r>
              <w:rPr>
                <w:rFonts w:ascii="Times New Roman"/>
                <w:b w:val="false"/>
                <w:i w:val="false"/>
                <w:color w:val="000000"/>
                <w:sz w:val="20"/>
              </w:rPr>
              <w:t>Транспорт и складирование</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Тұру және тамақтану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проживанию и питанию</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 және байланыс</w:t>
            </w:r>
            <w:r>
              <w:br/>
            </w:r>
            <w:r>
              <w:rPr>
                <w:rFonts w:ascii="Times New Roman"/>
                <w:b w:val="false"/>
                <w:i w:val="false"/>
                <w:color w:val="000000"/>
                <w:sz w:val="20"/>
              </w:rPr>
              <w:t>
</w:t>
            </w:r>
            <w:r>
              <w:rPr>
                <w:rFonts w:ascii="Times New Roman"/>
                <w:b w:val="false"/>
                <w:i w:val="false"/>
                <w:color w:val="000000"/>
                <w:sz w:val="20"/>
              </w:rPr>
              <w:t>Информация и связь</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және сақтандыру қызметі</w:t>
            </w:r>
            <w:r>
              <w:br/>
            </w:r>
            <w:r>
              <w:rPr>
                <w:rFonts w:ascii="Times New Roman"/>
                <w:b w:val="false"/>
                <w:i w:val="false"/>
                <w:color w:val="000000"/>
                <w:sz w:val="20"/>
              </w:rPr>
              <w:t>
</w:t>
            </w:r>
            <w:r>
              <w:rPr>
                <w:rFonts w:ascii="Times New Roman"/>
                <w:b w:val="false"/>
                <w:i w:val="false"/>
                <w:color w:val="000000"/>
                <w:sz w:val="20"/>
              </w:rPr>
              <w:t>Финансовая и страховая деятельность</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Жылжымайтын мүлікпен жасалатын операциялар</w:t>
            </w:r>
            <w:r>
              <w:br/>
            </w:r>
            <w:r>
              <w:rPr>
                <w:rFonts w:ascii="Times New Roman"/>
                <w:b w:val="false"/>
                <w:i w:val="false"/>
                <w:color w:val="000000"/>
                <w:sz w:val="20"/>
              </w:rPr>
              <w:t>
</w:t>
            </w:r>
            <w:r>
              <w:rPr>
                <w:rFonts w:ascii="Times New Roman"/>
                <w:b w:val="false"/>
                <w:i w:val="false"/>
                <w:color w:val="000000"/>
                <w:sz w:val="20"/>
              </w:rPr>
              <w:t>Операции с недвижимым имуществом</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ғылыми және техникалық қызмет</w:t>
            </w:r>
            <w:r>
              <w:br/>
            </w:r>
            <w:r>
              <w:rPr>
                <w:rFonts w:ascii="Times New Roman"/>
                <w:b w:val="false"/>
                <w:i w:val="false"/>
                <w:color w:val="000000"/>
                <w:sz w:val="20"/>
              </w:rPr>
              <w:t>
</w:t>
            </w:r>
            <w:r>
              <w:rPr>
                <w:rFonts w:ascii="Times New Roman"/>
                <w:b w:val="false"/>
                <w:i w:val="false"/>
                <w:color w:val="000000"/>
                <w:sz w:val="20"/>
              </w:rPr>
              <w:t>Профессиональная, научная и техническая деятельность</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 және қосалқы қызмет көрсету саласындағы</w:t>
            </w:r>
            <w:r>
              <w:br/>
            </w:r>
            <w:r>
              <w:rPr>
                <w:rFonts w:ascii="Times New Roman"/>
                <w:b w:val="false"/>
                <w:i w:val="false"/>
                <w:color w:val="000000"/>
                <w:sz w:val="20"/>
              </w:rPr>
              <w:t>
</w:t>
            </w:r>
            <w:r>
              <w:rPr>
                <w:rFonts w:ascii="Times New Roman"/>
                <w:b w:val="false"/>
                <w:i w:val="false"/>
                <w:color w:val="000000"/>
                <w:sz w:val="20"/>
              </w:rPr>
              <w:t>Деятельность в области административного и вспомогательного обслуживания</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 және қорғаныс; міндетті әлеуметтік қамтамасыз ету</w:t>
            </w:r>
            <w:r>
              <w:br/>
            </w:r>
            <w:r>
              <w:rPr>
                <w:rFonts w:ascii="Times New Roman"/>
                <w:b w:val="false"/>
                <w:i w:val="false"/>
                <w:color w:val="000000"/>
                <w:sz w:val="20"/>
              </w:rPr>
              <w:t>
</w:t>
            </w:r>
            <w:r>
              <w:rPr>
                <w:rFonts w:ascii="Times New Roman"/>
                <w:b w:val="false"/>
                <w:i w:val="false"/>
                <w:color w:val="000000"/>
                <w:sz w:val="20"/>
              </w:rPr>
              <w:t>Государственное управление и оборона; обязательное социальное обеспечение</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r>
              <w:br/>
            </w:r>
            <w:r>
              <w:rPr>
                <w:rFonts w:ascii="Times New Roman"/>
                <w:b w:val="false"/>
                <w:i w:val="false"/>
                <w:color w:val="000000"/>
                <w:sz w:val="20"/>
              </w:rPr>
              <w:t>
</w:t>
            </w:r>
            <w:r>
              <w:rPr>
                <w:rFonts w:ascii="Times New Roman"/>
                <w:b w:val="false"/>
                <w:i w:val="false"/>
                <w:color w:val="000000"/>
                <w:sz w:val="20"/>
              </w:rPr>
              <w:t>Образование</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және әлеуметтік қызметтер</w:t>
            </w:r>
            <w:r>
              <w:br/>
            </w:r>
            <w:r>
              <w:rPr>
                <w:rFonts w:ascii="Times New Roman"/>
                <w:b w:val="false"/>
                <w:i w:val="false"/>
                <w:color w:val="000000"/>
                <w:sz w:val="20"/>
              </w:rPr>
              <w:t>
</w:t>
            </w:r>
            <w:r>
              <w:rPr>
                <w:rFonts w:ascii="Times New Roman"/>
                <w:b w:val="false"/>
                <w:i w:val="false"/>
                <w:color w:val="000000"/>
                <w:sz w:val="20"/>
              </w:rPr>
              <w:t>Здравоохранение и социальные услуги</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 ойын-сауық және демалыс</w:t>
            </w:r>
            <w:r>
              <w:br/>
            </w:r>
            <w:r>
              <w:rPr>
                <w:rFonts w:ascii="Times New Roman"/>
                <w:b w:val="false"/>
                <w:i w:val="false"/>
                <w:color w:val="000000"/>
                <w:sz w:val="20"/>
              </w:rPr>
              <w:t>
</w:t>
            </w:r>
            <w:r>
              <w:rPr>
                <w:rFonts w:ascii="Times New Roman"/>
                <w:b w:val="false"/>
                <w:i w:val="false"/>
                <w:color w:val="000000"/>
                <w:sz w:val="20"/>
              </w:rPr>
              <w:t>Искусство, развлечения и отдых</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i w:val="false"/>
          <w:color w:val="000000"/>
          <w:sz w:val="28"/>
        </w:rPr>
        <w:t>Э</w:t>
      </w:r>
      <w:r>
        <w:rPr>
          <w:rFonts w:ascii="Times New Roman"/>
          <w:b/>
          <w:i w:val="false"/>
          <w:color w:val="000000"/>
          <w:sz w:val="28"/>
        </w:rPr>
        <w:t>Қ</w:t>
      </w:r>
      <w:r>
        <w:rPr>
          <w:rFonts w:ascii="Times New Roman"/>
          <w:b/>
          <w:i w:val="false"/>
          <w:color w:val="000000"/>
          <w:sz w:val="28"/>
        </w:rPr>
        <w:t>ЖЖ – м</w:t>
      </w:r>
      <w:r>
        <w:rPr>
          <w:rFonts w:ascii="Times New Roman"/>
          <w:b/>
          <w:i w:val="false"/>
          <w:color w:val="000000"/>
          <w:sz w:val="28"/>
        </w:rPr>
        <w:t>ұ</w:t>
      </w:r>
      <w:r>
        <w:rPr>
          <w:rFonts w:ascii="Times New Roman"/>
          <w:b/>
          <w:i w:val="false"/>
          <w:color w:val="000000"/>
          <w:sz w:val="28"/>
        </w:rPr>
        <w:t>нда ж</w:t>
      </w:r>
      <w:r>
        <w:rPr>
          <w:rFonts w:ascii="Times New Roman"/>
          <w:b/>
          <w:i w:val="false"/>
          <w:color w:val="000000"/>
          <w:sz w:val="28"/>
        </w:rPr>
        <w:t>ә</w:t>
      </w:r>
      <w:r>
        <w:rPr>
          <w:rFonts w:ascii="Times New Roman"/>
          <w:b/>
          <w:i w:val="false"/>
          <w:color w:val="000000"/>
          <w:sz w:val="28"/>
        </w:rPr>
        <w:t>не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рі «Экономикалы</w:t>
      </w:r>
      <w:r>
        <w:rPr>
          <w:rFonts w:ascii="Times New Roman"/>
          <w:b/>
          <w:i w:val="false"/>
          <w:color w:val="000000"/>
          <w:sz w:val="28"/>
        </w:rPr>
        <w:t>қ</w:t>
      </w:r>
      <w:r>
        <w:rPr>
          <w:rFonts w:ascii="Times New Roman"/>
          <w:b w:val="false"/>
          <w:i w:val="false"/>
          <w:color w:val="000000"/>
          <w:sz w:val="28"/>
        </w:rPr>
        <w:t> </w:t>
      </w:r>
      <w:r>
        <w:rPr>
          <w:rFonts w:ascii="Times New Roman"/>
          <w:b/>
          <w:i w:val="false"/>
          <w:color w:val="000000"/>
          <w:sz w:val="28"/>
        </w:rPr>
        <w:t>қ</w:t>
      </w:r>
      <w:r>
        <w:rPr>
          <w:rFonts w:ascii="Times New Roman"/>
          <w:b/>
          <w:i w:val="false"/>
          <w:color w:val="000000"/>
          <w:sz w:val="28"/>
        </w:rPr>
        <w:t>ызмет т</w:t>
      </w:r>
      <w:r>
        <w:rPr>
          <w:rFonts w:ascii="Times New Roman"/>
          <w:b/>
          <w:i w:val="false"/>
          <w:color w:val="000000"/>
          <w:sz w:val="28"/>
        </w:rPr>
        <w:t>ү</w:t>
      </w:r>
      <w:r>
        <w:rPr>
          <w:rFonts w:ascii="Times New Roman"/>
          <w:b/>
          <w:i w:val="false"/>
          <w:color w:val="000000"/>
          <w:sz w:val="28"/>
        </w:rPr>
        <w:t>рлеріні</w:t>
      </w:r>
      <w:r>
        <w:rPr>
          <w:rFonts w:ascii="Times New Roman"/>
          <w:b/>
          <w:i w:val="false"/>
          <w:color w:val="000000"/>
          <w:sz w:val="28"/>
        </w:rPr>
        <w:t>ң</w:t>
      </w:r>
      <w:r>
        <w:rPr>
          <w:rFonts w:ascii="Times New Roman"/>
          <w:b/>
          <w:i w:val="false"/>
          <w:color w:val="000000"/>
          <w:sz w:val="28"/>
        </w:rPr>
        <w:t xml:space="preserve"> жалпы жіктеуіші»</w:t>
      </w:r>
      <w:r>
        <w:br/>
      </w:r>
      <w:r>
        <w:rPr>
          <w:rFonts w:ascii="Times New Roman"/>
          <w:b w:val="false"/>
          <w:i w:val="false"/>
          <w:color w:val="000000"/>
          <w:sz w:val="28"/>
        </w:rPr>
        <w:t>
</w:t>
      </w:r>
      <w:r>
        <w:rPr>
          <w:rFonts w:ascii="Times New Roman"/>
          <w:b w:val="false"/>
          <w:i w:val="false"/>
          <w:color w:val="000000"/>
          <w:sz w:val="28"/>
        </w:rPr>
        <w:t>ОКЭД – здесь и далее «Общий классификатор видов экономической деятельности»</w:t>
      </w:r>
    </w:p>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xml:space="preserve">
Наименование ________________________    Адрес </w:t>
      </w:r>
      <w:r>
        <w:rPr>
          <w:rFonts w:ascii="Times New Roman"/>
          <w:b/>
          <w:i w:val="false"/>
          <w:color w:val="000000"/>
          <w:sz w:val="28"/>
        </w:rPr>
        <w:t>____________________</w:t>
      </w:r>
      <w:r>
        <w:br/>
      </w:r>
      <w:r>
        <w:rPr>
          <w:rFonts w:ascii="Times New Roman"/>
          <w:b w:val="false"/>
          <w:i w:val="false"/>
          <w:color w:val="000000"/>
          <w:sz w:val="28"/>
        </w:rPr>
        <w:t>
_____________________________________          ______________________</w:t>
      </w:r>
    </w:p>
    <w:p>
      <w:pPr>
        <w:spacing w:after="0"/>
        <w:ind w:left="0"/>
        <w:jc w:val="both"/>
      </w:pPr>
      <w:r>
        <w:rPr>
          <w:rFonts w:ascii="Times New Roman"/>
          <w:b/>
          <w:i w:val="false"/>
          <w:color w:val="000000"/>
          <w:sz w:val="28"/>
        </w:rPr>
        <w:t>Телефоны _</w:t>
      </w:r>
      <w:r>
        <w:rPr>
          <w:rFonts w:ascii="Times New Roman"/>
          <w:b w:val="false"/>
          <w:i w:val="false"/>
          <w:color w:val="000000"/>
          <w:sz w:val="28"/>
        </w:rPr>
        <w:t>____________________________________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      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телефоны</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____________________________________ 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______________________________ 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27"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министрлігінің</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28 қазандағы  </w:t>
      </w:r>
      <w:r>
        <w:br/>
      </w:r>
      <w:r>
        <w:rPr>
          <w:rFonts w:ascii="Times New Roman"/>
          <w:b w:val="false"/>
          <w:i w:val="false"/>
          <w:color w:val="000000"/>
          <w:sz w:val="28"/>
        </w:rPr>
        <w:t xml:space="preserve">
№ 28 бұйрығына        </w:t>
      </w:r>
      <w:r>
        <w:br/>
      </w:r>
      <w:r>
        <w:rPr>
          <w:rFonts w:ascii="Times New Roman"/>
          <w:b w:val="false"/>
          <w:i w:val="false"/>
          <w:color w:val="000000"/>
          <w:sz w:val="28"/>
        </w:rPr>
        <w:t xml:space="preserve">
2-қосымша          </w:t>
      </w:r>
    </w:p>
    <w:bookmarkEnd w:id="11"/>
    <w:bookmarkStart w:name="z28" w:id="12"/>
    <w:p>
      <w:pPr>
        <w:spacing w:after="0"/>
        <w:ind w:left="0"/>
        <w:jc w:val="left"/>
      </w:pPr>
      <w:r>
        <w:rPr>
          <w:rFonts w:ascii="Times New Roman"/>
          <w:b/>
          <w:i w:val="false"/>
          <w:color w:val="000000"/>
        </w:rPr>
        <w:t xml:space="preserve"> 
«Электр энергиясын өндіру, бөлу және тұтыну туралы есеп»</w:t>
      </w:r>
      <w:r>
        <w:br/>
      </w:r>
      <w:r>
        <w:rPr>
          <w:rFonts w:ascii="Times New Roman"/>
          <w:b/>
          <w:i w:val="false"/>
          <w:color w:val="000000"/>
        </w:rPr>
        <w:t>
(коды 0271104, индексі 24-энергетика, кезеңділігі жылдық)</w:t>
      </w:r>
      <w:r>
        <w:br/>
      </w:r>
      <w:r>
        <w:rPr>
          <w:rFonts w:ascii="Times New Roman"/>
          <w:b/>
          <w:i w:val="false"/>
          <w:color w:val="000000"/>
        </w:rPr>
        <w:t>
жалпымемлекеттік статистикалық байқаудың статистикалық</w:t>
      </w:r>
      <w:r>
        <w:br/>
      </w:r>
      <w:r>
        <w:rPr>
          <w:rFonts w:ascii="Times New Roman"/>
          <w:b/>
          <w:i w:val="false"/>
          <w:color w:val="000000"/>
        </w:rPr>
        <w:t>
нысанын толтыру жөніндегі нұсқаулық</w:t>
      </w:r>
    </w:p>
    <w:bookmarkEnd w:id="12"/>
    <w:bookmarkStart w:name="z29" w:id="13"/>
    <w:p>
      <w:pPr>
        <w:spacing w:after="0"/>
        <w:ind w:left="0"/>
        <w:jc w:val="both"/>
      </w:pPr>
      <w:r>
        <w:rPr>
          <w:rFonts w:ascii="Times New Roman"/>
          <w:b w:val="false"/>
          <w:i w:val="false"/>
          <w:color w:val="000000"/>
          <w:sz w:val="28"/>
        </w:rPr>
        <w:t>
      1. Осы «Электр энергиясын өндіру, бөлу және тұтыну туралы есеп» (коды 0271104, индексі 24-энергетика, кезеңділігі жылдық) жалпымемлекеттік статистикалық байқауының статистикалық нысанын толтыру жөніндегі нұсқаулық Қазақстан Республикасының 2010 жылғы 19 наурыздағы «Мемлекеттік статистика туралы»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«Электр энергиясын өндіру, бөлу және тұтыну туралы есеп» (коды 0271104, индексі 24-энергетика, кезеңділігі жылдық) жалпымемлекеттік статистикалық байқаудың статистикалық нысанын толтыруын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нысанды толтыру мақсатында келесі анықтамалар қолданылады:</w:t>
      </w:r>
      <w:r>
        <w:br/>
      </w:r>
      <w:r>
        <w:rPr>
          <w:rFonts w:ascii="Times New Roman"/>
          <w:b w:val="false"/>
          <w:i w:val="false"/>
          <w:color w:val="000000"/>
          <w:sz w:val="28"/>
        </w:rPr>
        <w:t>
</w:t>
      </w:r>
      <w:r>
        <w:rPr>
          <w:rFonts w:ascii="Times New Roman"/>
          <w:b w:val="false"/>
          <w:i w:val="false"/>
          <w:color w:val="000000"/>
          <w:sz w:val="28"/>
        </w:rPr>
        <w:t>
      1) конденсаттық электр станциясы – тек қана электр энергиясын өндіретін электр станциясы;</w:t>
      </w:r>
      <w:r>
        <w:br/>
      </w:r>
      <w:r>
        <w:rPr>
          <w:rFonts w:ascii="Times New Roman"/>
          <w:b w:val="false"/>
          <w:i w:val="false"/>
          <w:color w:val="000000"/>
          <w:sz w:val="28"/>
        </w:rPr>
        <w:t>
</w:t>
      </w:r>
      <w:r>
        <w:rPr>
          <w:rFonts w:ascii="Times New Roman"/>
          <w:b w:val="false"/>
          <w:i w:val="false"/>
          <w:color w:val="000000"/>
          <w:sz w:val="28"/>
        </w:rPr>
        <w:t>
      2) жылу электр орталығы – электр энергиясын өндірумен қатар, жылумен жабдықтаудың орталықтандырылған жүйелеріндегі жылу энергиясының көзі болып табылатын жылу электр станциясы;</w:t>
      </w:r>
      <w:r>
        <w:br/>
      </w:r>
      <w:r>
        <w:rPr>
          <w:rFonts w:ascii="Times New Roman"/>
          <w:b w:val="false"/>
          <w:i w:val="false"/>
          <w:color w:val="000000"/>
          <w:sz w:val="28"/>
        </w:rPr>
        <w:t>
</w:t>
      </w:r>
      <w:r>
        <w:rPr>
          <w:rFonts w:ascii="Times New Roman"/>
          <w:b w:val="false"/>
          <w:i w:val="false"/>
          <w:color w:val="000000"/>
          <w:sz w:val="28"/>
        </w:rPr>
        <w:t>
      3) газ-турбиналық – газ тектес отын түрін энергия көзі ретінде пайдаланатын электр станциясы;</w:t>
      </w:r>
      <w:r>
        <w:br/>
      </w:r>
      <w:r>
        <w:rPr>
          <w:rFonts w:ascii="Times New Roman"/>
          <w:b w:val="false"/>
          <w:i w:val="false"/>
          <w:color w:val="000000"/>
          <w:sz w:val="28"/>
        </w:rPr>
        <w:t>
</w:t>
      </w:r>
      <w:r>
        <w:rPr>
          <w:rFonts w:ascii="Times New Roman"/>
          <w:b w:val="false"/>
          <w:i w:val="false"/>
          <w:color w:val="000000"/>
          <w:sz w:val="28"/>
        </w:rPr>
        <w:t>
      4) гидроэлектр станциясы – су ағыны энергиясын энергия көзі ретінде пайдаланатын электр станциясы;</w:t>
      </w:r>
      <w:r>
        <w:br/>
      </w:r>
      <w:r>
        <w:rPr>
          <w:rFonts w:ascii="Times New Roman"/>
          <w:b w:val="false"/>
          <w:i w:val="false"/>
          <w:color w:val="000000"/>
          <w:sz w:val="28"/>
        </w:rPr>
        <w:t>
</w:t>
      </w:r>
      <w:r>
        <w:rPr>
          <w:rFonts w:ascii="Times New Roman"/>
          <w:b w:val="false"/>
          <w:i w:val="false"/>
          <w:color w:val="000000"/>
          <w:sz w:val="28"/>
        </w:rPr>
        <w:t>
      3. Электробаланс электр энергиясының келіп түсу көздері мен оның бөліну тарауларын сипаттайды.</w:t>
      </w:r>
      <w:r>
        <w:br/>
      </w:r>
      <w:r>
        <w:rPr>
          <w:rFonts w:ascii="Times New Roman"/>
          <w:b w:val="false"/>
          <w:i w:val="false"/>
          <w:color w:val="000000"/>
          <w:sz w:val="28"/>
        </w:rPr>
        <w:t>
</w:t>
      </w:r>
      <w:r>
        <w:rPr>
          <w:rFonts w:ascii="Times New Roman"/>
          <w:b w:val="false"/>
          <w:i w:val="false"/>
          <w:color w:val="000000"/>
          <w:sz w:val="28"/>
        </w:rPr>
        <w:t>
      2-бөлімде «Электр энергиясының өндірілгені туралы мәліметтер» генератордағы есептегіштердің көрсеткіштері бойынша анықталатын есепті кезеңде өндірілген электр энергиясының көлемі туралы деректер көрсетіледі. Есеп әрбір энергия өндіруші ұйымдардың түрі бойынша жеке тапсырылады.</w:t>
      </w:r>
      <w:r>
        <w:br/>
      </w:r>
      <w:r>
        <w:rPr>
          <w:rFonts w:ascii="Times New Roman"/>
          <w:b w:val="false"/>
          <w:i w:val="false"/>
          <w:color w:val="000000"/>
          <w:sz w:val="28"/>
        </w:rPr>
        <w:t>
</w:t>
      </w:r>
      <w:r>
        <w:rPr>
          <w:rFonts w:ascii="Times New Roman"/>
          <w:b w:val="false"/>
          <w:i w:val="false"/>
          <w:color w:val="000000"/>
          <w:sz w:val="28"/>
        </w:rPr>
        <w:t>
      4. 5-бөлімде «Электр энергиясын жіберу және тұтынылғаны туралы мәліметтер», 1-жолда «Кәсіпорын ішінде тұтынылғаны» тұтынылған электр энергиясына сыртқа берілген электр энергиясы көлемін шегеріп тастағандағы өз электр станциясының өндірген және сырттан алынған электр энергиясының барлық көлемі жатады.</w:t>
      </w:r>
      <w:r>
        <w:br/>
      </w:r>
      <w:r>
        <w:rPr>
          <w:rFonts w:ascii="Times New Roman"/>
          <w:b w:val="false"/>
          <w:i w:val="false"/>
          <w:color w:val="000000"/>
          <w:sz w:val="28"/>
        </w:rPr>
        <w:t>
</w:t>
      </w:r>
      <w:r>
        <w:rPr>
          <w:rFonts w:ascii="Times New Roman"/>
          <w:b w:val="false"/>
          <w:i w:val="false"/>
          <w:color w:val="000000"/>
          <w:sz w:val="28"/>
        </w:rPr>
        <w:t>
      1.3-жолда «Электр қозғалтқыштармен қозғалтқыш күшіне» электр станцияның өз қажеттіліктерін күтуші электр қозғалтқыштарды қоспағанда барлық электр қозғалтқыштармен тұтынылған электр энергиясы туралы деректер көрсетіледі.</w:t>
      </w:r>
      <w:r>
        <w:br/>
      </w:r>
      <w:r>
        <w:rPr>
          <w:rFonts w:ascii="Times New Roman"/>
          <w:b w:val="false"/>
          <w:i w:val="false"/>
          <w:color w:val="000000"/>
          <w:sz w:val="28"/>
        </w:rPr>
        <w:t>
</w:t>
      </w:r>
      <w:r>
        <w:rPr>
          <w:rFonts w:ascii="Times New Roman"/>
          <w:b w:val="false"/>
          <w:i w:val="false"/>
          <w:color w:val="000000"/>
          <w:sz w:val="28"/>
        </w:rPr>
        <w:t>
      1.6-жолда «Өз шаруашылық қажеттіліктеріне» өндіретін және тұтынатын кәсіпорындардың өндірістік емес бөлмелерін жарықтандыруға, сондай-ақ электр энергиясы мен жылу энергиясын өндірумен байланысты емес электр энергиясын техникалық мақсаттарға тұтынылған электр энергиясының мөлшері туралы деректер көрсетіледі.</w:t>
      </w:r>
      <w:r>
        <w:br/>
      </w:r>
      <w:r>
        <w:rPr>
          <w:rFonts w:ascii="Times New Roman"/>
          <w:b w:val="false"/>
          <w:i w:val="false"/>
          <w:color w:val="000000"/>
          <w:sz w:val="28"/>
        </w:rPr>
        <w:t>
</w:t>
      </w:r>
      <w:r>
        <w:rPr>
          <w:rFonts w:ascii="Times New Roman"/>
          <w:b w:val="false"/>
          <w:i w:val="false"/>
          <w:color w:val="000000"/>
          <w:sz w:val="28"/>
        </w:rPr>
        <w:t>
      2-жолды «Тұтынушыларға жіберілгені» және оған кіретін жолдарды жабдықтайтын ұйымдар және электр энергиясы жабдықтайтын ұйымдарды өтіп абоненттерге (немесе электр станциядан тысқары жерлерде орналасқан электр станциясының бөлімшелеріне) түсетін электр станциялар толтырады.</w:t>
      </w:r>
      <w:r>
        <w:br/>
      </w:r>
      <w:r>
        <w:rPr>
          <w:rFonts w:ascii="Times New Roman"/>
          <w:b w:val="false"/>
          <w:i w:val="false"/>
          <w:color w:val="000000"/>
          <w:sz w:val="28"/>
        </w:rPr>
        <w:t>
</w:t>
      </w:r>
      <w:r>
        <w:rPr>
          <w:rFonts w:ascii="Times New Roman"/>
          <w:b w:val="false"/>
          <w:i w:val="false"/>
          <w:color w:val="000000"/>
          <w:sz w:val="28"/>
        </w:rPr>
        <w:t>
      2.5-жолда «Басқа энергиямен жабдықтайтын кәсіпорындарға (қайта сатушыларға)» жыл ішіндегі осы кәсіпорынның нақты берген электр энергиясының барлық көлемі көрсетіледі. «Қайта сатушылар» бар болған жағдайда электр энергиясын көтермелеп сатып алатын және оны тұтынушыларға қайта сататын арнаулы ұйымдарға (қалалық коммуналдық электр желілеріне және тағы сол сияқты) жіберілген электр энергиясы көрсетіледі. Мұнда сондай-ақ транзиттік берулер қосылады. Сальдо көлемі, яғни электр энергиясының өзара берілген саны арасындағы айырмасы есепке алынбайды.</w:t>
      </w:r>
      <w:r>
        <w:br/>
      </w:r>
      <w:r>
        <w:rPr>
          <w:rFonts w:ascii="Times New Roman"/>
          <w:b w:val="false"/>
          <w:i w:val="false"/>
          <w:color w:val="000000"/>
          <w:sz w:val="28"/>
        </w:rPr>
        <w:t>
</w:t>
      </w:r>
      <w:r>
        <w:rPr>
          <w:rFonts w:ascii="Times New Roman"/>
          <w:b w:val="false"/>
          <w:i w:val="false"/>
          <w:color w:val="000000"/>
          <w:sz w:val="28"/>
        </w:rPr>
        <w:t>
      Өнеркәсіптік қызмет үдерісінде электр энергиясын тұтынған кәсіпорындармен электр энергиясының транзиттік беру бар болған жағдайда беру бойынша деректерді көрсету қажет.</w:t>
      </w:r>
      <w:r>
        <w:br/>
      </w:r>
      <w:r>
        <w:rPr>
          <w:rFonts w:ascii="Times New Roman"/>
          <w:b w:val="false"/>
          <w:i w:val="false"/>
          <w:color w:val="000000"/>
          <w:sz w:val="28"/>
        </w:rPr>
        <w:t>
</w:t>
      </w:r>
      <w:r>
        <w:rPr>
          <w:rFonts w:ascii="Times New Roman"/>
          <w:b w:val="false"/>
          <w:i w:val="false"/>
          <w:color w:val="000000"/>
          <w:sz w:val="28"/>
        </w:rPr>
        <w:t>
      5. 6-бөлімде «Электр энергиясын экономикалық қызмет түрлері бойынша жіберу туралы мәліметтер» ұйымға арналған сәйкес негізгі экономикалық қызмет түрлері бойынша ұйымдарға электр энергиясын жіберу жайында мәліметтер көрсетіледі.</w:t>
      </w:r>
      <w:r>
        <w:br/>
      </w:r>
      <w:r>
        <w:rPr>
          <w:rFonts w:ascii="Times New Roman"/>
          <w:b w:val="false"/>
          <w:i w:val="false"/>
          <w:color w:val="000000"/>
          <w:sz w:val="28"/>
        </w:rPr>
        <w:t>
</w:t>
      </w:r>
      <w:r>
        <w:rPr>
          <w:rFonts w:ascii="Times New Roman"/>
          <w:b w:val="false"/>
          <w:i w:val="false"/>
          <w:color w:val="000000"/>
          <w:sz w:val="28"/>
        </w:rPr>
        <w:t>
      6.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министрлігінің Статистика комитеті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7. Арифметикалық-логикалық бақылау:</w:t>
      </w:r>
      <w:r>
        <w:br/>
      </w:r>
      <w:r>
        <w:rPr>
          <w:rFonts w:ascii="Times New Roman"/>
          <w:b w:val="false"/>
          <w:i w:val="false"/>
          <w:color w:val="000000"/>
          <w:sz w:val="28"/>
        </w:rPr>
        <w:t>
      3.1-бөлім «Электр энергиясының республика шегінде алынғаны»:</w:t>
      </w:r>
      <w:r>
        <w:br/>
      </w:r>
      <w:r>
        <w:rPr>
          <w:rFonts w:ascii="Times New Roman"/>
          <w:b w:val="false"/>
          <w:i w:val="false"/>
          <w:color w:val="000000"/>
          <w:sz w:val="28"/>
        </w:rPr>
        <w:t xml:space="preserve">
1-жол = 1.1, 1.2-жолдардың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4.1-бөлім «Электр энергиясының республика шегінде жіберілгені»:</w:t>
      </w:r>
      <w:r>
        <w:br/>
      </w:r>
      <w:r>
        <w:rPr>
          <w:rFonts w:ascii="Times New Roman"/>
          <w:b w:val="false"/>
          <w:i w:val="false"/>
          <w:color w:val="000000"/>
          <w:sz w:val="28"/>
        </w:rPr>
        <w:t xml:space="preserve">
1-жол = 1.1, 1.2-жолдардың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Бөлімдер арасындағы бақылау:</w:t>
      </w:r>
      <w:r>
        <w:br/>
      </w:r>
      <w:r>
        <w:rPr>
          <w:rFonts w:ascii="Times New Roman"/>
          <w:b w:val="false"/>
          <w:i w:val="false"/>
          <w:color w:val="000000"/>
          <w:sz w:val="28"/>
        </w:rPr>
        <w:t xml:space="preserve">
2-бөлімнің 1-жолы + 3.1-бөлімнің 1-жолы + 3.2-бөлімнің 1-жолы = 4.1-бөлімнің 1-жолы + 4.2-бөлімнің 1-жолы + 6-бөлімнің 1, 2, 3-жолдардың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5-бөлімнің 2-жолы = 6-бөлімнің 1-жолы = 4.1-бөлімнің 1-жолы + 4.2-бөлімнің 1-жолы.</w:t>
      </w:r>
    </w:p>
    <w:bookmarkEnd w:id="13"/>
    <w:bookmarkStart w:name="z46"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министрлігінің</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28 қазандағы  </w:t>
      </w:r>
      <w:r>
        <w:br/>
      </w:r>
      <w:r>
        <w:rPr>
          <w:rFonts w:ascii="Times New Roman"/>
          <w:b w:val="false"/>
          <w:i w:val="false"/>
          <w:color w:val="000000"/>
          <w:sz w:val="28"/>
        </w:rPr>
        <w:t xml:space="preserve">
№ 28 бұйрығына        </w:t>
      </w:r>
      <w:r>
        <w:br/>
      </w:r>
      <w:r>
        <w:rPr>
          <w:rFonts w:ascii="Times New Roman"/>
          <w:b w:val="false"/>
          <w:i w:val="false"/>
          <w:color w:val="000000"/>
          <w:sz w:val="28"/>
        </w:rPr>
        <w:t>
3-қосымша          </w:t>
      </w:r>
    </w:p>
    <w:bookmarkEnd w:id="14"/>
    <w:tbl>
      <w:tblPr>
        <w:tblW w:w="0" w:type="auto"/>
        <w:tblCellSpacing w:w="0" w:type="auto"/>
        <w:tblBorders>
          <w:top w:val="none"/>
          <w:left w:val="none"/>
          <w:bottom w:val="none"/>
          <w:right w:val="none"/>
          <w:insideH w:val="none"/>
          <w:insideV w:val="none"/>
        </w:tblBorders>
      </w:tblPr>
      <w:tblGrid>
        <w:gridCol w:w="2488"/>
        <w:gridCol w:w="777"/>
        <w:gridCol w:w="155"/>
        <w:gridCol w:w="4200"/>
        <w:gridCol w:w="1556"/>
        <w:gridCol w:w="1556"/>
        <w:gridCol w:w="3268"/>
      </w:tblGrid>
      <w:tr>
        <w:trPr>
          <w:trHeight w:val="885" w:hRule="atLeast"/>
        </w:trPr>
        <w:tc>
          <w:tcPr>
            <w:tcW w:w="0" w:type="auto"/>
            <w:gridSpan w:val="2"/>
            <w:vMerge w:val="restart"/>
            <w:tcBorders/>
            <w:tcMar>
              <w:top w:w="15" w:type="dxa"/>
              <w:left w:w="15" w:type="dxa"/>
              <w:bottom w:w="15" w:type="dxa"/>
              <w:right w:w="15" w:type="dxa"/>
            </w:tcMar>
            <w:vAlign w:val="center"/>
          </w:tcPr>
          <w:p>
            <w:pPr>
              <w:spacing w:after="20"/>
              <w:ind w:left="20"/>
              <w:jc w:val="both"/>
            </w:pPr>
            <w:r>
              <w:drawing>
                <wp:inline distT="0" distB="0" distL="0" distR="0">
                  <wp:extent cx="12700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270000" cy="889000"/>
                          </a:xfrm>
                          <a:prstGeom prst="rect">
                            <a:avLst/>
                          </a:prstGeom>
                        </pic:spPr>
                      </pic:pic>
                    </a:graphicData>
                  </a:graphic>
                </wp:inline>
              </w:drawing>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 к приказу Председателя Комитета по статистике Министерства национальной экономики</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r>
              <w:br/>
            </w:r>
            <w:r>
              <w:rPr>
                <w:rFonts w:ascii="Times New Roman"/>
                <w:b w:val="false"/>
                <w:i w:val="false"/>
                <w:color w:val="000000"/>
                <w:sz w:val="20"/>
              </w:rPr>
              <w:t>
</w:t>
            </w:r>
            <w:r>
              <w:rPr>
                <w:rFonts w:ascii="Times New Roman"/>
                <w:b w:val="false"/>
                <w:i w:val="false"/>
                <w:color w:val="000000"/>
                <w:sz w:val="20"/>
              </w:rPr>
              <w:t>от 28 октября</w:t>
            </w:r>
            <w:r>
              <w:br/>
            </w:r>
            <w:r>
              <w:rPr>
                <w:rFonts w:ascii="Times New Roman"/>
                <w:b w:val="false"/>
                <w:i w:val="false"/>
                <w:color w:val="000000"/>
                <w:sz w:val="20"/>
              </w:rPr>
              <w:t>
</w:t>
            </w:r>
            <w:r>
              <w:rPr>
                <w:rFonts w:ascii="Times New Roman"/>
                <w:b w:val="false"/>
                <w:i w:val="false"/>
                <w:color w:val="000000"/>
                <w:sz w:val="20"/>
              </w:rPr>
              <w:t>2014 года № 28</w:t>
            </w:r>
          </w:p>
        </w:tc>
      </w:tr>
      <w:tr>
        <w:trPr>
          <w:trHeight w:val="885" w:hRule="atLeast"/>
        </w:trPr>
        <w:tc>
          <w:tcPr>
            <w:tcW w:w="0" w:type="auto"/>
            <w:gridSpan w:val="2"/>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vMerge/>
            <w:tcBorders>
              <w:top w:val="nil"/>
            </w:tcBorders>
          </w:tcPr>
          <w:p/>
        </w:tc>
      </w:tr>
      <w:tr>
        <w:trPr>
          <w:trHeight w:val="6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9"/>
              <w:gridCol w:w="877"/>
              <w:gridCol w:w="877"/>
              <w:gridCol w:w="877"/>
              <w:gridCol w:w="1217"/>
              <w:gridCol w:w="2643"/>
            </w:tblGrid>
            <w:tr>
              <w:trPr>
                <w:trHeight w:val="1575"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45" w:hRule="atLeast"/>
              </w:trPr>
              <w:tc>
                <w:tcPr>
                  <w:tcW w:w="15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87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1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64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45" w:hRule="atLeast"/>
              </w:trPr>
              <w:tc>
                <w:tcPr>
                  <w:tcW w:w="15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6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5"/>
            <w:vMerge/>
            <w:tcBorders>
              <w:top w:val="nil"/>
            </w:tcBorders>
          </w:tcPr>
          <w:p/>
        </w:tc>
      </w:tr>
      <w:tr>
        <w:trPr>
          <w:trHeight w:val="54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100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0281104</w:t>
            </w:r>
            <w:r>
              <w:br/>
            </w:r>
            <w:r>
              <w:rPr>
                <w:rFonts w:ascii="Times New Roman"/>
                <w:b w:val="false"/>
                <w:i w:val="false"/>
                <w:color w:val="000000"/>
                <w:sz w:val="20"/>
              </w:rPr>
              <w:t>
</w:t>
            </w:r>
            <w:r>
              <w:rPr>
                <w:rFonts w:ascii="Times New Roman"/>
                <w:b w:val="false"/>
                <w:i w:val="false"/>
                <w:color w:val="000000"/>
                <w:sz w:val="20"/>
              </w:rPr>
              <w:t>Код статистической формы 0281104</w:t>
            </w:r>
          </w:p>
        </w:tc>
        <w:tc>
          <w:tcPr>
            <w:tcW w:w="42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Қазандықтардың жұмысы туралы есеп</w:t>
            </w:r>
            <w:r>
              <w:br/>
            </w:r>
            <w:r>
              <w:rPr>
                <w:rFonts w:ascii="Times New Roman"/>
                <w:b/>
                <w:i w:val="false"/>
                <w:color w:val="000000"/>
                <w:sz w:val="20"/>
              </w:rPr>
              <w:t>
Отчет о работе котельных
</w:t>
            </w:r>
          </w:p>
        </w:tc>
      </w:tr>
      <w:tr>
        <w:trPr>
          <w:trHeight w:val="55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6-ТП</w:t>
            </w:r>
          </w:p>
        </w:tc>
      </w:tr>
      <w:tr>
        <w:trPr>
          <w:trHeight w:val="49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42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775"/>
              <w:gridCol w:w="775"/>
              <w:gridCol w:w="781"/>
            </w:tblGrid>
            <w:tr>
              <w:trPr>
                <w:trHeight w:val="30" w:hRule="atLeast"/>
              </w:trPr>
              <w:tc>
                <w:tcPr>
                  <w:tcW w:w="6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705"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жіктеуішінің (бұдан әрі - ЭҚЖЖ) 35.3 - кодына сәйкес негізгі немесе қосымша қызмет түрі «Бу беру және ауа баптау жүйелері» болып табылатын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основным или вторичным видом деятельности «Системы подачи пара и кондиционирования воздуха» согласно коду Общего классификатора видов экономической деятельности (далее - ОКЭД) - 35.3.</w:t>
            </w:r>
          </w:p>
        </w:tc>
      </w:tr>
      <w:tr>
        <w:trPr>
          <w:trHeight w:val="435"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16 наурыз</w:t>
            </w:r>
            <w:r>
              <w:br/>
            </w:r>
            <w:r>
              <w:rPr>
                <w:rFonts w:ascii="Times New Roman"/>
                <w:b w:val="false"/>
                <w:i w:val="false"/>
                <w:color w:val="000000"/>
                <w:sz w:val="20"/>
              </w:rPr>
              <w:t>
</w:t>
            </w:r>
            <w:r>
              <w:rPr>
                <w:rFonts w:ascii="Times New Roman"/>
                <w:b w:val="false"/>
                <w:i w:val="false"/>
                <w:color w:val="000000"/>
                <w:sz w:val="20"/>
              </w:rPr>
              <w:t>Срок представления – 16 марта после отчетного периода</w:t>
            </w:r>
          </w:p>
        </w:tc>
      </w:tr>
      <w:tr>
        <w:trPr>
          <w:trHeight w:val="615" w:hRule="atLeast"/>
        </w:trPr>
        <w:tc>
          <w:tcPr>
            <w:tcW w:w="248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
              <w:gridCol w:w="540"/>
              <w:gridCol w:w="540"/>
              <w:gridCol w:w="540"/>
              <w:gridCol w:w="540"/>
              <w:gridCol w:w="540"/>
              <w:gridCol w:w="540"/>
              <w:gridCol w:w="540"/>
              <w:gridCol w:w="540"/>
              <w:gridCol w:w="540"/>
              <w:gridCol w:w="540"/>
              <w:gridCol w:w="546"/>
            </w:tblGrid>
            <w:tr>
              <w:trPr>
                <w:trHeight w:val="450" w:hRule="atLeast"/>
              </w:trPr>
              <w:tc>
                <w:tcPr>
                  <w:tcW w:w="1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Borders>
          <w:top w:val="none"/>
          <w:left w:val="none"/>
          <w:bottom w:val="none"/>
          <w:right w:val="none"/>
          <w:insideH w:val="none"/>
          <w:insideV w:val="none"/>
        </w:tblBorders>
      </w:tblPr>
      <w:tblGrid>
        <w:gridCol w:w="9143"/>
        <w:gridCol w:w="4857"/>
      </w:tblGrid>
      <w:tr>
        <w:trPr>
          <w:trHeight w:val="1260" w:hRule="atLeast"/>
        </w:trPr>
        <w:tc>
          <w:tcPr>
            <w:tcW w:w="914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Жылу энергиясын өндіру және тарату объектісінің нақты орналасқан орнын көрсетіңіз (тіркелген жеріне қарамастан) - облыс, қала, аудан, елді мекен</w:t>
            </w:r>
            <w:r>
              <w:br/>
            </w:r>
            <w:r>
              <w:rPr>
                <w:rFonts w:ascii="Times New Roman"/>
                <w:b w:val="false"/>
                <w:i w:val="false"/>
                <w:color w:val="000000"/>
                <w:sz w:val="20"/>
              </w:rPr>
              <w:t>
Укажите фактическое местонахождение объекта производства и распределения теплоэнергии (независимо от места регистрации) - область, город, район, населенный пункт</w:t>
            </w:r>
          </w:p>
        </w:tc>
        <w:tc>
          <w:tcPr>
            <w:tcW w:w="485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3"/>
            </w:tblGrid>
            <w:tr>
              <w:trPr>
                <w:trHeight w:val="1350" w:hRule="atLeast"/>
              </w:trPr>
              <w:tc>
                <w:tcPr>
                  <w:tcW w:w="47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1260" w:hRule="atLeast"/>
        </w:trPr>
        <w:tc>
          <w:tcPr>
            <w:tcW w:w="914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Әкімшілік-аумақтық объектілер жіктеуішіне (мұнда және бұдан әрi – ӘАОЖ) сәйкес аумақ коды (мұнда және бұдан әрi статистикалық нысанды қағаз тасығышта тапсыру кезінде статистика органының қызметкерлері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(здесь и далее – КАТО) (здесь и далее заполняется работниками органа статистики при сдаче статистической формы на бумажном носителе)</w:t>
            </w:r>
          </w:p>
        </w:tc>
        <w:tc>
          <w:tcPr>
            <w:tcW w:w="485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475"/>
              <w:gridCol w:w="475"/>
              <w:gridCol w:w="475"/>
              <w:gridCol w:w="475"/>
              <w:gridCol w:w="475"/>
              <w:gridCol w:w="475"/>
              <w:gridCol w:w="475"/>
              <w:gridCol w:w="475"/>
              <w:gridCol w:w="481"/>
            </w:tblGrid>
            <w:tr>
              <w:trPr>
                <w:trHeight w:val="30" w:hRule="atLeast"/>
              </w:trPr>
              <w:tc>
                <w:tcPr>
                  <w:tcW w:w="4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34" w:id="15"/>
    <w:p>
      <w:pPr>
        <w:spacing w:after="0"/>
        <w:ind w:left="0"/>
        <w:jc w:val="both"/>
      </w:pPr>
      <w:r>
        <w:rPr>
          <w:rFonts w:ascii="Times New Roman"/>
          <w:b w:val="false"/>
          <w:i w:val="false"/>
          <w:color w:val="000000"/>
          <w:sz w:val="28"/>
        </w:rPr>
        <w:t>
</w:t>
      </w:r>
      <w:r>
        <w:rPr>
          <w:rFonts w:ascii="Times New Roman"/>
          <w:b/>
          <w:i w:val="false"/>
          <w:color w:val="000000"/>
          <w:sz w:val="28"/>
        </w:rPr>
        <w:t>2. Энергия өндіруші ұйымның түрін көрсетіңіз(</w:t>
      </w:r>
      <w:r>
        <w:drawing>
          <wp:inline distT="0" distB="0" distL="0" distR="0">
            <wp:extent cx="3683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68300" cy="203200"/>
                    </a:xfrm>
                    <a:prstGeom prst="rect">
                      <a:avLst/>
                    </a:prstGeom>
                  </pic:spPr>
                </pic:pic>
              </a:graphicData>
            </a:graphic>
          </wp:inline>
        </w:drawing>
      </w:r>
      <w:r>
        <w:rPr>
          <w:rFonts w:ascii="Times New Roman"/>
          <w:b/>
          <w:i w:val="false"/>
          <w:color w:val="000000"/>
          <w:sz w:val="28"/>
        </w:rPr>
        <w:t xml:space="preserve"> белгісімен белгілеңіз)</w:t>
      </w:r>
      <w:r>
        <w:br/>
      </w:r>
      <w:r>
        <w:rPr>
          <w:rFonts w:ascii="Times New Roman"/>
          <w:b w:val="false"/>
          <w:i w:val="false"/>
          <w:color w:val="000000"/>
          <w:sz w:val="28"/>
        </w:rPr>
        <w:t xml:space="preserve">
Укажите тип энергопроизводящей организации (отметьте значком </w:t>
      </w:r>
      <w:r>
        <w:drawing>
          <wp:inline distT="0" distB="0" distL="0" distR="0">
            <wp:extent cx="3683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68300" cy="203200"/>
                    </a:xfrm>
                    <a:prstGeom prst="rect">
                      <a:avLst/>
                    </a:prstGeom>
                  </pic:spPr>
                </pic:pic>
              </a:graphicData>
            </a:graphic>
          </wp:inline>
        </w:drawing>
      </w:r>
      <w:r>
        <w:rPr>
          <w:rFonts w:ascii="Times New Roman"/>
          <w:b w:val="false"/>
          <w:i w:val="false"/>
          <w:color w:val="000000"/>
          <w:sz w:val="28"/>
        </w:rPr>
        <w:t>)</w:t>
      </w:r>
    </w:p>
    <w:bookmarkEnd w:id="15"/>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Жылу электр орталығы</w:t>
            </w:r>
            <w:r>
              <w:br/>
            </w:r>
            <w:r>
              <w:rPr>
                <w:rFonts w:ascii="Times New Roman"/>
                <w:b w:val="false"/>
                <w:i w:val="false"/>
                <w:color w:val="000000"/>
                <w:sz w:val="20"/>
              </w:rPr>
              <w:t>
   Теплоэлектроцентраль</w:t>
            </w:r>
          </w:p>
        </w:tc>
        <w:tc>
          <w:tcPr>
            <w:tcW w:w="70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tblGrid>
            <w:tr>
              <w:trPr>
                <w:trHeight w:val="30" w:hRule="atLeast"/>
              </w:trPr>
              <w:tc>
                <w:tcPr>
                  <w:tcW w:w="26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Қазандық</w:t>
            </w:r>
            <w:r>
              <w:br/>
            </w:r>
            <w:r>
              <w:rPr>
                <w:rFonts w:ascii="Times New Roman"/>
                <w:b w:val="false"/>
                <w:i w:val="false"/>
                <w:color w:val="000000"/>
                <w:sz w:val="20"/>
              </w:rPr>
              <w:t>
   Котельная</w:t>
            </w:r>
          </w:p>
        </w:tc>
        <w:tc>
          <w:tcPr>
            <w:tcW w:w="70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tblGrid>
            <w:tr>
              <w:trPr>
                <w:trHeight w:val="30" w:hRule="atLeast"/>
              </w:trPr>
              <w:tc>
                <w:tcPr>
                  <w:tcW w:w="26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35" w:id="16"/>
    <w:p>
      <w:pPr>
        <w:spacing w:after="0"/>
        <w:ind w:left="0"/>
        <w:jc w:val="both"/>
      </w:pPr>
      <w:r>
        <w:rPr>
          <w:rFonts w:ascii="Times New Roman"/>
          <w:b w:val="false"/>
          <w:i w:val="false"/>
          <w:color w:val="000000"/>
          <w:sz w:val="28"/>
        </w:rPr>
        <w:t>
</w:t>
      </w:r>
      <w:r>
        <w:rPr>
          <w:rFonts w:ascii="Times New Roman"/>
          <w:b/>
          <w:i w:val="false"/>
          <w:color w:val="000000"/>
          <w:sz w:val="28"/>
        </w:rPr>
        <w:t>3. Жылу энергиясы туралы мәліметтерді көрсетіңіз</w:t>
      </w:r>
      <w:r>
        <w:br/>
      </w:r>
      <w:r>
        <w:rPr>
          <w:rFonts w:ascii="Times New Roman"/>
          <w:b w:val="false"/>
          <w:i w:val="false"/>
          <w:color w:val="000000"/>
          <w:sz w:val="28"/>
        </w:rPr>
        <w:t>
  Укажите сведения о теплоэнергии</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9952"/>
        <w:gridCol w:w="2352"/>
      </w:tblGrid>
      <w:tr>
        <w:trPr>
          <w:trHeight w:val="22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жылдағы</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24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Жылумен жабдықтау көздерімен өндірілген жылу энергиясы, мың Гкал</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Выработано тепловой энергии источниками теплоснабжения, в тысячах Гкал</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қуаттылығы:</w:t>
            </w:r>
            <w:r>
              <w:br/>
            </w:r>
            <w:r>
              <w:rPr>
                <w:rFonts w:ascii="Times New Roman"/>
                <w:b w:val="false"/>
                <w:i w:val="false"/>
                <w:color w:val="000000"/>
                <w:sz w:val="20"/>
              </w:rPr>
              <w:t>
</w:t>
            </w:r>
            <w:r>
              <w:rPr>
                <w:rFonts w:ascii="Times New Roman"/>
                <w:b w:val="false"/>
                <w:i w:val="false"/>
                <w:color w:val="000000"/>
                <w:sz w:val="20"/>
              </w:rPr>
              <w:t>из нее мощностью:</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Гкал/сағ. дейін</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до 3 Гкал/ч.</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3,1-ден 20 Гкал/сағ. дейін</w:t>
            </w:r>
            <w:r>
              <w:br/>
            </w:r>
            <w:r>
              <w:rPr>
                <w:rFonts w:ascii="Times New Roman"/>
                <w:b w:val="false"/>
                <w:i w:val="false"/>
                <w:color w:val="000000"/>
                <w:sz w:val="20"/>
              </w:rPr>
              <w:t>
</w:t>
            </w:r>
            <w:r>
              <w:rPr>
                <w:rFonts w:ascii="Times New Roman"/>
                <w:b w:val="false"/>
                <w:i w:val="false"/>
                <w:color w:val="000000"/>
                <w:sz w:val="20"/>
              </w:rPr>
              <w:t>от 3,1 до 20 Гкал/ч.</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20,1-ден 100 Гкал/сағ. дейін</w:t>
            </w:r>
            <w:r>
              <w:br/>
            </w:r>
            <w:r>
              <w:rPr>
                <w:rFonts w:ascii="Times New Roman"/>
                <w:b w:val="false"/>
                <w:i w:val="false"/>
                <w:color w:val="000000"/>
                <w:sz w:val="20"/>
              </w:rPr>
              <w:t>
</w:t>
            </w:r>
            <w:r>
              <w:rPr>
                <w:rFonts w:ascii="Times New Roman"/>
                <w:b w:val="false"/>
                <w:i w:val="false"/>
                <w:color w:val="000000"/>
                <w:sz w:val="20"/>
              </w:rPr>
              <w:t>от 20,1 до 100 Гкал/ч.</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100,1 Гкал/сағ. жоғары</w:t>
            </w:r>
            <w:r>
              <w:br/>
            </w:r>
            <w:r>
              <w:rPr>
                <w:rFonts w:ascii="Times New Roman"/>
                <w:b w:val="false"/>
                <w:i w:val="false"/>
                <w:color w:val="000000"/>
                <w:sz w:val="20"/>
              </w:rPr>
              <w:t>
</w:t>
            </w:r>
            <w:r>
              <w:rPr>
                <w:rFonts w:ascii="Times New Roman"/>
                <w:b w:val="false"/>
                <w:i w:val="false"/>
                <w:color w:val="000000"/>
                <w:sz w:val="20"/>
              </w:rPr>
              <w:t>свыше 100,1 Гкал/ч.</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жақтан алынған жылу энергиясы, мың Гкал</w:t>
            </w:r>
            <w:r>
              <w:br/>
            </w:r>
            <w:r>
              <w:rPr>
                <w:rFonts w:ascii="Times New Roman"/>
                <w:b w:val="false"/>
                <w:i w:val="false"/>
                <w:color w:val="000000"/>
                <w:sz w:val="20"/>
              </w:rPr>
              <w:t>
</w:t>
            </w:r>
            <w:r>
              <w:rPr>
                <w:rFonts w:ascii="Times New Roman"/>
                <w:b w:val="false"/>
                <w:i w:val="false"/>
                <w:color w:val="000000"/>
                <w:sz w:val="20"/>
              </w:rPr>
              <w:t>Получено тепловой энергии со стороны, в тысячах Гкал</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Станциялардан жіберілген жылу энергиясы,</w:t>
            </w:r>
            <w:r>
              <w:rPr>
                <w:rFonts w:ascii="Times New Roman"/>
                <w:b w:val="false"/>
                <w:i w:val="false"/>
                <w:color w:val="000000"/>
                <w:sz w:val="20"/>
              </w:rPr>
              <w:t> </w:t>
            </w:r>
            <w:r>
              <w:rPr>
                <w:rFonts w:ascii="Times New Roman"/>
                <w:b/>
                <w:i w:val="false"/>
                <w:color w:val="000000"/>
                <w:sz w:val="20"/>
              </w:rPr>
              <w:t>мың Гкал</w:t>
            </w:r>
            <w:r>
              <w:br/>
            </w:r>
            <w:r>
              <w:rPr>
                <w:rFonts w:ascii="Times New Roman"/>
                <w:b w:val="false"/>
                <w:i w:val="false"/>
                <w:color w:val="000000"/>
                <w:sz w:val="20"/>
              </w:rPr>
              <w:t>
</w:t>
            </w:r>
            <w:r>
              <w:rPr>
                <w:rFonts w:ascii="Times New Roman"/>
                <w:b w:val="false"/>
                <w:i w:val="false"/>
                <w:color w:val="000000"/>
                <w:sz w:val="20"/>
              </w:rPr>
              <w:t>Отпущено тепловой энергии со станций, в тысячах Гкал</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электр станцияларымен, мың Гкал</w:t>
            </w:r>
            <w:r>
              <w:br/>
            </w:r>
            <w:r>
              <w:rPr>
                <w:rFonts w:ascii="Times New Roman"/>
                <w:b w:val="false"/>
                <w:i w:val="false"/>
                <w:color w:val="000000"/>
                <w:sz w:val="20"/>
              </w:rPr>
              <w:t>
</w:t>
            </w:r>
            <w:r>
              <w:rPr>
                <w:rFonts w:ascii="Times New Roman"/>
                <w:b w:val="false"/>
                <w:i w:val="false"/>
                <w:color w:val="000000"/>
                <w:sz w:val="20"/>
              </w:rPr>
              <w:t>Тепловыми электростанциями, в тысячах Гкал</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пайдаланылған бумен</w:t>
            </w:r>
            <w:r>
              <w:br/>
            </w:r>
            <w:r>
              <w:rPr>
                <w:rFonts w:ascii="Times New Roman"/>
                <w:b w:val="false"/>
                <w:i w:val="false"/>
                <w:color w:val="000000"/>
                <w:sz w:val="20"/>
              </w:rPr>
              <w:t>
</w:t>
            </w:r>
            <w:r>
              <w:rPr>
                <w:rFonts w:ascii="Times New Roman"/>
                <w:b w:val="false"/>
                <w:i w:val="false"/>
                <w:color w:val="000000"/>
                <w:sz w:val="20"/>
              </w:rPr>
              <w:t>Из них отработавшим паром</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Қазандықтармен, мың Гкал</w:t>
            </w:r>
            <w:r>
              <w:br/>
            </w:r>
            <w:r>
              <w:rPr>
                <w:rFonts w:ascii="Times New Roman"/>
                <w:b w:val="false"/>
                <w:i w:val="false"/>
                <w:color w:val="000000"/>
                <w:sz w:val="20"/>
              </w:rPr>
              <w:t>
</w:t>
            </w:r>
            <w:r>
              <w:rPr>
                <w:rFonts w:ascii="Times New Roman"/>
                <w:b w:val="false"/>
                <w:i w:val="false"/>
                <w:color w:val="000000"/>
                <w:sz w:val="20"/>
              </w:rPr>
              <w:t>Котельными,  в тысячах Гкал</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Өзінің қажеттіліктеріне жұмсалған жылу энергиясы, мың Гкал</w:t>
            </w:r>
            <w:r>
              <w:br/>
            </w:r>
            <w:r>
              <w:rPr>
                <w:rFonts w:ascii="Times New Roman"/>
                <w:b w:val="false"/>
                <w:i w:val="false"/>
                <w:color w:val="000000"/>
                <w:sz w:val="20"/>
              </w:rPr>
              <w:t>
</w:t>
            </w:r>
            <w:r>
              <w:rPr>
                <w:rFonts w:ascii="Times New Roman"/>
                <w:b w:val="false"/>
                <w:i w:val="false"/>
                <w:color w:val="000000"/>
                <w:sz w:val="20"/>
              </w:rPr>
              <w:t>Израсходовано тепловой энергии на собственные нужды, в тысячах Гкал</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Тұтынушыларға жіберілген жылу энергиясы, мың Гкал</w:t>
            </w:r>
            <w:r>
              <w:br/>
            </w:r>
            <w:r>
              <w:rPr>
                <w:rFonts w:ascii="Times New Roman"/>
                <w:b w:val="false"/>
                <w:i w:val="false"/>
                <w:color w:val="000000"/>
                <w:sz w:val="20"/>
              </w:rPr>
              <w:t>
</w:t>
            </w:r>
            <w:r>
              <w:rPr>
                <w:rFonts w:ascii="Times New Roman"/>
                <w:b w:val="false"/>
                <w:i w:val="false"/>
                <w:color w:val="000000"/>
                <w:sz w:val="20"/>
              </w:rPr>
              <w:t>Отпущено тепловой энергии потребителям, в тысячах Гкал</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халыққа</w:t>
            </w:r>
            <w:r>
              <w:br/>
            </w:r>
            <w:r>
              <w:rPr>
                <w:rFonts w:ascii="Times New Roman"/>
                <w:b w:val="false"/>
                <w:i w:val="false"/>
                <w:color w:val="000000"/>
                <w:sz w:val="20"/>
              </w:rPr>
              <w:t>
</w:t>
            </w:r>
            <w:r>
              <w:rPr>
                <w:rFonts w:ascii="Times New Roman"/>
                <w:b w:val="false"/>
                <w:i w:val="false"/>
                <w:color w:val="000000"/>
                <w:sz w:val="20"/>
              </w:rPr>
              <w:t>населению</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кәсіпорындардың коммуналдық қажеттіліктеріне</w:t>
            </w:r>
            <w:r>
              <w:br/>
            </w:r>
            <w:r>
              <w:rPr>
                <w:rFonts w:ascii="Times New Roman"/>
                <w:b w:val="false"/>
                <w:i w:val="false"/>
                <w:color w:val="000000"/>
                <w:sz w:val="20"/>
              </w:rPr>
              <w:t>
</w:t>
            </w:r>
            <w:r>
              <w:rPr>
                <w:rFonts w:ascii="Times New Roman"/>
                <w:b w:val="false"/>
                <w:i w:val="false"/>
                <w:color w:val="000000"/>
                <w:sz w:val="20"/>
              </w:rPr>
              <w:t>на коммунальные нужды предприятий</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кәсіпорындардың өндірістік қажеттіліктеріне</w:t>
            </w:r>
            <w:r>
              <w:br/>
            </w:r>
            <w:r>
              <w:rPr>
                <w:rFonts w:ascii="Times New Roman"/>
                <w:b w:val="false"/>
                <w:i w:val="false"/>
                <w:color w:val="000000"/>
                <w:sz w:val="20"/>
              </w:rPr>
              <w:t>
</w:t>
            </w:r>
            <w:r>
              <w:rPr>
                <w:rFonts w:ascii="Times New Roman"/>
                <w:b w:val="false"/>
                <w:i w:val="false"/>
                <w:color w:val="000000"/>
                <w:sz w:val="20"/>
              </w:rPr>
              <w:t>на производственные нужды предприятий</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тұтынушыларға</w:t>
            </w:r>
            <w:r>
              <w:br/>
            </w:r>
            <w:r>
              <w:rPr>
                <w:rFonts w:ascii="Times New Roman"/>
                <w:b w:val="false"/>
                <w:i w:val="false"/>
                <w:color w:val="000000"/>
                <w:sz w:val="20"/>
              </w:rPr>
              <w:t>
</w:t>
            </w:r>
            <w:r>
              <w:rPr>
                <w:rFonts w:ascii="Times New Roman"/>
                <w:b w:val="false"/>
                <w:i w:val="false"/>
                <w:color w:val="000000"/>
                <w:sz w:val="20"/>
              </w:rPr>
              <w:t>прочим потребителям</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энергиясының шығыны, мың Гкал</w:t>
            </w:r>
            <w:r>
              <w:br/>
            </w:r>
            <w:r>
              <w:rPr>
                <w:rFonts w:ascii="Times New Roman"/>
                <w:b w:val="false"/>
                <w:i w:val="false"/>
                <w:color w:val="000000"/>
                <w:sz w:val="20"/>
              </w:rPr>
              <w:t>
</w:t>
            </w:r>
            <w:r>
              <w:rPr>
                <w:rFonts w:ascii="Times New Roman"/>
                <w:b w:val="false"/>
                <w:i w:val="false"/>
                <w:color w:val="000000"/>
                <w:sz w:val="20"/>
              </w:rPr>
              <w:t>Потери тепловой энергии, в тысячах Гкал</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жылу және бу желілерінде</w:t>
            </w:r>
            <w:r>
              <w:br/>
            </w:r>
            <w:r>
              <w:rPr>
                <w:rFonts w:ascii="Times New Roman"/>
                <w:b w:val="false"/>
                <w:i w:val="false"/>
                <w:color w:val="000000"/>
                <w:sz w:val="20"/>
              </w:rPr>
              <w:t>
</w:t>
            </w:r>
            <w:r>
              <w:rPr>
                <w:rFonts w:ascii="Times New Roman"/>
                <w:b w:val="false"/>
                <w:i w:val="false"/>
                <w:color w:val="000000"/>
                <w:sz w:val="20"/>
              </w:rPr>
              <w:t>из них на тепловых и паровых сетях</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жылдың соңына жылумен жабдықтау көздерінің саны, бірлікпен</w:t>
            </w:r>
            <w:r>
              <w:br/>
            </w:r>
            <w:r>
              <w:rPr>
                <w:rFonts w:ascii="Times New Roman"/>
                <w:b w:val="false"/>
                <w:i w:val="false"/>
                <w:color w:val="000000"/>
                <w:sz w:val="20"/>
              </w:rPr>
              <w:t>
</w:t>
            </w:r>
            <w:r>
              <w:rPr>
                <w:rFonts w:ascii="Times New Roman"/>
                <w:b w:val="false"/>
                <w:i w:val="false"/>
                <w:color w:val="000000"/>
                <w:sz w:val="20"/>
              </w:rPr>
              <w:t>Число источников теплоснабжения на конец отчетного года, в единицах</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қуаттылығы:</w:t>
            </w:r>
            <w:r>
              <w:br/>
            </w:r>
            <w:r>
              <w:rPr>
                <w:rFonts w:ascii="Times New Roman"/>
                <w:b w:val="false"/>
                <w:i w:val="false"/>
                <w:color w:val="000000"/>
                <w:sz w:val="20"/>
              </w:rPr>
              <w:t>
</w:t>
            </w:r>
            <w:r>
              <w:rPr>
                <w:rFonts w:ascii="Times New Roman"/>
                <w:b w:val="false"/>
                <w:i w:val="false"/>
                <w:color w:val="000000"/>
                <w:sz w:val="20"/>
              </w:rPr>
              <w:t>мощностью:</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Гкал/сағ дейін</w:t>
            </w:r>
            <w:r>
              <w:br/>
            </w:r>
            <w:r>
              <w:rPr>
                <w:rFonts w:ascii="Times New Roman"/>
                <w:b w:val="false"/>
                <w:i w:val="false"/>
                <w:color w:val="000000"/>
                <w:sz w:val="20"/>
              </w:rPr>
              <w:t>
</w:t>
            </w:r>
            <w:r>
              <w:rPr>
                <w:rFonts w:ascii="Times New Roman"/>
                <w:b w:val="false"/>
                <w:i w:val="false"/>
                <w:color w:val="000000"/>
                <w:sz w:val="20"/>
              </w:rPr>
              <w:t>до 3 Гкал/ч</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3,1-ден 20 Гкал/сағ дейін</w:t>
            </w:r>
            <w:r>
              <w:br/>
            </w:r>
            <w:r>
              <w:rPr>
                <w:rFonts w:ascii="Times New Roman"/>
                <w:b w:val="false"/>
                <w:i w:val="false"/>
                <w:color w:val="000000"/>
                <w:sz w:val="20"/>
              </w:rPr>
              <w:t>
</w:t>
            </w:r>
            <w:r>
              <w:rPr>
                <w:rFonts w:ascii="Times New Roman"/>
                <w:b w:val="false"/>
                <w:i w:val="false"/>
                <w:color w:val="000000"/>
                <w:sz w:val="20"/>
              </w:rPr>
              <w:t>от 3,1 до 20 Гкал/ч</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20,1-ден 100 Гкал/сағ дейін</w:t>
            </w:r>
            <w:r>
              <w:br/>
            </w:r>
            <w:r>
              <w:rPr>
                <w:rFonts w:ascii="Times New Roman"/>
                <w:b w:val="false"/>
                <w:i w:val="false"/>
                <w:color w:val="000000"/>
                <w:sz w:val="20"/>
              </w:rPr>
              <w:t>
</w:t>
            </w:r>
            <w:r>
              <w:rPr>
                <w:rFonts w:ascii="Times New Roman"/>
                <w:b w:val="false"/>
                <w:i w:val="false"/>
                <w:color w:val="000000"/>
                <w:sz w:val="20"/>
              </w:rPr>
              <w:t>от 20,1 до 100 Гкал/ч</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100,1 Гкал/сағ жоғары</w:t>
            </w:r>
            <w:r>
              <w:br/>
            </w:r>
            <w:r>
              <w:rPr>
                <w:rFonts w:ascii="Times New Roman"/>
                <w:b w:val="false"/>
                <w:i w:val="false"/>
                <w:color w:val="000000"/>
                <w:sz w:val="20"/>
              </w:rPr>
              <w:t>
</w:t>
            </w:r>
            <w:r>
              <w:rPr>
                <w:rFonts w:ascii="Times New Roman"/>
                <w:b w:val="false"/>
                <w:i w:val="false"/>
                <w:color w:val="000000"/>
                <w:sz w:val="20"/>
              </w:rPr>
              <w:t>свыше 100,1 Гкал/ч</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7-жолдан - жалға берудегі және концессиядағы</w:t>
            </w:r>
            <w:r>
              <w:br/>
            </w:r>
            <w:r>
              <w:rPr>
                <w:rFonts w:ascii="Times New Roman"/>
                <w:b w:val="false"/>
                <w:i w:val="false"/>
                <w:color w:val="000000"/>
                <w:sz w:val="20"/>
              </w:rPr>
              <w:t>
</w:t>
            </w:r>
            <w:r>
              <w:rPr>
                <w:rFonts w:ascii="Times New Roman"/>
                <w:b w:val="false"/>
                <w:i w:val="false"/>
                <w:color w:val="000000"/>
                <w:sz w:val="20"/>
              </w:rPr>
              <w:t xml:space="preserve">Из строки 7 - находящиеся в аренде и концессии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Орнатылған қазандардың (энергоқондырғылардың) саны, бірлікпен</w:t>
            </w:r>
            <w:r>
              <w:br/>
            </w:r>
            <w:r>
              <w:rPr>
                <w:rFonts w:ascii="Times New Roman"/>
                <w:b w:val="false"/>
                <w:i w:val="false"/>
                <w:color w:val="000000"/>
                <w:sz w:val="20"/>
              </w:rPr>
              <w:t>
</w:t>
            </w:r>
            <w:r>
              <w:rPr>
                <w:rFonts w:ascii="Times New Roman"/>
                <w:b w:val="false"/>
                <w:i w:val="false"/>
                <w:color w:val="000000"/>
                <w:sz w:val="20"/>
              </w:rPr>
              <w:t xml:space="preserve">Количество установленных котлов (энергоустановок), в единицах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Қазандардың орташа ПҚК</w:t>
            </w:r>
            <w:r>
              <w:rPr>
                <w:rFonts w:ascii="Times New Roman"/>
                <w:b w:val="false"/>
                <w:i w:val="false"/>
                <w:color w:val="000000"/>
                <w:vertAlign w:val="superscript"/>
              </w:rPr>
              <w:t>3</w:t>
            </w:r>
            <w:r>
              <w:rPr>
                <w:rFonts w:ascii="Times New Roman"/>
                <w:b/>
                <w:i w:val="false"/>
                <w:color w:val="000000"/>
                <w:sz w:val="20"/>
              </w:rPr>
              <w:t>, пайызбен</w:t>
            </w:r>
            <w:r>
              <w:br/>
            </w:r>
            <w:r>
              <w:rPr>
                <w:rFonts w:ascii="Times New Roman"/>
                <w:b w:val="false"/>
                <w:i w:val="false"/>
                <w:color w:val="000000"/>
                <w:sz w:val="20"/>
              </w:rPr>
              <w:t>
</w:t>
            </w:r>
            <w:r>
              <w:rPr>
                <w:rFonts w:ascii="Times New Roman"/>
                <w:b w:val="false"/>
                <w:i w:val="false"/>
                <w:color w:val="000000"/>
                <w:sz w:val="20"/>
              </w:rPr>
              <w:t>Средний КПД котлов, в процентах</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 xml:space="preserve">Гкал - мұнда және бұдан әрі </w:t>
      </w:r>
      <w:r>
        <w:rPr>
          <w:rFonts w:ascii="Times New Roman"/>
          <w:b w:val="false"/>
          <w:i w:val="false"/>
          <w:color w:val="000000"/>
          <w:sz w:val="28"/>
        </w:rPr>
        <w:t>гигакалория</w:t>
      </w:r>
      <w:r>
        <w:br/>
      </w:r>
      <w:r>
        <w:rPr>
          <w:rFonts w:ascii="Times New Roman"/>
          <w:b w:val="false"/>
          <w:i w:val="false"/>
          <w:color w:val="000000"/>
          <w:sz w:val="28"/>
        </w:rPr>
        <w:t>
 </w:t>
      </w:r>
      <w:r>
        <w:rPr>
          <w:rFonts w:ascii="Times New Roman"/>
          <w:b w:val="false"/>
          <w:i w:val="false"/>
          <w:color w:val="000000"/>
          <w:sz w:val="28"/>
        </w:rPr>
        <w:t>Гкал - здесь и далее гигакалория</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Гкал/са</w:t>
      </w:r>
      <w:r>
        <w:rPr>
          <w:rFonts w:ascii="Times New Roman"/>
          <w:b/>
          <w:i w:val="false"/>
          <w:color w:val="000000"/>
          <w:sz w:val="28"/>
        </w:rPr>
        <w:t>ғ</w:t>
      </w:r>
      <w:r>
        <w:rPr>
          <w:rFonts w:ascii="Times New Roman"/>
          <w:b/>
          <w:i w:val="false"/>
          <w:color w:val="000000"/>
          <w:sz w:val="28"/>
        </w:rPr>
        <w:t xml:space="preserve"> – м</w:t>
      </w:r>
      <w:r>
        <w:rPr>
          <w:rFonts w:ascii="Times New Roman"/>
          <w:b/>
          <w:i w:val="false"/>
          <w:color w:val="000000"/>
          <w:sz w:val="28"/>
        </w:rPr>
        <w:t>ұ</w:t>
      </w:r>
      <w:r>
        <w:rPr>
          <w:rFonts w:ascii="Times New Roman"/>
          <w:b/>
          <w:i w:val="false"/>
          <w:color w:val="000000"/>
          <w:sz w:val="28"/>
        </w:rPr>
        <w:t>нда ж</w:t>
      </w:r>
      <w:r>
        <w:rPr>
          <w:rFonts w:ascii="Times New Roman"/>
          <w:b/>
          <w:i w:val="false"/>
          <w:color w:val="000000"/>
          <w:sz w:val="28"/>
        </w:rPr>
        <w:t>ә</w:t>
      </w:r>
      <w:r>
        <w:rPr>
          <w:rFonts w:ascii="Times New Roman"/>
          <w:b/>
          <w:i w:val="false"/>
          <w:color w:val="000000"/>
          <w:sz w:val="28"/>
        </w:rPr>
        <w:t>не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рі са</w:t>
      </w:r>
      <w:r>
        <w:rPr>
          <w:rFonts w:ascii="Times New Roman"/>
          <w:b/>
          <w:i w:val="false"/>
          <w:color w:val="000000"/>
          <w:sz w:val="28"/>
        </w:rPr>
        <w:t>ғ</w:t>
      </w:r>
      <w:r>
        <w:rPr>
          <w:rFonts w:ascii="Times New Roman"/>
          <w:b/>
          <w:i w:val="false"/>
          <w:color w:val="000000"/>
          <w:sz w:val="28"/>
        </w:rPr>
        <w:t>атына гигакалория</w:t>
      </w:r>
      <w:r>
        <w:br/>
      </w:r>
      <w:r>
        <w:rPr>
          <w:rFonts w:ascii="Times New Roman"/>
          <w:b w:val="false"/>
          <w:i w:val="false"/>
          <w:color w:val="000000"/>
          <w:sz w:val="28"/>
        </w:rPr>
        <w:t>
</w:t>
      </w:r>
      <w:r>
        <w:rPr>
          <w:rFonts w:ascii="Times New Roman"/>
          <w:b w:val="false"/>
          <w:i w:val="false"/>
          <w:color w:val="000000"/>
          <w:sz w:val="28"/>
        </w:rPr>
        <w:t>Гкал/ч – здесь и далее гигакалория  в час</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П</w:t>
      </w:r>
      <w:r>
        <w:rPr>
          <w:rFonts w:ascii="Times New Roman"/>
          <w:b/>
          <w:i w:val="false"/>
          <w:color w:val="000000"/>
          <w:sz w:val="28"/>
        </w:rPr>
        <w:t>Қ</w:t>
      </w:r>
      <w:r>
        <w:rPr>
          <w:rFonts w:ascii="Times New Roman"/>
          <w:b/>
          <w:i w:val="false"/>
          <w:color w:val="000000"/>
          <w:sz w:val="28"/>
        </w:rPr>
        <w:t xml:space="preserve">К – пайдалы </w:t>
      </w:r>
      <w:r>
        <w:rPr>
          <w:rFonts w:ascii="Times New Roman"/>
          <w:b/>
          <w:i w:val="false"/>
          <w:color w:val="000000"/>
          <w:sz w:val="28"/>
        </w:rPr>
        <w:t>қ</w:t>
      </w:r>
      <w:r>
        <w:rPr>
          <w:rFonts w:ascii="Times New Roman"/>
          <w:b/>
          <w:i w:val="false"/>
          <w:color w:val="000000"/>
          <w:sz w:val="28"/>
        </w:rPr>
        <w:t>ызмет коэффициенті</w:t>
      </w:r>
      <w:r>
        <w:br/>
      </w:r>
      <w:r>
        <w:rPr>
          <w:rFonts w:ascii="Times New Roman"/>
          <w:b w:val="false"/>
          <w:i w:val="false"/>
          <w:color w:val="000000"/>
          <w:sz w:val="28"/>
        </w:rPr>
        <w:t>
</w:t>
      </w:r>
      <w:r>
        <w:rPr>
          <w:rFonts w:ascii="Times New Roman"/>
          <w:b w:val="false"/>
          <w:i w:val="false"/>
          <w:color w:val="000000"/>
          <w:sz w:val="28"/>
        </w:rPr>
        <w:t>КПД</w:t>
      </w:r>
      <w:r>
        <w:rPr>
          <w:rFonts w:ascii="Times New Roman"/>
          <w:b/>
          <w:i w:val="false"/>
          <w:color w:val="000000"/>
          <w:sz w:val="28"/>
        </w:rPr>
        <w:t xml:space="preserve"> – </w:t>
      </w:r>
      <w:r>
        <w:rPr>
          <w:rFonts w:ascii="Times New Roman"/>
          <w:b w:val="false"/>
          <w:i w:val="false"/>
          <w:color w:val="000000"/>
          <w:sz w:val="28"/>
        </w:rPr>
        <w:t>коэффициент полезного действия</w:t>
      </w:r>
    </w:p>
    <w:bookmarkStart w:name="z236" w:id="17"/>
    <w:p>
      <w:pPr>
        <w:spacing w:after="0"/>
        <w:ind w:left="0"/>
        <w:jc w:val="both"/>
      </w:pPr>
      <w:r>
        <w:rPr>
          <w:rFonts w:ascii="Times New Roman"/>
          <w:b w:val="false"/>
          <w:i w:val="false"/>
          <w:color w:val="000000"/>
          <w:sz w:val="28"/>
        </w:rPr>
        <w:t>
</w:t>
      </w:r>
      <w:r>
        <w:rPr>
          <w:rFonts w:ascii="Times New Roman"/>
          <w:b/>
          <w:i w:val="false"/>
          <w:color w:val="000000"/>
          <w:sz w:val="28"/>
        </w:rPr>
        <w:t>4. Жылу энергиясын экономикалық қызмет түрлері бойынша жіберу туралы мәліметтерді көрсетіңіз, мың Гкал</w:t>
      </w:r>
      <w:r>
        <w:br/>
      </w:r>
      <w:r>
        <w:rPr>
          <w:rFonts w:ascii="Times New Roman"/>
          <w:b w:val="false"/>
          <w:i w:val="false"/>
          <w:color w:val="000000"/>
          <w:sz w:val="28"/>
        </w:rPr>
        <w:t>
   Укажите сведения об отпуске теплоэнергии по видам экономической деятельности, в тысячах Гкал</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4"/>
        <w:gridCol w:w="6934"/>
        <w:gridCol w:w="3024"/>
        <w:gridCol w:w="2398"/>
      </w:tblGrid>
      <w:tr>
        <w:trPr>
          <w:trHeight w:val="225"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 xml:space="preserve">Наименование показателей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w:t>
            </w:r>
            <w:r>
              <w:rPr>
                <w:rFonts w:ascii="Times New Roman"/>
                <w:b w:val="false"/>
                <w:i w:val="false"/>
                <w:color w:val="000000"/>
                <w:vertAlign w:val="superscript"/>
              </w:rPr>
              <w:t>4</w:t>
            </w:r>
            <w:r>
              <w:rPr>
                <w:rFonts w:ascii="Times New Roman"/>
                <w:b/>
                <w:i w:val="false"/>
                <w:color w:val="000000"/>
                <w:sz w:val="20"/>
              </w:rPr>
              <w:t xml:space="preserve"> бойынша коды</w:t>
            </w:r>
            <w:r>
              <w:br/>
            </w:r>
            <w:r>
              <w:rPr>
                <w:rFonts w:ascii="Times New Roman"/>
                <w:b w:val="false"/>
                <w:i w:val="false"/>
                <w:color w:val="000000"/>
                <w:sz w:val="20"/>
              </w:rPr>
              <w:t>
</w:t>
            </w:r>
            <w:r>
              <w:rPr>
                <w:rFonts w:ascii="Times New Roman"/>
                <w:b w:val="false"/>
                <w:i w:val="false"/>
                <w:color w:val="000000"/>
                <w:sz w:val="20"/>
              </w:rPr>
              <w:t>Код по ОКЭД</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жылдағы</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24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орман және балық шаруашылығы</w:t>
            </w:r>
            <w:r>
              <w:br/>
            </w:r>
            <w:r>
              <w:rPr>
                <w:rFonts w:ascii="Times New Roman"/>
                <w:b w:val="false"/>
                <w:i w:val="false"/>
                <w:color w:val="000000"/>
                <w:sz w:val="20"/>
              </w:rPr>
              <w:t>
</w:t>
            </w:r>
            <w:r>
              <w:rPr>
                <w:rFonts w:ascii="Times New Roman"/>
                <w:b w:val="false"/>
                <w:i w:val="false"/>
                <w:color w:val="000000"/>
                <w:sz w:val="20"/>
              </w:rPr>
              <w:t xml:space="preserve">Сельское, лесное и рыбное хозяйство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өндіру өнеркәсібі және карьерлерді қазу</w:t>
            </w:r>
            <w:r>
              <w:br/>
            </w:r>
            <w:r>
              <w:rPr>
                <w:rFonts w:ascii="Times New Roman"/>
                <w:b w:val="false"/>
                <w:i w:val="false"/>
                <w:color w:val="000000"/>
                <w:sz w:val="20"/>
              </w:rPr>
              <w:t>
</w:t>
            </w:r>
            <w:r>
              <w:rPr>
                <w:rFonts w:ascii="Times New Roman"/>
                <w:b w:val="false"/>
                <w:i w:val="false"/>
                <w:color w:val="000000"/>
                <w:sz w:val="20"/>
              </w:rPr>
              <w:t xml:space="preserve">Горнодобывающая промышленность и разработка карьеров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Өңдеу өнеркәсібі</w:t>
            </w:r>
            <w:r>
              <w:br/>
            </w:r>
            <w:r>
              <w:rPr>
                <w:rFonts w:ascii="Times New Roman"/>
                <w:b w:val="false"/>
                <w:i w:val="false"/>
                <w:color w:val="000000"/>
                <w:sz w:val="20"/>
              </w:rPr>
              <w:t>
</w:t>
            </w:r>
            <w:r>
              <w:rPr>
                <w:rFonts w:ascii="Times New Roman"/>
                <w:b w:val="false"/>
                <w:i w:val="false"/>
                <w:color w:val="000000"/>
                <w:sz w:val="20"/>
              </w:rPr>
              <w:t>Обрабатывающая промышленность</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Электрмен жабдықтау, газ, бу беру және ауа баптау</w:t>
            </w:r>
            <w:r>
              <w:br/>
            </w:r>
            <w:r>
              <w:rPr>
                <w:rFonts w:ascii="Times New Roman"/>
                <w:b w:val="false"/>
                <w:i w:val="false"/>
                <w:color w:val="000000"/>
                <w:sz w:val="20"/>
              </w:rPr>
              <w:t>
</w:t>
            </w:r>
            <w:r>
              <w:rPr>
                <w:rFonts w:ascii="Times New Roman"/>
                <w:b w:val="false"/>
                <w:i w:val="false"/>
                <w:color w:val="000000"/>
                <w:sz w:val="20"/>
              </w:rPr>
              <w:t>Электроснабжение, подача газа, пара и воздушное кондиционирование</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 кәріз жүйесі, қалдықтардың жиналуын және таратылуын бақылау</w:t>
            </w:r>
            <w:r>
              <w:br/>
            </w:r>
            <w:r>
              <w:rPr>
                <w:rFonts w:ascii="Times New Roman"/>
                <w:b w:val="false"/>
                <w:i w:val="false"/>
                <w:color w:val="000000"/>
                <w:sz w:val="20"/>
              </w:rPr>
              <w:t>
</w:t>
            </w:r>
            <w:r>
              <w:rPr>
                <w:rFonts w:ascii="Times New Roman"/>
                <w:b w:val="false"/>
                <w:i w:val="false"/>
                <w:color w:val="000000"/>
                <w:sz w:val="20"/>
              </w:rPr>
              <w:t>Водоснабжение; канализационная система, контроль над сбором и распределением отходов</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w:t>
            </w:r>
            <w:r>
              <w:br/>
            </w:r>
            <w:r>
              <w:rPr>
                <w:rFonts w:ascii="Times New Roman"/>
                <w:b w:val="false"/>
                <w:i w:val="false"/>
                <w:color w:val="000000"/>
                <w:sz w:val="20"/>
              </w:rPr>
              <w:t>
</w:t>
            </w:r>
            <w:r>
              <w:rPr>
                <w:rFonts w:ascii="Times New Roman"/>
                <w:b w:val="false"/>
                <w:i w:val="false"/>
                <w:color w:val="000000"/>
                <w:sz w:val="20"/>
              </w:rPr>
              <w:t>Строительство</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Көтерме және бөлшек сауда; автомобильдерді және мотоциклдерді жөндеу</w:t>
            </w:r>
            <w:r>
              <w:br/>
            </w:r>
            <w:r>
              <w:rPr>
                <w:rFonts w:ascii="Times New Roman"/>
                <w:b w:val="false"/>
                <w:i w:val="false"/>
                <w:color w:val="000000"/>
                <w:sz w:val="20"/>
              </w:rPr>
              <w:t>
</w:t>
            </w:r>
            <w:r>
              <w:rPr>
                <w:rFonts w:ascii="Times New Roman"/>
                <w:b w:val="false"/>
                <w:i w:val="false"/>
                <w:color w:val="000000"/>
                <w:sz w:val="20"/>
              </w:rPr>
              <w:t>Оптовая и розничная торговля; ремонт автомобилей и мотоциклов</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жинақтау</w:t>
            </w:r>
            <w:r>
              <w:br/>
            </w:r>
            <w:r>
              <w:rPr>
                <w:rFonts w:ascii="Times New Roman"/>
                <w:b w:val="false"/>
                <w:i w:val="false"/>
                <w:color w:val="000000"/>
                <w:sz w:val="20"/>
              </w:rPr>
              <w:t>
</w:t>
            </w:r>
            <w:r>
              <w:rPr>
                <w:rFonts w:ascii="Times New Roman"/>
                <w:b w:val="false"/>
                <w:i w:val="false"/>
                <w:color w:val="000000"/>
                <w:sz w:val="20"/>
              </w:rPr>
              <w:t>Транспорт и складирование</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Тұру және тамақтандыру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проживанию и питанию</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 және байланыс</w:t>
            </w:r>
            <w:r>
              <w:br/>
            </w:r>
            <w:r>
              <w:rPr>
                <w:rFonts w:ascii="Times New Roman"/>
                <w:b w:val="false"/>
                <w:i w:val="false"/>
                <w:color w:val="000000"/>
                <w:sz w:val="20"/>
              </w:rPr>
              <w:t>
</w:t>
            </w:r>
            <w:r>
              <w:rPr>
                <w:rFonts w:ascii="Times New Roman"/>
                <w:b w:val="false"/>
                <w:i w:val="false"/>
                <w:color w:val="000000"/>
                <w:sz w:val="20"/>
              </w:rPr>
              <w:t>Информация и связь</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және сақтандыру қызметі</w:t>
            </w:r>
            <w:r>
              <w:br/>
            </w:r>
            <w:r>
              <w:rPr>
                <w:rFonts w:ascii="Times New Roman"/>
                <w:b w:val="false"/>
                <w:i w:val="false"/>
                <w:color w:val="000000"/>
                <w:sz w:val="20"/>
              </w:rPr>
              <w:t>
</w:t>
            </w:r>
            <w:r>
              <w:rPr>
                <w:rFonts w:ascii="Times New Roman"/>
                <w:b w:val="false"/>
                <w:i w:val="false"/>
                <w:color w:val="000000"/>
                <w:sz w:val="20"/>
              </w:rPr>
              <w:t>Финансовая и страховая деятельность</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Жылжымайтын мүлікпен жасалатын операциялар</w:t>
            </w:r>
            <w:r>
              <w:br/>
            </w:r>
            <w:r>
              <w:rPr>
                <w:rFonts w:ascii="Times New Roman"/>
                <w:b w:val="false"/>
                <w:i w:val="false"/>
                <w:color w:val="000000"/>
                <w:sz w:val="20"/>
              </w:rPr>
              <w:t>
</w:t>
            </w:r>
            <w:r>
              <w:rPr>
                <w:rFonts w:ascii="Times New Roman"/>
                <w:b w:val="false"/>
                <w:i w:val="false"/>
                <w:color w:val="000000"/>
                <w:sz w:val="20"/>
              </w:rPr>
              <w:t>Операции с недвижимым имуществом</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ғылыми және техникалық қызмет</w:t>
            </w:r>
            <w:r>
              <w:br/>
            </w:r>
            <w:r>
              <w:rPr>
                <w:rFonts w:ascii="Times New Roman"/>
                <w:b w:val="false"/>
                <w:i w:val="false"/>
                <w:color w:val="000000"/>
                <w:sz w:val="20"/>
              </w:rPr>
              <w:t>
</w:t>
            </w:r>
            <w:r>
              <w:rPr>
                <w:rFonts w:ascii="Times New Roman"/>
                <w:b w:val="false"/>
                <w:i w:val="false"/>
                <w:color w:val="000000"/>
                <w:sz w:val="20"/>
              </w:rPr>
              <w:t>Профессиональная, научная и техническая деятельность</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 және қосалқы қызмет көрсету саласындағы қызмет</w:t>
            </w:r>
            <w:r>
              <w:br/>
            </w:r>
            <w:r>
              <w:rPr>
                <w:rFonts w:ascii="Times New Roman"/>
                <w:b w:val="false"/>
                <w:i w:val="false"/>
                <w:color w:val="000000"/>
                <w:sz w:val="20"/>
              </w:rPr>
              <w:t>
</w:t>
            </w:r>
            <w:r>
              <w:rPr>
                <w:rFonts w:ascii="Times New Roman"/>
                <w:b w:val="false"/>
                <w:i w:val="false"/>
                <w:color w:val="000000"/>
                <w:sz w:val="20"/>
              </w:rPr>
              <w:t>Деятельность в области административного и вспомогательного обслуживания</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 және қорғаныс; міндетті әлеуметтік қамтамасыз ету</w:t>
            </w:r>
            <w:r>
              <w:br/>
            </w:r>
            <w:r>
              <w:rPr>
                <w:rFonts w:ascii="Times New Roman"/>
                <w:b w:val="false"/>
                <w:i w:val="false"/>
                <w:color w:val="000000"/>
                <w:sz w:val="20"/>
              </w:rPr>
              <w:t>
</w:t>
            </w:r>
            <w:r>
              <w:rPr>
                <w:rFonts w:ascii="Times New Roman"/>
                <w:b w:val="false"/>
                <w:i w:val="false"/>
                <w:color w:val="000000"/>
                <w:sz w:val="20"/>
              </w:rPr>
              <w:t>Государственное управление и оборона; обязательное социальное обеспечение</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r>
              <w:br/>
            </w:r>
            <w:r>
              <w:rPr>
                <w:rFonts w:ascii="Times New Roman"/>
                <w:b w:val="false"/>
                <w:i w:val="false"/>
                <w:color w:val="000000"/>
                <w:sz w:val="20"/>
              </w:rPr>
              <w:t>
</w:t>
            </w:r>
            <w:r>
              <w:rPr>
                <w:rFonts w:ascii="Times New Roman"/>
                <w:b w:val="false"/>
                <w:i w:val="false"/>
                <w:color w:val="000000"/>
                <w:sz w:val="20"/>
              </w:rPr>
              <w:t>Образование</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және әлеуметтік қызметтер</w:t>
            </w:r>
            <w:r>
              <w:br/>
            </w:r>
            <w:r>
              <w:rPr>
                <w:rFonts w:ascii="Times New Roman"/>
                <w:b w:val="false"/>
                <w:i w:val="false"/>
                <w:color w:val="000000"/>
                <w:sz w:val="20"/>
              </w:rPr>
              <w:t>
</w:t>
            </w:r>
            <w:r>
              <w:rPr>
                <w:rFonts w:ascii="Times New Roman"/>
                <w:b w:val="false"/>
                <w:i w:val="false"/>
                <w:color w:val="000000"/>
                <w:sz w:val="20"/>
              </w:rPr>
              <w:t>Здравоохранение и социальные услуги</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 ойын-сауық және демалыс</w:t>
            </w:r>
            <w:r>
              <w:br/>
            </w:r>
            <w:r>
              <w:rPr>
                <w:rFonts w:ascii="Times New Roman"/>
                <w:b w:val="false"/>
                <w:i w:val="false"/>
                <w:color w:val="000000"/>
                <w:sz w:val="20"/>
              </w:rPr>
              <w:t>
</w:t>
            </w:r>
            <w:r>
              <w:rPr>
                <w:rFonts w:ascii="Times New Roman"/>
                <w:b w:val="false"/>
                <w:i w:val="false"/>
                <w:color w:val="000000"/>
                <w:sz w:val="20"/>
              </w:rPr>
              <w:t>Искусство, развлечения и отдых</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4</w:t>
      </w:r>
      <w:r>
        <w:rPr>
          <w:rFonts w:ascii="Times New Roman"/>
          <w:b/>
          <w:i w:val="false"/>
          <w:color w:val="000000"/>
          <w:sz w:val="28"/>
        </w:rPr>
        <w:t>ЭҚЖЖ – мұнда және бұдан әрі "Экономикалық қызмет түрлерінің жалпы жіктеуіші"</w:t>
      </w:r>
      <w:r>
        <w:br/>
      </w:r>
      <w:r>
        <w:rPr>
          <w:rFonts w:ascii="Times New Roman"/>
          <w:b w:val="false"/>
          <w:i w:val="false"/>
          <w:color w:val="000000"/>
          <w:sz w:val="28"/>
        </w:rPr>
        <w:t>
</w:t>
      </w:r>
      <w:r>
        <w:rPr>
          <w:rFonts w:ascii="Times New Roman"/>
          <w:b w:val="false"/>
          <w:i w:val="false"/>
          <w:color w:val="000000"/>
          <w:sz w:val="28"/>
        </w:rPr>
        <w:t>ОКЭД – "Общий классификатор видов экономической деятельности"</w:t>
      </w:r>
    </w:p>
    <w:bookmarkStart w:name="z237" w:id="18"/>
    <w:p>
      <w:pPr>
        <w:spacing w:after="0"/>
        <w:ind w:left="0"/>
        <w:jc w:val="both"/>
      </w:pPr>
      <w:r>
        <w:rPr>
          <w:rFonts w:ascii="Times New Roman"/>
          <w:b w:val="false"/>
          <w:i w:val="false"/>
          <w:color w:val="000000"/>
          <w:sz w:val="28"/>
        </w:rPr>
        <w:t>
</w:t>
      </w:r>
      <w:r>
        <w:rPr>
          <w:rFonts w:ascii="Times New Roman"/>
          <w:b/>
          <w:i w:val="false"/>
          <w:color w:val="000000"/>
          <w:sz w:val="28"/>
        </w:rPr>
        <w:t>5. Жылу желілерінің ұзындығын көрсетіңіз, километрмен</w:t>
      </w:r>
      <w:r>
        <w:br/>
      </w:r>
      <w:r>
        <w:rPr>
          <w:rFonts w:ascii="Times New Roman"/>
          <w:b w:val="false"/>
          <w:i w:val="false"/>
          <w:color w:val="000000"/>
          <w:sz w:val="28"/>
        </w:rPr>
        <w:t>
   Укажите протяженность тепловых сетей, в километрах</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8973"/>
        <w:gridCol w:w="2293"/>
      </w:tblGrid>
      <w:tr>
        <w:trPr>
          <w:trHeight w:val="22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жылдағы</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18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Екі құбырлық есептегі жылу және бу желілерінің ұзындығы</w:t>
            </w:r>
            <w:r>
              <w:br/>
            </w:r>
            <w:r>
              <w:rPr>
                <w:rFonts w:ascii="Times New Roman"/>
                <w:b w:val="false"/>
                <w:i w:val="false"/>
                <w:color w:val="000000"/>
                <w:sz w:val="20"/>
              </w:rPr>
              <w:t>
</w:t>
            </w:r>
            <w:r>
              <w:rPr>
                <w:rFonts w:ascii="Times New Roman"/>
                <w:b w:val="false"/>
                <w:i w:val="false"/>
                <w:color w:val="000000"/>
                <w:sz w:val="20"/>
              </w:rPr>
              <w:t xml:space="preserve">Протяженность тепловых и паровых сетей в двухтрубном исчислении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Диаметрі:</w:t>
            </w:r>
            <w:r>
              <w:br/>
            </w:r>
            <w:r>
              <w:rPr>
                <w:rFonts w:ascii="Times New Roman"/>
                <w:b w:val="false"/>
                <w:i w:val="false"/>
                <w:color w:val="000000"/>
                <w:sz w:val="20"/>
              </w:rPr>
              <w:t>
</w:t>
            </w:r>
            <w:r>
              <w:rPr>
                <w:rFonts w:ascii="Times New Roman"/>
                <w:b w:val="false"/>
                <w:i w:val="false"/>
                <w:color w:val="000000"/>
                <w:sz w:val="20"/>
              </w:rPr>
              <w:t>Диаметром: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мм-ге дейін</w:t>
            </w:r>
            <w:r>
              <w:br/>
            </w:r>
            <w:r>
              <w:rPr>
                <w:rFonts w:ascii="Times New Roman"/>
                <w:b w:val="false"/>
                <w:i w:val="false"/>
                <w:color w:val="000000"/>
                <w:sz w:val="20"/>
              </w:rPr>
              <w:t>
</w:t>
            </w:r>
            <w:r>
              <w:rPr>
                <w:rFonts w:ascii="Times New Roman"/>
                <w:b w:val="false"/>
                <w:i w:val="false"/>
                <w:color w:val="000000"/>
                <w:sz w:val="20"/>
              </w:rPr>
              <w:t>до 200 мм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201-ден 400 мм-ге дейін</w:t>
            </w:r>
            <w:r>
              <w:br/>
            </w:r>
            <w:r>
              <w:rPr>
                <w:rFonts w:ascii="Times New Roman"/>
                <w:b w:val="false"/>
                <w:i w:val="false"/>
                <w:color w:val="000000"/>
                <w:sz w:val="20"/>
              </w:rPr>
              <w:t>
</w:t>
            </w:r>
            <w:r>
              <w:rPr>
                <w:rFonts w:ascii="Times New Roman"/>
                <w:b w:val="false"/>
                <w:i w:val="false"/>
                <w:color w:val="000000"/>
                <w:sz w:val="20"/>
              </w:rPr>
              <w:t>от 201 до 400 мм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401-ден 600 мм-ге дейін</w:t>
            </w:r>
            <w:r>
              <w:br/>
            </w:r>
            <w:r>
              <w:rPr>
                <w:rFonts w:ascii="Times New Roman"/>
                <w:b w:val="false"/>
                <w:i w:val="false"/>
                <w:color w:val="000000"/>
                <w:sz w:val="20"/>
              </w:rPr>
              <w:t>
</w:t>
            </w:r>
            <w:r>
              <w:rPr>
                <w:rFonts w:ascii="Times New Roman"/>
                <w:b w:val="false"/>
                <w:i w:val="false"/>
                <w:color w:val="000000"/>
                <w:sz w:val="20"/>
              </w:rPr>
              <w:t>от 401 до 600 мм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 мм-ден жоғары</w:t>
            </w:r>
            <w:r>
              <w:br/>
            </w:r>
            <w:r>
              <w:rPr>
                <w:rFonts w:ascii="Times New Roman"/>
                <w:b w:val="false"/>
                <w:i w:val="false"/>
                <w:color w:val="000000"/>
                <w:sz w:val="20"/>
              </w:rPr>
              <w:t>
</w:t>
            </w:r>
            <w:r>
              <w:rPr>
                <w:rFonts w:ascii="Times New Roman"/>
                <w:b w:val="false"/>
                <w:i w:val="false"/>
                <w:color w:val="000000"/>
                <w:sz w:val="20"/>
              </w:rPr>
              <w:t>свыше 600 мм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1-жолдан:</w:t>
            </w:r>
            <w:r>
              <w:br/>
            </w:r>
            <w:r>
              <w:rPr>
                <w:rFonts w:ascii="Times New Roman"/>
                <w:b w:val="false"/>
                <w:i w:val="false"/>
                <w:color w:val="000000"/>
                <w:sz w:val="20"/>
              </w:rPr>
              <w:t>
</w:t>
            </w:r>
            <w:r>
              <w:rPr>
                <w:rFonts w:ascii="Times New Roman"/>
                <w:b w:val="false"/>
                <w:i w:val="false"/>
                <w:color w:val="000000"/>
                <w:sz w:val="20"/>
              </w:rPr>
              <w:t>из строки 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ескі желілер</w:t>
            </w:r>
            <w:r>
              <w:br/>
            </w:r>
            <w:r>
              <w:rPr>
                <w:rFonts w:ascii="Times New Roman"/>
                <w:b w:val="false"/>
                <w:i w:val="false"/>
                <w:color w:val="000000"/>
                <w:sz w:val="20"/>
              </w:rPr>
              <w:t>
</w:t>
            </w:r>
            <w:r>
              <w:rPr>
                <w:rFonts w:ascii="Times New Roman"/>
                <w:b w:val="false"/>
                <w:i w:val="false"/>
                <w:color w:val="000000"/>
                <w:sz w:val="20"/>
              </w:rPr>
              <w:t xml:space="preserve">ветхие сети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ауыстыруды қажет ететіндері</w:t>
            </w:r>
            <w:r>
              <w:br/>
            </w:r>
            <w:r>
              <w:rPr>
                <w:rFonts w:ascii="Times New Roman"/>
                <w:b w:val="false"/>
                <w:i w:val="false"/>
                <w:color w:val="000000"/>
                <w:sz w:val="20"/>
              </w:rPr>
              <w:t>
</w:t>
            </w:r>
            <w:r>
              <w:rPr>
                <w:rFonts w:ascii="Times New Roman"/>
                <w:b w:val="false"/>
                <w:i w:val="false"/>
                <w:color w:val="000000"/>
                <w:sz w:val="20"/>
              </w:rPr>
              <w:t xml:space="preserve">нуждаются в замене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ауыстырылғаны</w:t>
            </w:r>
            <w:r>
              <w:br/>
            </w:r>
            <w:r>
              <w:rPr>
                <w:rFonts w:ascii="Times New Roman"/>
                <w:b w:val="false"/>
                <w:i w:val="false"/>
                <w:color w:val="000000"/>
                <w:sz w:val="20"/>
              </w:rPr>
              <w:t>
</w:t>
            </w:r>
            <w:r>
              <w:rPr>
                <w:rFonts w:ascii="Times New Roman"/>
                <w:b w:val="false"/>
                <w:i w:val="false"/>
                <w:color w:val="000000"/>
                <w:sz w:val="20"/>
              </w:rPr>
              <w:t xml:space="preserve">из них заменено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кәсіпорынның өз қаражаты есебінен</w:t>
            </w:r>
            <w:r>
              <w:br/>
            </w:r>
            <w:r>
              <w:rPr>
                <w:rFonts w:ascii="Times New Roman"/>
                <w:b w:val="false"/>
                <w:i w:val="false"/>
                <w:color w:val="000000"/>
                <w:sz w:val="20"/>
              </w:rPr>
              <w:t>
</w:t>
            </w:r>
            <w:r>
              <w:rPr>
                <w:rFonts w:ascii="Times New Roman"/>
                <w:b w:val="false"/>
                <w:i w:val="false"/>
                <w:color w:val="000000"/>
                <w:sz w:val="20"/>
              </w:rPr>
              <w:t xml:space="preserve">за счет собственных средств предприятия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8" w:id="19"/>
    <w:p>
      <w:pPr>
        <w:spacing w:after="0"/>
        <w:ind w:left="0"/>
        <w:jc w:val="both"/>
      </w:pPr>
      <w:r>
        <w:rPr>
          <w:rFonts w:ascii="Times New Roman"/>
          <w:b w:val="false"/>
          <w:i w:val="false"/>
          <w:color w:val="000000"/>
          <w:sz w:val="28"/>
        </w:rPr>
        <w:t>
</w:t>
      </w:r>
      <w:r>
        <w:rPr>
          <w:rFonts w:ascii="Times New Roman"/>
          <w:b/>
          <w:i w:val="false"/>
          <w:color w:val="000000"/>
          <w:sz w:val="28"/>
        </w:rPr>
        <w:t>5.1. Елді мекендердегі жылу желілерінің ұзындығын көрсетіңіз, километрмен</w:t>
      </w:r>
      <w:r>
        <w:br/>
      </w:r>
      <w:r>
        <w:rPr>
          <w:rFonts w:ascii="Times New Roman"/>
          <w:b w:val="false"/>
          <w:i w:val="false"/>
          <w:color w:val="000000"/>
          <w:sz w:val="28"/>
        </w:rPr>
        <w:t>
     Укажите протяженность тепловых сетей в населенных пунктах, в километрах</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4"/>
        <w:gridCol w:w="1499"/>
        <w:gridCol w:w="2490"/>
        <w:gridCol w:w="2121"/>
        <w:gridCol w:w="2225"/>
        <w:gridCol w:w="2101"/>
      </w:tblGrid>
      <w:tr>
        <w:trPr>
          <w:trHeight w:val="255" w:hRule="atLeast"/>
        </w:trPr>
        <w:tc>
          <w:tcPr>
            <w:tcW w:w="3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 мекендердің атауы</w:t>
            </w:r>
            <w:r>
              <w:br/>
            </w:r>
            <w:r>
              <w:rPr>
                <w:rFonts w:ascii="Times New Roman"/>
                <w:b w:val="false"/>
                <w:i w:val="false"/>
                <w:color w:val="000000"/>
                <w:sz w:val="20"/>
              </w:rPr>
              <w:t>
</w:t>
            </w:r>
            <w:r>
              <w:rPr>
                <w:rFonts w:ascii="Times New Roman"/>
                <w:b w:val="false"/>
                <w:i w:val="false"/>
                <w:color w:val="000000"/>
                <w:sz w:val="20"/>
              </w:rPr>
              <w:t>Наименование населенных пунктов</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бойынша коды</w:t>
            </w:r>
            <w:r>
              <w:br/>
            </w:r>
            <w:r>
              <w:rPr>
                <w:rFonts w:ascii="Times New Roman"/>
                <w:b w:val="false"/>
                <w:i w:val="false"/>
                <w:color w:val="000000"/>
                <w:sz w:val="20"/>
              </w:rPr>
              <w:t>
</w:t>
            </w:r>
            <w:r>
              <w:rPr>
                <w:rFonts w:ascii="Times New Roman"/>
                <w:b w:val="false"/>
                <w:i w:val="false"/>
                <w:color w:val="000000"/>
                <w:sz w:val="20"/>
              </w:rPr>
              <w:t>Код по КАТО</w:t>
            </w:r>
          </w:p>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Екі құбырлық есептегі жылу және бу желілерінің ұзындығы</w:t>
            </w:r>
            <w:r>
              <w:br/>
            </w:r>
            <w:r>
              <w:rPr>
                <w:rFonts w:ascii="Times New Roman"/>
                <w:b w:val="false"/>
                <w:i w:val="false"/>
                <w:color w:val="000000"/>
                <w:sz w:val="20"/>
              </w:rPr>
              <w:t>
</w:t>
            </w:r>
            <w:r>
              <w:rPr>
                <w:rFonts w:ascii="Times New Roman"/>
                <w:b w:val="false"/>
                <w:i w:val="false"/>
                <w:color w:val="000000"/>
                <w:sz w:val="20"/>
              </w:rPr>
              <w:t>Протяженность тепловых и паровых сетей в двухтрубном исчислении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ескі желілер</w:t>
            </w:r>
            <w:r>
              <w:br/>
            </w:r>
            <w:r>
              <w:rPr>
                <w:rFonts w:ascii="Times New Roman"/>
                <w:b w:val="false"/>
                <w:i w:val="false"/>
                <w:color w:val="000000"/>
                <w:sz w:val="20"/>
              </w:rPr>
              <w:t>
</w:t>
            </w:r>
            <w:r>
              <w:rPr>
                <w:rFonts w:ascii="Times New Roman"/>
                <w:b w:val="false"/>
                <w:i w:val="false"/>
                <w:color w:val="000000"/>
                <w:sz w:val="20"/>
              </w:rPr>
              <w:t>ветхие сети</w:t>
            </w:r>
          </w:p>
        </w:tc>
        <w:tc>
          <w:tcPr>
            <w:tcW w:w="2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ауыстыруды қажет ететіндері</w:t>
            </w:r>
            <w:r>
              <w:br/>
            </w:r>
            <w:r>
              <w:rPr>
                <w:rFonts w:ascii="Times New Roman"/>
                <w:b w:val="false"/>
                <w:i w:val="false"/>
                <w:color w:val="000000"/>
                <w:sz w:val="20"/>
              </w:rPr>
              <w:t>
</w:t>
            </w:r>
            <w:r>
              <w:rPr>
                <w:rFonts w:ascii="Times New Roman"/>
                <w:b w:val="false"/>
                <w:i w:val="false"/>
                <w:color w:val="000000"/>
                <w:sz w:val="20"/>
              </w:rPr>
              <w:t>нуждаются в замене</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ауыстырылғаны</w:t>
            </w:r>
            <w:r>
              <w:br/>
            </w:r>
            <w:r>
              <w:rPr>
                <w:rFonts w:ascii="Times New Roman"/>
                <w:b w:val="false"/>
                <w:i w:val="false"/>
                <w:color w:val="000000"/>
                <w:sz w:val="20"/>
              </w:rPr>
              <w:t>
</w:t>
            </w:r>
            <w:r>
              <w:rPr>
                <w:rFonts w:ascii="Times New Roman"/>
                <w:b w:val="false"/>
                <w:i w:val="false"/>
                <w:color w:val="000000"/>
                <w:sz w:val="20"/>
              </w:rPr>
              <w:t>заменено</w:t>
            </w:r>
          </w:p>
        </w:tc>
      </w:tr>
      <w:tr>
        <w:trPr>
          <w:trHeight w:val="135"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9" w:id="20"/>
    <w:p>
      <w:pPr>
        <w:spacing w:after="0"/>
        <w:ind w:left="0"/>
        <w:jc w:val="both"/>
      </w:pPr>
      <w:r>
        <w:rPr>
          <w:rFonts w:ascii="Times New Roman"/>
          <w:b w:val="false"/>
          <w:i w:val="false"/>
          <w:color w:val="000000"/>
          <w:sz w:val="28"/>
        </w:rPr>
        <w:t>
</w:t>
      </w:r>
      <w:r>
        <w:rPr>
          <w:rFonts w:ascii="Times New Roman"/>
          <w:b/>
          <w:i w:val="false"/>
          <w:color w:val="000000"/>
          <w:sz w:val="28"/>
        </w:rPr>
        <w:t>6. Жылу энергиясын өндіру объектісінің жылу қуатын көрсетіңіз, Гкал/сағ</w:t>
      </w:r>
      <w:r>
        <w:br/>
      </w:r>
      <w:r>
        <w:rPr>
          <w:rFonts w:ascii="Times New Roman"/>
          <w:b w:val="false"/>
          <w:i w:val="false"/>
          <w:color w:val="000000"/>
          <w:sz w:val="28"/>
        </w:rPr>
        <w:t>
   Укажите тепловую мощность объекта производства тепловой энергии, в Гкал/ч</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9122"/>
        <w:gridCol w:w="3182"/>
      </w:tblGrid>
      <w:tr>
        <w:trPr>
          <w:trHeight w:val="40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24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6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белгіленген қуаты</w:t>
            </w:r>
            <w:r>
              <w:br/>
            </w:r>
            <w:r>
              <w:rPr>
                <w:rFonts w:ascii="Times New Roman"/>
                <w:b w:val="false"/>
                <w:i w:val="false"/>
                <w:color w:val="000000"/>
                <w:sz w:val="20"/>
              </w:rPr>
              <w:t>
</w:t>
            </w:r>
            <w:r>
              <w:rPr>
                <w:rFonts w:ascii="Times New Roman"/>
                <w:b w:val="false"/>
                <w:i w:val="false"/>
                <w:color w:val="000000"/>
                <w:sz w:val="20"/>
              </w:rPr>
              <w:t>Установленная мощность на конец года</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орналасқан қуаты</w:t>
            </w:r>
            <w:r>
              <w:br/>
            </w:r>
            <w:r>
              <w:rPr>
                <w:rFonts w:ascii="Times New Roman"/>
                <w:b w:val="false"/>
                <w:i w:val="false"/>
                <w:color w:val="000000"/>
                <w:sz w:val="20"/>
              </w:rPr>
              <w:t>
</w:t>
            </w:r>
            <w:r>
              <w:rPr>
                <w:rFonts w:ascii="Times New Roman"/>
                <w:b w:val="false"/>
                <w:i w:val="false"/>
                <w:color w:val="000000"/>
                <w:sz w:val="20"/>
              </w:rPr>
              <w:t>Располагаемая мощность на конец года</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жылғы белгіленген орташа қуаты</w:t>
            </w:r>
            <w:r>
              <w:br/>
            </w:r>
            <w:r>
              <w:rPr>
                <w:rFonts w:ascii="Times New Roman"/>
                <w:b w:val="false"/>
                <w:i w:val="false"/>
                <w:color w:val="000000"/>
                <w:sz w:val="20"/>
              </w:rPr>
              <w:t>
</w:t>
            </w:r>
            <w:r>
              <w:rPr>
                <w:rFonts w:ascii="Times New Roman"/>
                <w:b w:val="false"/>
                <w:i w:val="false"/>
                <w:color w:val="000000"/>
                <w:sz w:val="20"/>
              </w:rPr>
              <w:t>Средняя за отчетный год установленная мощность</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жылғы орташа жұмыс қуаты</w:t>
            </w:r>
            <w:r>
              <w:br/>
            </w:r>
            <w:r>
              <w:rPr>
                <w:rFonts w:ascii="Times New Roman"/>
                <w:b w:val="false"/>
                <w:i w:val="false"/>
                <w:color w:val="000000"/>
                <w:sz w:val="20"/>
              </w:rPr>
              <w:t>
</w:t>
            </w:r>
            <w:r>
              <w:rPr>
                <w:rFonts w:ascii="Times New Roman"/>
                <w:b w:val="false"/>
                <w:i w:val="false"/>
                <w:color w:val="000000"/>
                <w:sz w:val="20"/>
              </w:rPr>
              <w:t>Средняя за отчетный год рабочая мощность</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 жоғарғы жүктеме</w:t>
            </w:r>
            <w:r>
              <w:br/>
            </w:r>
            <w:r>
              <w:rPr>
                <w:rFonts w:ascii="Times New Roman"/>
                <w:b w:val="false"/>
                <w:i w:val="false"/>
                <w:color w:val="000000"/>
                <w:sz w:val="20"/>
              </w:rPr>
              <w:t>
</w:t>
            </w:r>
            <w:r>
              <w:rPr>
                <w:rFonts w:ascii="Times New Roman"/>
                <w:b w:val="false"/>
                <w:i w:val="false"/>
                <w:color w:val="000000"/>
                <w:sz w:val="20"/>
              </w:rPr>
              <w:t>Максимум нагрузки</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0" w:id="21"/>
    <w:p>
      <w:pPr>
        <w:spacing w:after="0"/>
        <w:ind w:left="0"/>
        <w:jc w:val="both"/>
      </w:pPr>
      <w:r>
        <w:rPr>
          <w:rFonts w:ascii="Times New Roman"/>
          <w:b w:val="false"/>
          <w:i w:val="false"/>
          <w:color w:val="000000"/>
          <w:sz w:val="28"/>
        </w:rPr>
        <w:t>
</w:t>
      </w:r>
      <w:r>
        <w:rPr>
          <w:rFonts w:ascii="Times New Roman"/>
          <w:b/>
          <w:i w:val="false"/>
          <w:color w:val="000000"/>
          <w:sz w:val="28"/>
        </w:rPr>
        <w:t>7. Табиғи отынның жұмсалған көлемін көрсетіңіз</w:t>
      </w:r>
      <w:r>
        <w:br/>
      </w:r>
      <w:r>
        <w:rPr>
          <w:rFonts w:ascii="Times New Roman"/>
          <w:b w:val="false"/>
          <w:i w:val="false"/>
          <w:color w:val="000000"/>
          <w:sz w:val="28"/>
        </w:rPr>
        <w:t>
   Укажите количество израсходованного натурального топлива</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7"/>
        <w:gridCol w:w="2413"/>
        <w:gridCol w:w="3527"/>
        <w:gridCol w:w="2863"/>
      </w:tblGrid>
      <w:tr>
        <w:trPr>
          <w:trHeight w:val="750"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Отынның түрі</w:t>
            </w:r>
            <w:r>
              <w:br/>
            </w:r>
            <w:r>
              <w:rPr>
                <w:rFonts w:ascii="Times New Roman"/>
                <w:b w:val="false"/>
                <w:i w:val="false"/>
                <w:color w:val="000000"/>
                <w:sz w:val="20"/>
              </w:rPr>
              <w:t>
</w:t>
            </w:r>
            <w:r>
              <w:rPr>
                <w:rFonts w:ascii="Times New Roman"/>
                <w:b w:val="false"/>
                <w:i w:val="false"/>
                <w:color w:val="000000"/>
                <w:sz w:val="20"/>
              </w:rPr>
              <w:t>Вид топлива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ЭӨСЖ</w:t>
            </w:r>
            <w:r>
              <w:rPr>
                <w:rFonts w:ascii="Times New Roman"/>
                <w:b w:val="false"/>
                <w:i w:val="false"/>
                <w:color w:val="000000"/>
                <w:vertAlign w:val="superscript"/>
              </w:rPr>
              <w:t>5</w:t>
            </w:r>
            <w:r>
              <w:rPr>
                <w:rFonts w:ascii="Times New Roman"/>
                <w:b/>
                <w:i w:val="false"/>
                <w:color w:val="000000"/>
                <w:sz w:val="20"/>
              </w:rPr>
              <w:t xml:space="preserve"> бойынша коды (респондентпен толтырылады)</w:t>
            </w:r>
            <w:r>
              <w:br/>
            </w:r>
            <w:r>
              <w:rPr>
                <w:rFonts w:ascii="Times New Roman"/>
                <w:b w:val="false"/>
                <w:i w:val="false"/>
                <w:color w:val="000000"/>
                <w:sz w:val="20"/>
              </w:rPr>
              <w:t>
</w:t>
            </w:r>
            <w:r>
              <w:rPr>
                <w:rFonts w:ascii="Times New Roman"/>
                <w:b w:val="false"/>
                <w:i w:val="false"/>
                <w:color w:val="000000"/>
                <w:sz w:val="20"/>
              </w:rPr>
              <w:t>Код по СКПЭ (заполняется респондентом)</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энергиясын өндіруге</w:t>
            </w:r>
            <w:r>
              <w:br/>
            </w:r>
            <w:r>
              <w:rPr>
                <w:rFonts w:ascii="Times New Roman"/>
                <w:b w:val="false"/>
                <w:i w:val="false"/>
                <w:color w:val="000000"/>
                <w:sz w:val="20"/>
              </w:rPr>
              <w:t>
</w:t>
            </w:r>
            <w:r>
              <w:rPr>
                <w:rFonts w:ascii="Times New Roman"/>
                <w:b w:val="false"/>
                <w:i w:val="false"/>
                <w:color w:val="000000"/>
                <w:sz w:val="20"/>
              </w:rPr>
              <w:t>На выработку теплоэнергии</w:t>
            </w:r>
          </w:p>
        </w:tc>
      </w:tr>
      <w:tr>
        <w:trPr>
          <w:trHeight w:val="210"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_________________________</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i w:val="false"/>
          <w:color w:val="000000"/>
          <w:sz w:val="28"/>
        </w:rPr>
        <w:t xml:space="preserve">ЭӨСЖ – Қазақстан Республикасы Ұлттық экономика министрлігі Статистика комитетінің www.stat.gov.kz интернет-ресурсында орналасқан "Энергетика өнімдерінің статистикалық жіктеуіші" </w:t>
      </w:r>
      <w:r>
        <w:br/>
      </w:r>
      <w:r>
        <w:rPr>
          <w:rFonts w:ascii="Times New Roman"/>
          <w:b w:val="false"/>
          <w:i w:val="false"/>
          <w:color w:val="000000"/>
          <w:sz w:val="28"/>
        </w:rPr>
        <w:t>
</w:t>
      </w:r>
      <w:r>
        <w:rPr>
          <w:rFonts w:ascii="Times New Roman"/>
          <w:b w:val="false"/>
          <w:i w:val="false"/>
          <w:color w:val="000000"/>
          <w:sz w:val="28"/>
        </w:rPr>
        <w:t>СКПЭ – "Статистический классификатор продукции энергетики", размещенный на интернет-ресурсе Комитета по статистике министерства национальной экономики www.stat.gov.kz</w:t>
      </w:r>
    </w:p>
    <w:bookmarkStart w:name="z241" w:id="22"/>
    <w:p>
      <w:pPr>
        <w:spacing w:after="0"/>
        <w:ind w:left="0"/>
        <w:jc w:val="both"/>
      </w:pPr>
      <w:r>
        <w:rPr>
          <w:rFonts w:ascii="Times New Roman"/>
          <w:b w:val="false"/>
          <w:i w:val="false"/>
          <w:color w:val="000000"/>
          <w:sz w:val="28"/>
        </w:rPr>
        <w:t>
</w:t>
      </w:r>
      <w:r>
        <w:rPr>
          <w:rFonts w:ascii="Times New Roman"/>
          <w:b/>
          <w:i w:val="false"/>
          <w:color w:val="000000"/>
          <w:sz w:val="28"/>
        </w:rPr>
        <w:t>8. Апаттардың және агрегаттардың апатты жөндеуде тоқтап тұруының санын көрсетіңіз</w:t>
      </w:r>
      <w:r>
        <w:br/>
      </w:r>
      <w:r>
        <w:rPr>
          <w:rFonts w:ascii="Times New Roman"/>
          <w:b w:val="false"/>
          <w:i w:val="false"/>
          <w:color w:val="000000"/>
          <w:sz w:val="28"/>
        </w:rPr>
        <w:t>
Укажите число аварий и простои агрегатов в аварийном ремонте</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9"/>
        <w:gridCol w:w="10209"/>
        <w:gridCol w:w="2312"/>
      </w:tblGrid>
      <w:tr>
        <w:trPr>
          <w:trHeight w:val="225"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жылдағы</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24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05"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Жылумен жабдықтау көздеріндегі, бу және жылу желілеріндегі апаттардың саны, бірлікпен</w:t>
            </w:r>
            <w:r>
              <w:br/>
            </w:r>
            <w:r>
              <w:rPr>
                <w:rFonts w:ascii="Times New Roman"/>
                <w:b w:val="false"/>
                <w:i w:val="false"/>
                <w:color w:val="000000"/>
                <w:sz w:val="20"/>
              </w:rPr>
              <w:t>
</w:t>
            </w:r>
            <w:r>
              <w:rPr>
                <w:rFonts w:ascii="Times New Roman"/>
                <w:b w:val="false"/>
                <w:i w:val="false"/>
                <w:color w:val="000000"/>
                <w:sz w:val="20"/>
              </w:rPr>
              <w:t xml:space="preserve">Число аварий на источниках теплоснабжения, паровых и тепловых сетях, в единицах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жылумен жабдықтау көздерінде</w:t>
            </w:r>
            <w:r>
              <w:br/>
            </w:r>
            <w:r>
              <w:rPr>
                <w:rFonts w:ascii="Times New Roman"/>
                <w:b w:val="false"/>
                <w:i w:val="false"/>
                <w:color w:val="000000"/>
                <w:sz w:val="20"/>
              </w:rPr>
              <w:t>
</w:t>
            </w:r>
            <w:r>
              <w:rPr>
                <w:rFonts w:ascii="Times New Roman"/>
                <w:b w:val="false"/>
                <w:i w:val="false"/>
                <w:color w:val="000000"/>
                <w:sz w:val="20"/>
              </w:rPr>
              <w:t>источники теплоснабжения</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бу және жылу желілерінде</w:t>
            </w:r>
            <w:r>
              <w:br/>
            </w:r>
            <w:r>
              <w:rPr>
                <w:rFonts w:ascii="Times New Roman"/>
                <w:b w:val="false"/>
                <w:i w:val="false"/>
                <w:color w:val="000000"/>
                <w:sz w:val="20"/>
              </w:rPr>
              <w:t>
</w:t>
            </w:r>
            <w:r>
              <w:rPr>
                <w:rFonts w:ascii="Times New Roman"/>
                <w:b w:val="false"/>
                <w:i w:val="false"/>
                <w:color w:val="000000"/>
                <w:sz w:val="20"/>
              </w:rPr>
              <w:t>паровые и тепловые сети</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Агрегаттардың апатты жөндеуде бос тұрғаны, сағатпен</w:t>
            </w:r>
            <w:r>
              <w:br/>
            </w:r>
            <w:r>
              <w:rPr>
                <w:rFonts w:ascii="Times New Roman"/>
                <w:b w:val="false"/>
                <w:i w:val="false"/>
                <w:color w:val="000000"/>
                <w:sz w:val="20"/>
              </w:rPr>
              <w:t>
</w:t>
            </w:r>
            <w:r>
              <w:rPr>
                <w:rFonts w:ascii="Times New Roman"/>
                <w:b w:val="false"/>
                <w:i w:val="false"/>
                <w:color w:val="000000"/>
                <w:sz w:val="20"/>
              </w:rPr>
              <w:t xml:space="preserve">Простои агрегатов в аварийном ремонте, в часах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2" w:id="23"/>
    <w:p>
      <w:pPr>
        <w:spacing w:after="0"/>
        <w:ind w:left="0"/>
        <w:jc w:val="both"/>
      </w:pPr>
      <w:r>
        <w:rPr>
          <w:rFonts w:ascii="Times New Roman"/>
          <w:b w:val="false"/>
          <w:i w:val="false"/>
          <w:color w:val="000000"/>
          <w:sz w:val="28"/>
        </w:rPr>
        <w:t>
</w:t>
      </w:r>
      <w:r>
        <w:rPr>
          <w:rFonts w:ascii="Times New Roman"/>
          <w:b/>
          <w:i w:val="false"/>
          <w:color w:val="000000"/>
          <w:sz w:val="28"/>
        </w:rPr>
        <w:t>9.Жылу энергиясы үшін тұтынушылардың берешек сомасын көрсетіңіз, мың теңгемен</w:t>
      </w:r>
      <w:r>
        <w:br/>
      </w:r>
      <w:r>
        <w:rPr>
          <w:rFonts w:ascii="Times New Roman"/>
          <w:b w:val="false"/>
          <w:i w:val="false"/>
          <w:color w:val="000000"/>
          <w:sz w:val="28"/>
        </w:rPr>
        <w:t>
Укажите сумму задолженности потребителей за тепловую энергию, в тысячах тенге</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6247"/>
        <w:gridCol w:w="1729"/>
        <w:gridCol w:w="1540"/>
        <w:gridCol w:w="1540"/>
        <w:gridCol w:w="1345"/>
      </w:tblGrid>
      <w:tr>
        <w:trPr>
          <w:trHeight w:val="285" w:hRule="atLeast"/>
        </w:trPr>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rPr>
                <w:rFonts w:ascii="Times New Roman"/>
                <w:b w:val="false"/>
                <w:i w:val="false"/>
                <w:color w:val="000000"/>
                <w:sz w:val="20"/>
              </w:rPr>
              <w:t xml:space="preserve"> Код строки</w:t>
            </w:r>
          </w:p>
        </w:tc>
        <w:tc>
          <w:tcPr>
            <w:tcW w:w="6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айдан 1 жылға дейін</w:t>
            </w:r>
            <w:r>
              <w:br/>
            </w:r>
            <w:r>
              <w:rPr>
                <w:rFonts w:ascii="Times New Roman"/>
                <w:b w:val="false"/>
                <w:i w:val="false"/>
                <w:color w:val="000000"/>
                <w:sz w:val="20"/>
              </w:rPr>
              <w:t>
</w:t>
            </w:r>
            <w:r>
              <w:rPr>
                <w:rFonts w:ascii="Times New Roman"/>
                <w:b w:val="false"/>
                <w:i w:val="false"/>
                <w:color w:val="000000"/>
                <w:sz w:val="20"/>
              </w:rPr>
              <w:t>от 2 месяцев до 1 года</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жылдан 3 жылға дейін</w:t>
            </w:r>
            <w:r>
              <w:br/>
            </w:r>
            <w:r>
              <w:rPr>
                <w:rFonts w:ascii="Times New Roman"/>
                <w:b w:val="false"/>
                <w:i w:val="false"/>
                <w:color w:val="000000"/>
                <w:sz w:val="20"/>
              </w:rPr>
              <w:t>
</w:t>
            </w:r>
            <w:r>
              <w:rPr>
                <w:rFonts w:ascii="Times New Roman"/>
                <w:b w:val="false"/>
                <w:i w:val="false"/>
                <w:color w:val="000000"/>
                <w:sz w:val="20"/>
              </w:rPr>
              <w:t>от 1 года до 3 лет</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жылдан асатын</w:t>
            </w:r>
            <w:r>
              <w:br/>
            </w:r>
            <w:r>
              <w:rPr>
                <w:rFonts w:ascii="Times New Roman"/>
                <w:b w:val="false"/>
                <w:i w:val="false"/>
                <w:color w:val="000000"/>
                <w:sz w:val="20"/>
              </w:rPr>
              <w:t>
</w:t>
            </w:r>
            <w:r>
              <w:rPr>
                <w:rFonts w:ascii="Times New Roman"/>
                <w:b w:val="false"/>
                <w:i w:val="false"/>
                <w:color w:val="000000"/>
                <w:sz w:val="20"/>
              </w:rPr>
              <w:t>превышающая 3 года</w:t>
            </w:r>
          </w:p>
        </w:tc>
      </w:tr>
      <w:tr>
        <w:trPr>
          <w:trHeight w:val="165"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855"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энергиясы үшін тұтынушылардың берешек сомасы - барлығы</w:t>
            </w:r>
            <w:r>
              <w:br/>
            </w:r>
            <w:r>
              <w:rPr>
                <w:rFonts w:ascii="Times New Roman"/>
                <w:b w:val="false"/>
                <w:i w:val="false"/>
                <w:color w:val="000000"/>
                <w:sz w:val="20"/>
              </w:rPr>
              <w:t>
</w:t>
            </w:r>
            <w:r>
              <w:rPr>
                <w:rFonts w:ascii="Times New Roman"/>
                <w:b w:val="false"/>
                <w:i w:val="false"/>
                <w:color w:val="000000"/>
                <w:sz w:val="20"/>
              </w:rPr>
              <w:t>Сумма задолженности потребителей за тепловую энергию - всего</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халықтың</w:t>
            </w:r>
            <w:r>
              <w:br/>
            </w:r>
            <w:r>
              <w:rPr>
                <w:rFonts w:ascii="Times New Roman"/>
                <w:b w:val="false"/>
                <w:i w:val="false"/>
                <w:color w:val="000000"/>
                <w:sz w:val="20"/>
              </w:rPr>
              <w:t>
</w:t>
            </w:r>
            <w:r>
              <w:rPr>
                <w:rFonts w:ascii="Times New Roman"/>
                <w:b w:val="false"/>
                <w:i w:val="false"/>
                <w:color w:val="000000"/>
                <w:sz w:val="20"/>
              </w:rPr>
              <w:t>населения</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кәсіпорындардың</w:t>
            </w:r>
            <w:r>
              <w:br/>
            </w:r>
            <w:r>
              <w:rPr>
                <w:rFonts w:ascii="Times New Roman"/>
                <w:b w:val="false"/>
                <w:i w:val="false"/>
                <w:color w:val="000000"/>
                <w:sz w:val="20"/>
              </w:rPr>
              <w:t>
</w:t>
            </w:r>
            <w:r>
              <w:rPr>
                <w:rFonts w:ascii="Times New Roman"/>
                <w:b w:val="false"/>
                <w:i w:val="false"/>
                <w:color w:val="000000"/>
                <w:sz w:val="20"/>
              </w:rPr>
              <w:t>предприятий</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 есебінен ұсталатын ұйымдардың</w:t>
            </w:r>
            <w:r>
              <w:br/>
            </w:r>
            <w:r>
              <w:rPr>
                <w:rFonts w:ascii="Times New Roman"/>
                <w:b w:val="false"/>
                <w:i w:val="false"/>
                <w:color w:val="000000"/>
                <w:sz w:val="20"/>
              </w:rPr>
              <w:t>
</w:t>
            </w:r>
            <w:r>
              <w:rPr>
                <w:rFonts w:ascii="Times New Roman"/>
                <w:b w:val="false"/>
                <w:i w:val="false"/>
                <w:color w:val="000000"/>
                <w:sz w:val="20"/>
              </w:rPr>
              <w:t>организаций, содержащихся за счет республиканского бюджета</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 есебінен ұсталатын ұйымдардың</w:t>
            </w:r>
            <w:r>
              <w:br/>
            </w:r>
            <w:r>
              <w:rPr>
                <w:rFonts w:ascii="Times New Roman"/>
                <w:b w:val="false"/>
                <w:i w:val="false"/>
                <w:color w:val="000000"/>
                <w:sz w:val="20"/>
              </w:rPr>
              <w:t>
</w:t>
            </w:r>
            <w:r>
              <w:rPr>
                <w:rFonts w:ascii="Times New Roman"/>
                <w:b w:val="false"/>
                <w:i w:val="false"/>
                <w:color w:val="000000"/>
                <w:sz w:val="20"/>
              </w:rPr>
              <w:t>организаций, содержащихся за счет местного бюджета</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тұтынушылардың</w:t>
            </w:r>
            <w:r>
              <w:br/>
            </w:r>
            <w:r>
              <w:rPr>
                <w:rFonts w:ascii="Times New Roman"/>
                <w:b w:val="false"/>
                <w:i w:val="false"/>
                <w:color w:val="000000"/>
                <w:sz w:val="20"/>
              </w:rPr>
              <w:t>
</w:t>
            </w:r>
            <w:r>
              <w:rPr>
                <w:rFonts w:ascii="Times New Roman"/>
                <w:b w:val="false"/>
                <w:i w:val="false"/>
                <w:color w:val="000000"/>
                <w:sz w:val="20"/>
              </w:rPr>
              <w:t>прочих потребителей</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xml:space="preserve">
Наименование ________________________    Адрес </w:t>
      </w:r>
      <w:r>
        <w:rPr>
          <w:rFonts w:ascii="Times New Roman"/>
          <w:b/>
          <w:i w:val="false"/>
          <w:color w:val="000000"/>
          <w:sz w:val="28"/>
        </w:rPr>
        <w:t>____________________</w:t>
      </w:r>
      <w:r>
        <w:br/>
      </w:r>
      <w:r>
        <w:rPr>
          <w:rFonts w:ascii="Times New Roman"/>
          <w:b w:val="false"/>
          <w:i w:val="false"/>
          <w:color w:val="000000"/>
          <w:sz w:val="28"/>
        </w:rPr>
        <w:t>
_____________________________________          ______________________</w:t>
      </w:r>
    </w:p>
    <w:p>
      <w:pPr>
        <w:spacing w:after="0"/>
        <w:ind w:left="0"/>
        <w:jc w:val="both"/>
      </w:pPr>
      <w:r>
        <w:rPr>
          <w:rFonts w:ascii="Times New Roman"/>
          <w:b/>
          <w:i w:val="false"/>
          <w:color w:val="000000"/>
          <w:sz w:val="28"/>
        </w:rPr>
        <w:t>Телефоны _</w:t>
      </w:r>
      <w:r>
        <w:rPr>
          <w:rFonts w:ascii="Times New Roman"/>
          <w:b w:val="false"/>
          <w:i w:val="false"/>
          <w:color w:val="000000"/>
          <w:sz w:val="28"/>
        </w:rPr>
        <w:t>____________________________________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      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телефоны</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____________________________________ 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______________________________ 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47"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министрлігінің</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28 қазандағы  </w:t>
      </w:r>
      <w:r>
        <w:br/>
      </w:r>
      <w:r>
        <w:rPr>
          <w:rFonts w:ascii="Times New Roman"/>
          <w:b w:val="false"/>
          <w:i w:val="false"/>
          <w:color w:val="000000"/>
          <w:sz w:val="28"/>
        </w:rPr>
        <w:t xml:space="preserve">
№ 28 бұйрығына        </w:t>
      </w:r>
      <w:r>
        <w:br/>
      </w:r>
      <w:r>
        <w:rPr>
          <w:rFonts w:ascii="Times New Roman"/>
          <w:b w:val="false"/>
          <w:i w:val="false"/>
          <w:color w:val="000000"/>
          <w:sz w:val="28"/>
        </w:rPr>
        <w:t xml:space="preserve">
4-қосымша          </w:t>
      </w:r>
    </w:p>
    <w:bookmarkEnd w:id="24"/>
    <w:bookmarkStart w:name="z48" w:id="25"/>
    <w:p>
      <w:pPr>
        <w:spacing w:after="0"/>
        <w:ind w:left="0"/>
        <w:jc w:val="left"/>
      </w:pPr>
      <w:r>
        <w:rPr>
          <w:rFonts w:ascii="Times New Roman"/>
          <w:b/>
          <w:i w:val="false"/>
          <w:color w:val="000000"/>
        </w:rPr>
        <w:t xml:space="preserve"> 
«Қазандықтардың жұмысы туралы есеп»</w:t>
      </w:r>
      <w:r>
        <w:br/>
      </w:r>
      <w:r>
        <w:rPr>
          <w:rFonts w:ascii="Times New Roman"/>
          <w:b/>
          <w:i w:val="false"/>
          <w:color w:val="000000"/>
        </w:rPr>
        <w:t>
(коды 0281104, индексі 6-ТК, кезеңділігі жылдық)</w:t>
      </w:r>
      <w:r>
        <w:br/>
      </w:r>
      <w:r>
        <w:rPr>
          <w:rFonts w:ascii="Times New Roman"/>
          <w:b/>
          <w:i w:val="false"/>
          <w:color w:val="000000"/>
        </w:rPr>
        <w:t>
жалпымемлекеттік статистикалық байқаудың статистикалық</w:t>
      </w:r>
      <w:r>
        <w:br/>
      </w:r>
      <w:r>
        <w:rPr>
          <w:rFonts w:ascii="Times New Roman"/>
          <w:b/>
          <w:i w:val="false"/>
          <w:color w:val="000000"/>
        </w:rPr>
        <w:t>
нысанын толтыру жөніндегі нұсқаулық</w:t>
      </w:r>
    </w:p>
    <w:bookmarkEnd w:id="25"/>
    <w:bookmarkStart w:name="z49" w:id="26"/>
    <w:p>
      <w:pPr>
        <w:spacing w:after="0"/>
        <w:ind w:left="0"/>
        <w:jc w:val="both"/>
      </w:pPr>
      <w:r>
        <w:rPr>
          <w:rFonts w:ascii="Times New Roman"/>
          <w:b w:val="false"/>
          <w:i w:val="false"/>
          <w:color w:val="000000"/>
          <w:sz w:val="28"/>
        </w:rPr>
        <w:t>
      1. Осы «Қазандықтардың жұмысы туралы есеп» (коды 0281104, индексі 6-ТК,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«Қазандықтардың жұмысы туралы есеп» (коды 0281104, индексі 6-ТК, кезеңділігі жылдық) жалпымемлекеттік статистикалық байқаудың статистикалық нысанын толтыруын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нысанды толтыру мақсатында келесі анықтамалар қолданылады:</w:t>
      </w:r>
      <w:r>
        <w:br/>
      </w:r>
      <w:r>
        <w:rPr>
          <w:rFonts w:ascii="Times New Roman"/>
          <w:b w:val="false"/>
          <w:i w:val="false"/>
          <w:color w:val="000000"/>
          <w:sz w:val="28"/>
        </w:rPr>
        <w:t>
</w:t>
      </w:r>
      <w:r>
        <w:rPr>
          <w:rFonts w:ascii="Times New Roman"/>
          <w:b w:val="false"/>
          <w:i w:val="false"/>
          <w:color w:val="000000"/>
          <w:sz w:val="28"/>
        </w:rPr>
        <w:t>
      1) жылу электр орталығы – электр энергиясын өндірумен қатар, жылумен жабдықтаудың орталықтандырылған жүйелеріндегі жылу энергиясының көзі болып табылатын жылу электр станциясы;</w:t>
      </w:r>
      <w:r>
        <w:br/>
      </w:r>
      <w:r>
        <w:rPr>
          <w:rFonts w:ascii="Times New Roman"/>
          <w:b w:val="false"/>
          <w:i w:val="false"/>
          <w:color w:val="000000"/>
          <w:sz w:val="28"/>
        </w:rPr>
        <w:t>
</w:t>
      </w:r>
      <w:r>
        <w:rPr>
          <w:rFonts w:ascii="Times New Roman"/>
          <w:b w:val="false"/>
          <w:i w:val="false"/>
          <w:color w:val="000000"/>
          <w:sz w:val="28"/>
        </w:rPr>
        <w:t>
      2) қазандық қондырғысы – қазандықтың және қосалқы жабдықтың жиынтығы;</w:t>
      </w:r>
      <w:r>
        <w:br/>
      </w:r>
      <w:r>
        <w:rPr>
          <w:rFonts w:ascii="Times New Roman"/>
          <w:b w:val="false"/>
          <w:i w:val="false"/>
          <w:color w:val="000000"/>
          <w:sz w:val="28"/>
        </w:rPr>
        <w:t>
</w:t>
      </w:r>
      <w:r>
        <w:rPr>
          <w:rFonts w:ascii="Times New Roman"/>
          <w:b w:val="false"/>
          <w:i w:val="false"/>
          <w:color w:val="000000"/>
          <w:sz w:val="28"/>
        </w:rPr>
        <w:t>
      3) қазандық – отынды жағудан жылу энергиясының есебінен қысыммен буды алу үшін немесе суды қайнату үшін бір тұтас кешенге конструктивті біріктірілген құрылғы. Қазандыққа мыналар толықтай немесе ішінара кіруі мүмкін: пештің оттығы, бу қыздырғыш, экономайзер, ауа жылытқыш, каркас, қалап тастау, жылу оқшаулау, қаптау;</w:t>
      </w:r>
      <w:r>
        <w:br/>
      </w:r>
      <w:r>
        <w:rPr>
          <w:rFonts w:ascii="Times New Roman"/>
          <w:b w:val="false"/>
          <w:i w:val="false"/>
          <w:color w:val="000000"/>
          <w:sz w:val="28"/>
        </w:rPr>
        <w:t>
</w:t>
      </w:r>
      <w:r>
        <w:rPr>
          <w:rFonts w:ascii="Times New Roman"/>
          <w:b w:val="false"/>
          <w:i w:val="false"/>
          <w:color w:val="000000"/>
          <w:sz w:val="28"/>
        </w:rPr>
        <w:t>
      4) көмекші жабдық – тарту-үрлеу машиналары, қызу бетін тазалау құрылғысы, қазандық қондырғы шегінде отын бергіш пен отын дайындағыш, қож алу және күл алу жабдығы, күл ұстағыш және газ-ауа өткізгіш қазандығы кірмейтін басқа да газ тазарту құрылғылары, су, бу және отын өткізгіш құбыры, арқаулық, гарнитура, автоматика, бақылау және қорғау аспаптары мен құрылғылары, сондай-ақ қазанға жататын су дайындау жабдығы мен түтін мұржасы;</w:t>
      </w:r>
      <w:r>
        <w:br/>
      </w:r>
      <w:r>
        <w:rPr>
          <w:rFonts w:ascii="Times New Roman"/>
          <w:b w:val="false"/>
          <w:i w:val="false"/>
          <w:color w:val="000000"/>
          <w:sz w:val="28"/>
        </w:rPr>
        <w:t>
</w:t>
      </w:r>
      <w:r>
        <w:rPr>
          <w:rFonts w:ascii="Times New Roman"/>
          <w:b w:val="false"/>
          <w:i w:val="false"/>
          <w:color w:val="000000"/>
          <w:sz w:val="28"/>
        </w:rPr>
        <w:t>
      5) жыл аяғына белгіленген жылу қуаты – бұл акт бойынша пайдалануға қабылданған жабдықтың, тұтынушыларға бумен және ыстық сумен қоса жылу жіберуге арналған барлық атаулы жылу қуаттарының (зауыттық және қайта маркаланған) жиынтығы;</w:t>
      </w:r>
      <w:r>
        <w:br/>
      </w:r>
      <w:r>
        <w:rPr>
          <w:rFonts w:ascii="Times New Roman"/>
          <w:b w:val="false"/>
          <w:i w:val="false"/>
          <w:color w:val="000000"/>
          <w:sz w:val="28"/>
        </w:rPr>
        <w:t>
</w:t>
      </w:r>
      <w:r>
        <w:rPr>
          <w:rFonts w:ascii="Times New Roman"/>
          <w:b w:val="false"/>
          <w:i w:val="false"/>
          <w:color w:val="000000"/>
          <w:sz w:val="28"/>
        </w:rPr>
        <w:t>
      6) жылу энергиясының шығыны – желіге берілген жылу энергиясы көлемі (өндірілген жылу энергиясы мен сырттан алынған жылу энергиясынан өзінің қажеттіліктеріне жұмсалғанын шегеріп тастағандағы) мен шетке жіберілген жылу энергиясы көлемінің (тұтынушыларға және басқа кәсіпорынға-қайта сатушыға босатылған жылу энергиясының көлемі) арасындағы айырма;</w:t>
      </w:r>
      <w:r>
        <w:br/>
      </w:r>
      <w:r>
        <w:rPr>
          <w:rFonts w:ascii="Times New Roman"/>
          <w:b w:val="false"/>
          <w:i w:val="false"/>
          <w:color w:val="000000"/>
          <w:sz w:val="28"/>
        </w:rPr>
        <w:t>
</w:t>
      </w:r>
      <w:r>
        <w:rPr>
          <w:rFonts w:ascii="Times New Roman"/>
          <w:b w:val="false"/>
          <w:i w:val="false"/>
          <w:color w:val="000000"/>
          <w:sz w:val="28"/>
        </w:rPr>
        <w:t>
      7) ең жоғарғы жылу жүктемесі – есепті жылы аз дегенде жарты сағаттан кем емес уақыт ішінде жабдықтың барлық түрлерімен бір мезгілде жіберілген ең жоғарғы жылу энергиясы;</w:t>
      </w:r>
      <w:r>
        <w:br/>
      </w:r>
      <w:r>
        <w:rPr>
          <w:rFonts w:ascii="Times New Roman"/>
          <w:b w:val="false"/>
          <w:i w:val="false"/>
          <w:color w:val="000000"/>
          <w:sz w:val="28"/>
        </w:rPr>
        <w:t>
</w:t>
      </w:r>
      <w:r>
        <w:rPr>
          <w:rFonts w:ascii="Times New Roman"/>
          <w:b w:val="false"/>
          <w:i w:val="false"/>
          <w:color w:val="000000"/>
          <w:sz w:val="28"/>
        </w:rPr>
        <w:t>
      8) апат – тұтынушыларға және абоненттерге жылытуға жылу энергиясының және ыстық сумен жабдықтауды 8 сағаттан көп кезеңге тоқтатуға әкеп соққан жылумен жабдықтау көздері, жүйелері және желілері элементтерінің істен шығуы;</w:t>
      </w:r>
      <w:r>
        <w:br/>
      </w:r>
      <w:r>
        <w:rPr>
          <w:rFonts w:ascii="Times New Roman"/>
          <w:b w:val="false"/>
          <w:i w:val="false"/>
          <w:color w:val="000000"/>
          <w:sz w:val="28"/>
        </w:rPr>
        <w:t>
</w:t>
      </w:r>
      <w:r>
        <w:rPr>
          <w:rFonts w:ascii="Times New Roman"/>
          <w:b w:val="false"/>
          <w:i w:val="false"/>
          <w:color w:val="000000"/>
          <w:sz w:val="28"/>
        </w:rPr>
        <w:t>
      9) концессия – концессия шарты бойынша мемлекеттiк меншiк объектiлерiн жақсарту және тиiмдi пайдалану мақсатында уақытша иеленуге және пайдалануға беру, оған иелену, пайдалану, оны басқару құқықтарын берумен немесе мұндай объектілерді мемлекетке бере отырып, концессияның қаражаты есебінен міндетті түрде қаржыландырумен концеденттік қаражаты есебінен жаңа объектілерді салу (құрылысы) құқығын беру;</w:t>
      </w:r>
      <w:r>
        <w:br/>
      </w:r>
      <w:r>
        <w:rPr>
          <w:rFonts w:ascii="Times New Roman"/>
          <w:b w:val="false"/>
          <w:i w:val="false"/>
          <w:color w:val="000000"/>
          <w:sz w:val="28"/>
        </w:rPr>
        <w:t>
</w:t>
      </w:r>
      <w:r>
        <w:rPr>
          <w:rFonts w:ascii="Times New Roman"/>
          <w:b w:val="false"/>
          <w:i w:val="false"/>
          <w:color w:val="000000"/>
          <w:sz w:val="28"/>
        </w:rPr>
        <w:t>
      10) жалға беру – жекеменшіктің жалға алушыға рентасын төлеу шарты бойынша белгіленген уақытқа пайдалану және айрықша иелік ету құқығын беретін келісім, бірақ объектіге жекеменшік құқығын бермейді.</w:t>
      </w:r>
      <w:r>
        <w:br/>
      </w:r>
      <w:r>
        <w:rPr>
          <w:rFonts w:ascii="Times New Roman"/>
          <w:b w:val="false"/>
          <w:i w:val="false"/>
          <w:color w:val="000000"/>
          <w:sz w:val="28"/>
        </w:rPr>
        <w:t>
</w:t>
      </w:r>
      <w:r>
        <w:rPr>
          <w:rFonts w:ascii="Times New Roman"/>
          <w:b w:val="false"/>
          <w:i w:val="false"/>
          <w:color w:val="000000"/>
          <w:sz w:val="28"/>
        </w:rPr>
        <w:t>
      3. 2-бөлімде «Энергия өндіруші ұйымының түрі» жылу энергиясын өндіру объектісінің түрі көрсетіледі. Есеп әрбір энергия өндіруші ұйымдардың түрі бойынша жеке тапсырылады.</w:t>
      </w:r>
      <w:r>
        <w:br/>
      </w:r>
      <w:r>
        <w:rPr>
          <w:rFonts w:ascii="Times New Roman"/>
          <w:b w:val="false"/>
          <w:i w:val="false"/>
          <w:color w:val="000000"/>
          <w:sz w:val="28"/>
        </w:rPr>
        <w:t>
</w:t>
      </w:r>
      <w:r>
        <w:rPr>
          <w:rFonts w:ascii="Times New Roman"/>
          <w:b w:val="false"/>
          <w:i w:val="false"/>
          <w:color w:val="000000"/>
          <w:sz w:val="28"/>
        </w:rPr>
        <w:t>
      4. 3-бөлімде «Жылу энергиясы туралы мәліметтер» қуаттылығы әр түрлі жылумен қамтамасыз ету көздері есепті кезеңде өндірген жылу энергиясының өлшеу құралдарының көрсеткіштеріне сәйкес мөлшері көрсетіледі.</w:t>
      </w:r>
      <w:r>
        <w:br/>
      </w:r>
      <w:r>
        <w:rPr>
          <w:rFonts w:ascii="Times New Roman"/>
          <w:b w:val="false"/>
          <w:i w:val="false"/>
          <w:color w:val="000000"/>
          <w:sz w:val="28"/>
        </w:rPr>
        <w:t>
</w:t>
      </w:r>
      <w:r>
        <w:rPr>
          <w:rFonts w:ascii="Times New Roman"/>
          <w:b w:val="false"/>
          <w:i w:val="false"/>
          <w:color w:val="000000"/>
          <w:sz w:val="28"/>
        </w:rPr>
        <w:t>
      Станциялардан жіберілген жылу энергиясы деп электр өндіруші ұйымнан жіберілген барлық жылуды айтады және одан ұйымға өндірістік будың конденсатымен, кері қайтатын желілік сумен, сыртқы тұтынушыларда пайдаланылған «езілген бумен», сондай-ақ қайтпаған конденсат пен желідегі су ысырабы толтыратын суық судың жылуы шығарып тасталады.</w:t>
      </w:r>
      <w:r>
        <w:br/>
      </w:r>
      <w:r>
        <w:rPr>
          <w:rFonts w:ascii="Times New Roman"/>
          <w:b w:val="false"/>
          <w:i w:val="false"/>
          <w:color w:val="000000"/>
          <w:sz w:val="28"/>
        </w:rPr>
        <w:t>
</w:t>
      </w:r>
      <w:r>
        <w:rPr>
          <w:rFonts w:ascii="Times New Roman"/>
          <w:b w:val="false"/>
          <w:i w:val="false"/>
          <w:color w:val="000000"/>
          <w:sz w:val="28"/>
        </w:rPr>
        <w:t>
      4-жолда «Өзінің қажеттіліктеріне жұмсалған жылу энергиясы» электр және жылу энергиясын өндірумен байланысты емес техникалық мақсатта жылу тұтынуға арналған шығындар бойынша деректер көрсетіледі.</w:t>
      </w:r>
      <w:r>
        <w:br/>
      </w:r>
      <w:r>
        <w:rPr>
          <w:rFonts w:ascii="Times New Roman"/>
          <w:b w:val="false"/>
          <w:i w:val="false"/>
          <w:color w:val="000000"/>
          <w:sz w:val="28"/>
        </w:rPr>
        <w:t>
</w:t>
      </w:r>
      <w:r>
        <w:rPr>
          <w:rFonts w:ascii="Times New Roman"/>
          <w:b w:val="false"/>
          <w:i w:val="false"/>
          <w:color w:val="000000"/>
          <w:sz w:val="28"/>
        </w:rPr>
        <w:t>
      5.4-жолда «Басқа тұтынушыларға жіберілген жылу энергиясы» тұтынушыларға қайта сататын арнаулы жылумен жабдықтайтын кәсіпорындарға (қайта сатушыларға) жіберілген жылу энергиясы бойынша деректер көрсетіледі.</w:t>
      </w:r>
      <w:r>
        <w:br/>
      </w:r>
      <w:r>
        <w:rPr>
          <w:rFonts w:ascii="Times New Roman"/>
          <w:b w:val="false"/>
          <w:i w:val="false"/>
          <w:color w:val="000000"/>
          <w:sz w:val="28"/>
        </w:rPr>
        <w:t>
</w:t>
      </w:r>
      <w:r>
        <w:rPr>
          <w:rFonts w:ascii="Times New Roman"/>
          <w:b w:val="false"/>
          <w:i w:val="false"/>
          <w:color w:val="000000"/>
          <w:sz w:val="28"/>
        </w:rPr>
        <w:t>
      5. 4-бөлімде «Жылу энергиясын экономикалық қызмет түрлері бойынша жіберу туралы мәліметтер» ұйымға арналған сәйкес негізгі экономикалық қызмет түрлері бойынша (ауыл, орман, балық шаруашылығы; кен өндіру және карьерлерді қазу; өңдеу өнеркәсібі, т.б.) ұйымдарға жылу энергиясын жіберу жайында мәліметтер көрсетіледі.</w:t>
      </w:r>
      <w:r>
        <w:br/>
      </w:r>
      <w:r>
        <w:rPr>
          <w:rFonts w:ascii="Times New Roman"/>
          <w:b w:val="false"/>
          <w:i w:val="false"/>
          <w:color w:val="000000"/>
          <w:sz w:val="28"/>
        </w:rPr>
        <w:t>
</w:t>
      </w:r>
      <w:r>
        <w:rPr>
          <w:rFonts w:ascii="Times New Roman"/>
          <w:b w:val="false"/>
          <w:i w:val="false"/>
          <w:color w:val="000000"/>
          <w:sz w:val="28"/>
        </w:rPr>
        <w:t>
      6. 5-бөлімде «Жылу желілерінің ұзындығы» жылу желілерінің ұзындығына кварталішілік (аулалық) желілер енгізілмейді.</w:t>
      </w:r>
      <w:r>
        <w:br/>
      </w:r>
      <w:r>
        <w:rPr>
          <w:rFonts w:ascii="Times New Roman"/>
          <w:b w:val="false"/>
          <w:i w:val="false"/>
          <w:color w:val="000000"/>
          <w:sz w:val="28"/>
        </w:rPr>
        <w:t>
</w:t>
      </w:r>
      <w:r>
        <w:rPr>
          <w:rFonts w:ascii="Times New Roman"/>
          <w:b w:val="false"/>
          <w:i w:val="false"/>
          <w:color w:val="000000"/>
          <w:sz w:val="28"/>
        </w:rPr>
        <w:t>
      Жылу желілерінің ұзындығы орнату әдісіне тәуелсіз, олардың екі құбырымен жатқызылған трассасының ұзындығы бойынша анықталады: су желілері, бу құбырларына арналған тура және кері және бу желілеріне арналған конденсатор құбырлар. Ыстық сумен жабдықтау үшін пайдаланылатын басқа желілердің ұзындығы су желілерінің ұзындығында ескерілуі керек.</w:t>
      </w:r>
      <w:r>
        <w:br/>
      </w:r>
      <w:r>
        <w:rPr>
          <w:rFonts w:ascii="Times New Roman"/>
          <w:b w:val="false"/>
          <w:i w:val="false"/>
          <w:color w:val="000000"/>
          <w:sz w:val="28"/>
        </w:rPr>
        <w:t>
</w:t>
      </w:r>
      <w:r>
        <w:rPr>
          <w:rFonts w:ascii="Times New Roman"/>
          <w:b w:val="false"/>
          <w:i w:val="false"/>
          <w:color w:val="000000"/>
          <w:sz w:val="28"/>
        </w:rPr>
        <w:t>
      Желілерді ауыстыру – олардың ерте тозуының алдын алу мақсатында жоспарлы-ескерту жұмыстарын өткізу болып табылады.</w:t>
      </w:r>
      <w:r>
        <w:br/>
      </w:r>
      <w:r>
        <w:rPr>
          <w:rFonts w:ascii="Times New Roman"/>
          <w:b w:val="false"/>
          <w:i w:val="false"/>
          <w:color w:val="000000"/>
          <w:sz w:val="28"/>
        </w:rPr>
        <w:t>
</w:t>
      </w:r>
      <w:r>
        <w:rPr>
          <w:rFonts w:ascii="Times New Roman"/>
          <w:b w:val="false"/>
          <w:i w:val="false"/>
          <w:color w:val="000000"/>
          <w:sz w:val="28"/>
        </w:rPr>
        <w:t>
      7. Белгіленген орташа жылдық электр қуатын анықтаған кезде жөндеудегі, қайта құруда, резервте, маусымдық және ұзақ уақыт тоқтап тұрған турбоагрегаттар мен басқа да механикалық қозғалтқыштардың, сондай-ақ синхрондық компенсатор режимінде жұмыс істейтін генераторлы қозғалтқыштардың қуаттары да есепке алынады.</w:t>
      </w:r>
      <w:r>
        <w:br/>
      </w:r>
      <w:r>
        <w:rPr>
          <w:rFonts w:ascii="Times New Roman"/>
          <w:b w:val="false"/>
          <w:i w:val="false"/>
          <w:color w:val="000000"/>
          <w:sz w:val="28"/>
        </w:rPr>
        <w:t>
</w:t>
      </w:r>
      <w:r>
        <w:rPr>
          <w:rFonts w:ascii="Times New Roman"/>
          <w:b w:val="false"/>
          <w:i w:val="false"/>
          <w:color w:val="000000"/>
          <w:sz w:val="28"/>
        </w:rPr>
        <w:t>
      8. 7-бөлімде «Табиғи отынның жұмсалған көлемі» жылу энергиясын өндіруге арналған отын шығысына қазандықтағы күрделі жөндеуден кейін қазандарды құрғату, жағу және ыстық резерв үшін жұмсалған отындардың барлығы кіреді. Өлшем бірлік пен отын түрін Қазақстан Республикасы Ұлттық экономика министрлігі Статистика комитетінің www.stat.gov.kz интернет-ресурсында орналасқан Энергетика өнімдерінің статистикалық жіктеуішіне сәйкес көрсету қажет, бұл ретте, отынның коды 6 таңбалы болу керек.</w:t>
      </w:r>
      <w:r>
        <w:br/>
      </w:r>
      <w:r>
        <w:rPr>
          <w:rFonts w:ascii="Times New Roman"/>
          <w:b w:val="false"/>
          <w:i w:val="false"/>
          <w:color w:val="000000"/>
          <w:sz w:val="28"/>
        </w:rPr>
        <w:t>
</w:t>
      </w:r>
      <w:r>
        <w:rPr>
          <w:rFonts w:ascii="Times New Roman"/>
          <w:b w:val="false"/>
          <w:i w:val="false"/>
          <w:color w:val="000000"/>
          <w:sz w:val="28"/>
        </w:rPr>
        <w:t>
      9. 9-бөлімде «Жылу энергиясы үшін тұтынушылардың берешек сомасы» есепті жылдан кейінгі 1 қантардағы жағдай бойынша жіберілген жылу энергиясы үшін тұтынушылар берешегінің жалпы сомасы туралы деректер көрсетіледі.</w:t>
      </w:r>
      <w:r>
        <w:br/>
      </w:r>
      <w:r>
        <w:rPr>
          <w:rFonts w:ascii="Times New Roman"/>
          <w:b w:val="false"/>
          <w:i w:val="false"/>
          <w:color w:val="000000"/>
          <w:sz w:val="28"/>
        </w:rPr>
        <w:t>
</w:t>
      </w:r>
      <w:r>
        <w:rPr>
          <w:rFonts w:ascii="Times New Roman"/>
          <w:b w:val="false"/>
          <w:i w:val="false"/>
          <w:color w:val="000000"/>
          <w:sz w:val="28"/>
        </w:rPr>
        <w:t>
      1.2-жолда «Кәсіпорындардың берешек сомасы» шаруашылық серіктестік, акционерлік қоғам, өндірістік кооператив түрінде құрылған коммерциялық ұйымдар болып табылатын заңды тұлғалардың жіберілген жылу энергиясы үшін берешегі туралы деректер көрсетіледі.</w:t>
      </w:r>
      <w:r>
        <w:br/>
      </w:r>
      <w:r>
        <w:rPr>
          <w:rFonts w:ascii="Times New Roman"/>
          <w:b w:val="false"/>
          <w:i w:val="false"/>
          <w:color w:val="000000"/>
          <w:sz w:val="28"/>
        </w:rPr>
        <w:t>
</w:t>
      </w:r>
      <w:r>
        <w:rPr>
          <w:rFonts w:ascii="Times New Roman"/>
          <w:b w:val="false"/>
          <w:i w:val="false"/>
          <w:color w:val="000000"/>
          <w:sz w:val="28"/>
        </w:rPr>
        <w:t>
      1.5-жолда «Өзге де тұтынушылардың берешек сомасы» бойынша қоғамдық бірлестіктер, тұтыну кооперативтері, қоғамдық қорлар, діни бірлестіктер және өзге де ұйымдық-құқықтық нысанында құрылатын коммерциялық емес ұйымдар болып табылатын заңды тұлғалардың, сондай-ақ жоғарыда аталған тұтынушылардың санатына кірмеген басқа да тұтынушылардың жіберілген жылу энергиясы үшін берешегі туралы деректер көрсетіледі.</w:t>
      </w:r>
      <w:r>
        <w:br/>
      </w:r>
      <w:r>
        <w:rPr>
          <w:rFonts w:ascii="Times New Roman"/>
          <w:b w:val="false"/>
          <w:i w:val="false"/>
          <w:color w:val="000000"/>
          <w:sz w:val="28"/>
        </w:rPr>
        <w:t>
</w:t>
      </w:r>
      <w:r>
        <w:rPr>
          <w:rFonts w:ascii="Times New Roman"/>
          <w:b w:val="false"/>
          <w:i w:val="false"/>
          <w:color w:val="000000"/>
          <w:sz w:val="28"/>
        </w:rPr>
        <w:t>
      10.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11. Арифметикалық-логикалық бақылау:</w:t>
      </w:r>
      <w:r>
        <w:br/>
      </w:r>
      <w:r>
        <w:rPr>
          <w:rFonts w:ascii="Times New Roman"/>
          <w:b w:val="false"/>
          <w:i w:val="false"/>
          <w:color w:val="000000"/>
          <w:sz w:val="28"/>
        </w:rPr>
        <w:t>
      3-бөлім. «Жылу энергиясы туралы мәліметтер»:</w:t>
      </w:r>
      <w:r>
        <w:br/>
      </w:r>
      <w:r>
        <w:rPr>
          <w:rFonts w:ascii="Times New Roman"/>
          <w:b w:val="false"/>
          <w:i w:val="false"/>
          <w:color w:val="000000"/>
          <w:sz w:val="28"/>
        </w:rPr>
        <w:t xml:space="preserve">
1-жол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xml:space="preserve"> 1.1 – 1.4-жолдардың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3-жол = 3.1 – 3.3-жолдардың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5-жол = 5.1 – 5.4-жолдардың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6-жол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6.1-жол;</w:t>
      </w:r>
      <w:r>
        <w:br/>
      </w:r>
      <w:r>
        <w:rPr>
          <w:rFonts w:ascii="Times New Roman"/>
          <w:b w:val="false"/>
          <w:i w:val="false"/>
          <w:color w:val="000000"/>
          <w:sz w:val="28"/>
        </w:rPr>
        <w:t xml:space="preserve">
7-жол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xml:space="preserve"> 7.1 – 7.4-жолдардың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7-жол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8-жол.</w:t>
      </w:r>
      <w:r>
        <w:br/>
      </w:r>
      <w:r>
        <w:rPr>
          <w:rFonts w:ascii="Times New Roman"/>
          <w:b w:val="false"/>
          <w:i w:val="false"/>
          <w:color w:val="000000"/>
          <w:sz w:val="28"/>
        </w:rPr>
        <w:t>
      4-бөлім. «Жылу энергиясын экономикалық қызмет түрлері бойынша жіберу туралы мәліметтер»:</w:t>
      </w:r>
      <w:r>
        <w:br/>
      </w:r>
      <w:r>
        <w:rPr>
          <w:rFonts w:ascii="Times New Roman"/>
          <w:b w:val="false"/>
          <w:i w:val="false"/>
          <w:color w:val="000000"/>
          <w:sz w:val="28"/>
        </w:rPr>
        <w:t xml:space="preserve">
1-жол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xml:space="preserve"> 1.1 – 1.18-жолдардың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5-бөлім. «Жылу желілерінің ұзындығы»:</w:t>
      </w:r>
      <w:r>
        <w:br/>
      </w:r>
      <w:r>
        <w:rPr>
          <w:rFonts w:ascii="Times New Roman"/>
          <w:b w:val="false"/>
          <w:i w:val="false"/>
          <w:color w:val="000000"/>
          <w:sz w:val="28"/>
        </w:rPr>
        <w:t xml:space="preserve">
1-жол = 1.1 – 1.4-жолдардың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1.5-жол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1-жол;</w:t>
      </w:r>
      <w:r>
        <w:br/>
      </w:r>
      <w:r>
        <w:rPr>
          <w:rFonts w:ascii="Times New Roman"/>
          <w:b w:val="false"/>
          <w:i w:val="false"/>
          <w:color w:val="000000"/>
          <w:sz w:val="28"/>
        </w:rPr>
        <w:t xml:space="preserve">
1.6-жол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1-жол;</w:t>
      </w:r>
      <w:r>
        <w:br/>
      </w:r>
      <w:r>
        <w:rPr>
          <w:rFonts w:ascii="Times New Roman"/>
          <w:b w:val="false"/>
          <w:i w:val="false"/>
          <w:color w:val="000000"/>
          <w:sz w:val="28"/>
        </w:rPr>
        <w:t xml:space="preserve">
1.6.1-жол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1.6-жол және 1-жол;</w:t>
      </w:r>
      <w:r>
        <w:br/>
      </w:r>
      <w:r>
        <w:rPr>
          <w:rFonts w:ascii="Times New Roman"/>
          <w:b w:val="false"/>
          <w:i w:val="false"/>
          <w:color w:val="000000"/>
          <w:sz w:val="28"/>
        </w:rPr>
        <w:t xml:space="preserve">
1.6.1.1-жол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1.6.1-жол.</w:t>
      </w:r>
      <w:r>
        <w:br/>
      </w:r>
      <w:r>
        <w:rPr>
          <w:rFonts w:ascii="Times New Roman"/>
          <w:b w:val="false"/>
          <w:i w:val="false"/>
          <w:color w:val="000000"/>
          <w:sz w:val="28"/>
        </w:rPr>
        <w:t>
      5.1-бөлім. «Елді мекендердегі жылу желілерінің ұзындығы»:</w:t>
      </w:r>
      <w:r>
        <w:br/>
      </w:r>
      <w:r>
        <w:rPr>
          <w:rFonts w:ascii="Times New Roman"/>
          <w:b w:val="false"/>
          <w:i w:val="false"/>
          <w:color w:val="000000"/>
          <w:sz w:val="28"/>
        </w:rPr>
        <w:t xml:space="preserve">
2-баған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әрбір жол үшін 3-баған;</w:t>
      </w:r>
      <w:r>
        <w:br/>
      </w:r>
      <w:r>
        <w:rPr>
          <w:rFonts w:ascii="Times New Roman"/>
          <w:b w:val="false"/>
          <w:i w:val="false"/>
          <w:color w:val="000000"/>
          <w:sz w:val="28"/>
        </w:rPr>
        <w:t xml:space="preserve">
2-баған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әрбір жол үшін 4-баған;</w:t>
      </w:r>
      <w:r>
        <w:br/>
      </w:r>
      <w:r>
        <w:rPr>
          <w:rFonts w:ascii="Times New Roman"/>
          <w:b w:val="false"/>
          <w:i w:val="false"/>
          <w:color w:val="000000"/>
          <w:sz w:val="28"/>
        </w:rPr>
        <w:t xml:space="preserve">
4-баған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әрбір жол үшін 5-баған.</w:t>
      </w:r>
      <w:r>
        <w:br/>
      </w:r>
      <w:r>
        <w:rPr>
          <w:rFonts w:ascii="Times New Roman"/>
          <w:b w:val="false"/>
          <w:i w:val="false"/>
          <w:color w:val="000000"/>
          <w:sz w:val="28"/>
        </w:rPr>
        <w:t>
     8-бөлім «Апаттардың және агрегаттардың апатты жөндеуде бос тұрған саны»:</w:t>
      </w:r>
      <w:r>
        <w:br/>
      </w:r>
      <w:r>
        <w:rPr>
          <w:rFonts w:ascii="Times New Roman"/>
          <w:b w:val="false"/>
          <w:i w:val="false"/>
          <w:color w:val="000000"/>
          <w:sz w:val="28"/>
        </w:rPr>
        <w:t xml:space="preserve">
1-жол = 1.1, 1.2-жолдардың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9-бөлім «Электр және жылу энергиясы үшін тұтынушылардың берешек сомасы»:</w:t>
      </w:r>
      <w:r>
        <w:br/>
      </w:r>
      <w:r>
        <w:rPr>
          <w:rFonts w:ascii="Times New Roman"/>
          <w:b w:val="false"/>
          <w:i w:val="false"/>
          <w:color w:val="000000"/>
          <w:sz w:val="28"/>
        </w:rPr>
        <w:t xml:space="preserve">
1-жол = әрбір баған үшін 1.1 – 1.5-жолдардың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1-баған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xml:space="preserve"> әрбір жол үшін 2, 3, 4 бағандардың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Бөлімдер арасындағы бақылау:</w:t>
      </w:r>
      <w:r>
        <w:br/>
      </w:r>
      <w:r>
        <w:rPr>
          <w:rFonts w:ascii="Times New Roman"/>
          <w:b w:val="false"/>
          <w:i w:val="false"/>
          <w:color w:val="000000"/>
          <w:sz w:val="28"/>
        </w:rPr>
        <w:t>
4-бөлімнің 1-жолы = 3-бөлімінің 3-жолы;</w:t>
      </w:r>
      <w:r>
        <w:br/>
      </w:r>
      <w:r>
        <w:rPr>
          <w:rFonts w:ascii="Times New Roman"/>
          <w:b w:val="false"/>
          <w:i w:val="false"/>
          <w:color w:val="000000"/>
          <w:sz w:val="28"/>
        </w:rPr>
        <w:t>
4-бөлімнің 1-жолы = 3-бөлімінің 5-жолы.</w:t>
      </w:r>
    </w:p>
    <w:bookmarkEnd w:id="26"/>
    <w:bookmarkStart w:name="z76"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28 қазандағы  </w:t>
      </w:r>
      <w:r>
        <w:br/>
      </w:r>
      <w:r>
        <w:rPr>
          <w:rFonts w:ascii="Times New Roman"/>
          <w:b w:val="false"/>
          <w:i w:val="false"/>
          <w:color w:val="000000"/>
          <w:sz w:val="28"/>
        </w:rPr>
        <w:t xml:space="preserve">
№ 28 бұйрығына        </w:t>
      </w:r>
      <w:r>
        <w:br/>
      </w:r>
      <w:r>
        <w:rPr>
          <w:rFonts w:ascii="Times New Roman"/>
          <w:b w:val="false"/>
          <w:i w:val="false"/>
          <w:color w:val="000000"/>
          <w:sz w:val="28"/>
        </w:rPr>
        <w:t xml:space="preserve">
5-қосымша          </w:t>
      </w:r>
    </w:p>
    <w:bookmarkEnd w:id="27"/>
    <w:tbl>
      <w:tblPr>
        <w:tblW w:w="0" w:type="auto"/>
        <w:tblCellSpacing w:w="0" w:type="auto"/>
        <w:tblBorders>
          <w:top w:val="none"/>
          <w:left w:val="none"/>
          <w:bottom w:val="none"/>
          <w:right w:val="none"/>
          <w:insideH w:val="none"/>
          <w:insideV w:val="none"/>
        </w:tblBorders>
      </w:tblPr>
      <w:tblGrid>
        <w:gridCol w:w="2234"/>
        <w:gridCol w:w="1042"/>
        <w:gridCol w:w="148"/>
        <w:gridCol w:w="3723"/>
        <w:gridCol w:w="1191"/>
        <w:gridCol w:w="1192"/>
        <w:gridCol w:w="4470"/>
      </w:tblGrid>
      <w:tr>
        <w:trPr>
          <w:trHeight w:val="885" w:hRule="atLeast"/>
        </w:trPr>
        <w:tc>
          <w:tcPr>
            <w:tcW w:w="0" w:type="auto"/>
            <w:gridSpan w:val="2"/>
            <w:vMerge w:val="restart"/>
            <w:tcBorders/>
            <w:tcMar>
              <w:top w:w="15" w:type="dxa"/>
              <w:left w:w="15" w:type="dxa"/>
              <w:bottom w:w="15" w:type="dxa"/>
              <w:right w:w="15" w:type="dxa"/>
            </w:tcMar>
            <w:vAlign w:val="center"/>
          </w:tcPr>
          <w:p>
            <w:pPr>
              <w:spacing w:after="20"/>
              <w:ind w:left="20"/>
              <w:jc w:val="both"/>
            </w:pPr>
            <w:r>
              <w:drawing>
                <wp:inline distT="0" distB="0" distL="0" distR="0">
                  <wp:extent cx="12700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270000" cy="889000"/>
                          </a:xfrm>
                          <a:prstGeom prst="rect">
                            <a:avLst/>
                          </a:prstGeom>
                        </pic:spPr>
                      </pic:pic>
                    </a:graphicData>
                  </a:graphic>
                </wp:inline>
              </w:drawing>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5 к приказу Председателя Комитета по статистике Министерства национальной экономики</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от 28 октября</w:t>
            </w:r>
            <w:r>
              <w:br/>
            </w:r>
            <w:r>
              <w:rPr>
                <w:rFonts w:ascii="Times New Roman"/>
                <w:b w:val="false"/>
                <w:i w:val="false"/>
                <w:color w:val="000000"/>
                <w:sz w:val="20"/>
              </w:rPr>
              <w:t>
</w:t>
            </w:r>
            <w:r>
              <w:rPr>
                <w:rFonts w:ascii="Times New Roman"/>
                <w:b w:val="false"/>
                <w:i w:val="false"/>
                <w:color w:val="000000"/>
                <w:sz w:val="20"/>
              </w:rPr>
              <w:t>2014 года № 28</w:t>
            </w:r>
          </w:p>
        </w:tc>
      </w:tr>
      <w:tr>
        <w:trPr>
          <w:trHeight w:val="885" w:hRule="atLeast"/>
        </w:trPr>
        <w:tc>
          <w:tcPr>
            <w:tcW w:w="0" w:type="auto"/>
            <w:gridSpan w:val="2"/>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vMerge/>
            <w:tcBorders>
              <w:top w:val="nil"/>
            </w:tcBorders>
          </w:tcPr>
          <w:p/>
        </w:tc>
      </w:tr>
      <w:tr>
        <w:trPr>
          <w:trHeight w:val="6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2"/>
              <w:gridCol w:w="982"/>
              <w:gridCol w:w="982"/>
              <w:gridCol w:w="982"/>
              <w:gridCol w:w="1228"/>
              <w:gridCol w:w="1964"/>
            </w:tblGrid>
            <w:tr>
              <w:trPr>
                <w:trHeight w:val="705"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30" w:hRule="atLeast"/>
              </w:trPr>
              <w:tc>
                <w:tcPr>
                  <w:tcW w:w="188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98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8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96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30" w:hRule="atLeast"/>
              </w:trPr>
              <w:tc>
                <w:tcPr>
                  <w:tcW w:w="1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9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100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5"/>
            <w:vMerge/>
            <w:tcBorders>
              <w:top w:val="nil"/>
            </w:tcBorders>
          </w:tcPr>
          <w:p/>
        </w:tc>
      </w:tr>
      <w:tr>
        <w:trPr>
          <w:trHeight w:val="180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103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0291104</w:t>
            </w:r>
            <w:r>
              <w:br/>
            </w:r>
            <w:r>
              <w:rPr>
                <w:rFonts w:ascii="Times New Roman"/>
                <w:b w:val="false"/>
                <w:i w:val="false"/>
                <w:color w:val="000000"/>
                <w:sz w:val="20"/>
              </w:rPr>
              <w:t>
</w:t>
            </w:r>
            <w:r>
              <w:rPr>
                <w:rFonts w:ascii="Times New Roman"/>
                <w:b w:val="false"/>
                <w:i w:val="false"/>
                <w:color w:val="000000"/>
                <w:sz w:val="20"/>
              </w:rPr>
              <w:t>Код статистической формы 0291104</w:t>
            </w:r>
          </w:p>
        </w:tc>
        <w:tc>
          <w:tcPr>
            <w:tcW w:w="372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Тауарлық (табиғи) және сұйытылған табиғи газды бөлу туралы есеп</w:t>
            </w:r>
            <w:r>
              <w:br/>
            </w:r>
            <w:r>
              <w:rPr>
                <w:rFonts w:ascii="Times New Roman"/>
                <w:b/>
                <w:i w:val="false"/>
                <w:color w:val="000000"/>
                <w:sz w:val="20"/>
              </w:rPr>
              <w:t>
Отчет о распределении товарного (природного) и сжиженного природного газа
</w:t>
            </w:r>
          </w:p>
        </w:tc>
      </w:tr>
      <w:tr>
        <w:trPr>
          <w:trHeight w:val="105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1-ГАЗ</w:t>
            </w:r>
          </w:p>
        </w:tc>
      </w:tr>
      <w:tr>
        <w:trPr>
          <w:trHeight w:val="34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372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578"/>
              <w:gridCol w:w="579"/>
              <w:gridCol w:w="585"/>
            </w:tblGrid>
            <w:tr>
              <w:trPr>
                <w:trHeight w:val="30" w:hRule="atLeast"/>
              </w:trPr>
              <w:tc>
                <w:tcPr>
                  <w:tcW w:w="5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4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1275"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жіктеушінің - 35.22, 35.23 кодтарына сәйкес негізгі және қосымша қызмет түрлерімен құбырлар арқылы газ тәрізді отынды бөлетін және (немесе) сататын барлық заңды тұлғалар мен (немесе) олардың құрылымдық және оқшауланған бөлімшелері ұсынады.</w:t>
            </w:r>
            <w:r>
              <w:br/>
            </w:r>
            <w:r>
              <w:rPr>
                <w:rFonts w:ascii="Times New Roman"/>
                <w:b w:val="false"/>
                <w:i w:val="false"/>
                <w:color w:val="000000"/>
                <w:sz w:val="20"/>
              </w:rPr>
              <w:t>
</w:t>
            </w:r>
            <w:r>
              <w:rPr>
                <w:rFonts w:ascii="Times New Roman"/>
                <w:b w:val="false"/>
                <w:i w:val="false"/>
                <w:color w:val="000000"/>
                <w:sz w:val="20"/>
              </w:rPr>
              <w:t>Представляют все юридические лица и (или) их структурные и обособленные подразделения, осуществляющие распределение и (или) продажу газообразного топлива по трубопроводам с основным или вторичными видами деятельности согласно кодам Общего классификатора видов экономической деятельности - 35.22, 35.23.</w:t>
            </w:r>
          </w:p>
        </w:tc>
      </w:tr>
      <w:tr>
        <w:trPr>
          <w:trHeight w:val="75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31 қаңтар.</w:t>
            </w:r>
            <w:r>
              <w:br/>
            </w:r>
            <w:r>
              <w:rPr>
                <w:rFonts w:ascii="Times New Roman"/>
                <w:b w:val="false"/>
                <w:i w:val="false"/>
                <w:color w:val="000000"/>
                <w:sz w:val="20"/>
              </w:rPr>
              <w:t>
</w:t>
            </w:r>
            <w:r>
              <w:rPr>
                <w:rFonts w:ascii="Times New Roman"/>
                <w:b w:val="false"/>
                <w:i w:val="false"/>
                <w:color w:val="000000"/>
                <w:sz w:val="20"/>
              </w:rPr>
              <w:t>Срок представления - 31 января после отчетного периода.</w:t>
            </w:r>
          </w:p>
        </w:tc>
      </w:tr>
      <w:tr>
        <w:trPr>
          <w:trHeight w:val="615"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
              <w:gridCol w:w="520"/>
              <w:gridCol w:w="520"/>
              <w:gridCol w:w="520"/>
              <w:gridCol w:w="520"/>
              <w:gridCol w:w="520"/>
              <w:gridCol w:w="520"/>
              <w:gridCol w:w="520"/>
              <w:gridCol w:w="520"/>
              <w:gridCol w:w="520"/>
              <w:gridCol w:w="520"/>
              <w:gridCol w:w="526"/>
            </w:tblGrid>
            <w:tr>
              <w:trPr>
                <w:trHeight w:val="450" w:hRule="atLeast"/>
              </w:trPr>
              <w:tc>
                <w:tcPr>
                  <w:tcW w:w="3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Borders>
          <w:top w:val="none"/>
          <w:left w:val="none"/>
          <w:bottom w:val="none"/>
          <w:right w:val="none"/>
          <w:insideH w:val="none"/>
          <w:insideV w:val="none"/>
        </w:tblBorders>
      </w:tblPr>
      <w:tblGrid>
        <w:gridCol w:w="6175"/>
        <w:gridCol w:w="6905"/>
      </w:tblGrid>
      <w:tr>
        <w:trPr>
          <w:trHeight w:val="1125" w:hRule="atLeast"/>
        </w:trPr>
        <w:tc>
          <w:tcPr>
            <w:tcW w:w="617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Тауарлық және сұйытылған табиғи газды бөлуді жүзеге асыратын объектісінің нақты орналасу жерін көрсетіңіз (тіркелген жеріне қарамастан) - облыс, қала, аудан, елді мекен</w:t>
            </w:r>
            <w:r>
              <w:br/>
            </w:r>
            <w:r>
              <w:rPr>
                <w:rFonts w:ascii="Times New Roman"/>
                <w:b w:val="false"/>
                <w:i w:val="false"/>
                <w:color w:val="000000"/>
                <w:sz w:val="20"/>
              </w:rPr>
              <w:t>
Укажите фактическое местонахождение объекта, осуществляющего распределение товарного и сжиженного природного газа (независимо от места регистрации) - область, город, район, населенный пункт</w:t>
            </w:r>
          </w:p>
        </w:tc>
        <w:tc>
          <w:tcPr>
            <w:tcW w:w="690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3"/>
            </w:tblGrid>
            <w:tr>
              <w:trPr>
                <w:trHeight w:val="1110" w:hRule="atLeast"/>
              </w:trPr>
              <w:tc>
                <w:tcPr>
                  <w:tcW w:w="52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435" w:hRule="atLeast"/>
        </w:trPr>
        <w:tc>
          <w:tcPr>
            <w:tcW w:w="617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Әкімшілік-аумақтық объектілер жіктеуішіне (мұнда және бұдан әрi –</w:t>
            </w:r>
            <w:r>
              <w:rPr>
                <w:rFonts w:ascii="Times New Roman"/>
                <w:b w:val="false"/>
                <w:i w:val="false"/>
                <w:color w:val="000000"/>
                <w:sz w:val="20"/>
              </w:rPr>
              <w:t> </w:t>
            </w:r>
            <w:r>
              <w:rPr>
                <w:rFonts w:ascii="Times New Roman"/>
                <w:b/>
                <w:i w:val="false"/>
                <w:color w:val="000000"/>
                <w:sz w:val="20"/>
              </w:rPr>
              <w:t>ӘАОЖ) сәйкес аумақ коды (мұнда және бұдан әрi статистикалық нысанды қағаз тасығышта тапсыру кезінде статистика органының қызметкерлері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(здесь и далее – КАТО) (здесь и далее заполняется работниками органа статистики при сдаче статистической формы на бумажном носителе)</w:t>
            </w:r>
          </w:p>
        </w:tc>
        <w:tc>
          <w:tcPr>
            <w:tcW w:w="690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685"/>
              <w:gridCol w:w="685"/>
              <w:gridCol w:w="685"/>
              <w:gridCol w:w="685"/>
              <w:gridCol w:w="686"/>
              <w:gridCol w:w="686"/>
              <w:gridCol w:w="686"/>
              <w:gridCol w:w="686"/>
              <w:gridCol w:w="692"/>
            </w:tblGrid>
            <w:tr>
              <w:trPr>
                <w:trHeight w:val="30" w:hRule="atLeast"/>
              </w:trPr>
              <w:tc>
                <w:tcPr>
                  <w:tcW w:w="6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5"/>
        <w:gridCol w:w="3405"/>
      </w:tblGrid>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Газдандырылған елді мекендердің атауларын көрсетіңіз</w:t>
            </w:r>
            <w:r>
              <w:br/>
            </w:r>
            <w:r>
              <w:rPr>
                <w:rFonts w:ascii="Times New Roman"/>
                <w:b w:val="false"/>
                <w:i w:val="false"/>
                <w:color w:val="000000"/>
                <w:sz w:val="20"/>
              </w:rPr>
              <w:t>
</w:t>
            </w:r>
            <w:r>
              <w:rPr>
                <w:rFonts w:ascii="Times New Roman"/>
                <w:b w:val="false"/>
                <w:i w:val="false"/>
                <w:color w:val="000000"/>
                <w:sz w:val="20"/>
              </w:rPr>
              <w:t>Укажите наименования газифицированных населенных пунктов</w:t>
            </w:r>
          </w:p>
        </w:tc>
      </w:tr>
      <w:tr>
        <w:trPr>
          <w:trHeight w:val="270" w:hRule="atLeast"/>
        </w:trPr>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 мекендердің атауы</w:t>
            </w:r>
            <w:r>
              <w:br/>
            </w:r>
            <w:r>
              <w:rPr>
                <w:rFonts w:ascii="Times New Roman"/>
                <w:b w:val="false"/>
                <w:i w:val="false"/>
                <w:color w:val="000000"/>
                <w:sz w:val="20"/>
              </w:rPr>
              <w:t>
</w:t>
            </w:r>
            <w:r>
              <w:rPr>
                <w:rFonts w:ascii="Times New Roman"/>
                <w:b w:val="false"/>
                <w:i w:val="false"/>
                <w:color w:val="000000"/>
                <w:sz w:val="20"/>
              </w:rPr>
              <w:t>Наименование населенных пунктов</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бойынша коды</w:t>
            </w:r>
            <w:r>
              <w:br/>
            </w:r>
            <w:r>
              <w:rPr>
                <w:rFonts w:ascii="Times New Roman"/>
                <w:b w:val="false"/>
                <w:i w:val="false"/>
                <w:color w:val="000000"/>
                <w:sz w:val="20"/>
              </w:rPr>
              <w:t>
</w:t>
            </w:r>
            <w:r>
              <w:rPr>
                <w:rFonts w:ascii="Times New Roman"/>
                <w:b w:val="false"/>
                <w:i w:val="false"/>
                <w:color w:val="000000"/>
                <w:sz w:val="20"/>
              </w:rPr>
              <w:t>Код по КАТО</w:t>
            </w:r>
          </w:p>
        </w:tc>
      </w:tr>
      <w:tr>
        <w:trPr>
          <w:trHeight w:val="75" w:hRule="atLeast"/>
        </w:trPr>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r>
      <w:tr>
        <w:trPr>
          <w:trHeight w:val="30" w:hRule="atLeast"/>
        </w:trPr>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тауарлық газбен</w:t>
            </w:r>
            <w:r>
              <w:br/>
            </w:r>
            <w:r>
              <w:rPr>
                <w:rFonts w:ascii="Times New Roman"/>
                <w:b w:val="false"/>
                <w:i w:val="false"/>
                <w:color w:val="000000"/>
                <w:sz w:val="20"/>
              </w:rPr>
              <w:t>
</w:t>
            </w:r>
            <w:r>
              <w:rPr>
                <w:rFonts w:ascii="Times New Roman"/>
                <w:b w:val="false"/>
                <w:i w:val="false"/>
                <w:color w:val="000000"/>
                <w:sz w:val="20"/>
              </w:rPr>
              <w:t>товарным газом</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табиғи газбен</w:t>
            </w:r>
            <w:r>
              <w:br/>
            </w:r>
            <w:r>
              <w:rPr>
                <w:rFonts w:ascii="Times New Roman"/>
                <w:b w:val="false"/>
                <w:i w:val="false"/>
                <w:color w:val="000000"/>
                <w:sz w:val="20"/>
              </w:rPr>
              <w:t>
</w:t>
            </w:r>
            <w:r>
              <w:rPr>
                <w:rFonts w:ascii="Times New Roman"/>
                <w:b w:val="false"/>
                <w:i w:val="false"/>
                <w:color w:val="000000"/>
                <w:sz w:val="20"/>
              </w:rPr>
              <w:t>сжиженным природным газом</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3" w:id="28"/>
    <w:p>
      <w:pPr>
        <w:spacing w:after="0"/>
        <w:ind w:left="0"/>
        <w:jc w:val="both"/>
      </w:pPr>
      <w:r>
        <w:rPr>
          <w:rFonts w:ascii="Times New Roman"/>
          <w:b w:val="false"/>
          <w:i w:val="false"/>
          <w:color w:val="000000"/>
          <w:sz w:val="28"/>
        </w:rPr>
        <w:t>
</w:t>
      </w:r>
      <w:r>
        <w:rPr>
          <w:rFonts w:ascii="Times New Roman"/>
          <w:b/>
          <w:i w:val="false"/>
          <w:color w:val="000000"/>
          <w:sz w:val="28"/>
        </w:rPr>
        <w:t>3. Тауарлық газды бөлу туралы мәліметтерді көрсетіңіз, куб мың м</w:t>
      </w:r>
      <w:r>
        <w:rPr>
          <w:rFonts w:ascii="Times New Roman"/>
          <w:b w:val="false"/>
          <w:i w:val="false"/>
          <w:color w:val="000000"/>
          <w:vertAlign w:val="superscript"/>
        </w:rPr>
        <w:t>1</w:t>
      </w:r>
      <w:r>
        <w:rPr>
          <w:rFonts w:ascii="Times New Roman"/>
          <w:b/>
          <w:i w:val="false"/>
          <w:color w:val="000000"/>
          <w:sz w:val="28"/>
        </w:rPr>
        <w:t xml:space="preserve"> (үтірден кейін бір ондық белгімен)</w:t>
      </w:r>
      <w:r>
        <w:br/>
      </w:r>
      <w:r>
        <w:rPr>
          <w:rFonts w:ascii="Times New Roman"/>
          <w:b w:val="false"/>
          <w:i w:val="false"/>
          <w:color w:val="000000"/>
          <w:sz w:val="28"/>
        </w:rPr>
        <w:t>
Укажите сведения о распределении товарного газа, в тыс. м. куб  (с одним десятичным знаком после запятой)</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1"/>
        <w:gridCol w:w="6806"/>
        <w:gridCol w:w="1568"/>
        <w:gridCol w:w="2195"/>
        <w:gridCol w:w="2130"/>
      </w:tblGrid>
      <w:tr>
        <w:trPr>
          <w:trHeight w:val="270" w:hRule="atLeast"/>
        </w:trPr>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 жер</w:t>
            </w:r>
            <w:r>
              <w:br/>
            </w:r>
            <w:r>
              <w:rPr>
                <w:rFonts w:ascii="Times New Roman"/>
                <w:b w:val="false"/>
                <w:i w:val="false"/>
                <w:color w:val="000000"/>
                <w:sz w:val="20"/>
              </w:rPr>
              <w:t>
</w:t>
            </w:r>
            <w:r>
              <w:rPr>
                <w:rFonts w:ascii="Times New Roman"/>
                <w:b w:val="false"/>
                <w:i w:val="false"/>
                <w:color w:val="000000"/>
                <w:sz w:val="20"/>
              </w:rPr>
              <w:t>городская местность</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w:t>
            </w:r>
            <w:r>
              <w:br/>
            </w:r>
            <w:r>
              <w:rPr>
                <w:rFonts w:ascii="Times New Roman"/>
                <w:b w:val="false"/>
                <w:i w:val="false"/>
                <w:color w:val="000000"/>
                <w:sz w:val="20"/>
              </w:rPr>
              <w:t>
</w:t>
            </w:r>
            <w:r>
              <w:rPr>
                <w:rFonts w:ascii="Times New Roman"/>
                <w:b w:val="false"/>
                <w:i w:val="false"/>
                <w:color w:val="000000"/>
                <w:sz w:val="20"/>
              </w:rPr>
              <w:t>сельская местность</w:t>
            </w:r>
          </w:p>
        </w:tc>
      </w:tr>
      <w:tr>
        <w:trPr>
          <w:trHeight w:val="12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Желіге берілгені</w:t>
            </w:r>
            <w:r>
              <w:br/>
            </w:r>
            <w:r>
              <w:rPr>
                <w:rFonts w:ascii="Times New Roman"/>
                <w:b w:val="false"/>
                <w:i w:val="false"/>
                <w:color w:val="000000"/>
                <w:sz w:val="20"/>
              </w:rPr>
              <w:t>
</w:t>
            </w:r>
            <w:r>
              <w:rPr>
                <w:rFonts w:ascii="Times New Roman"/>
                <w:b w:val="false"/>
                <w:i w:val="false"/>
                <w:color w:val="000000"/>
                <w:sz w:val="20"/>
              </w:rPr>
              <w:t>Подано в сеть</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тұтынушыларға жіберілгені</w:t>
            </w:r>
            <w:r>
              <w:br/>
            </w:r>
            <w:r>
              <w:rPr>
                <w:rFonts w:ascii="Times New Roman"/>
                <w:b w:val="false"/>
                <w:i w:val="false"/>
                <w:color w:val="000000"/>
                <w:sz w:val="20"/>
              </w:rPr>
              <w:t>
</w:t>
            </w:r>
            <w:r>
              <w:rPr>
                <w:rFonts w:ascii="Times New Roman"/>
                <w:b w:val="false"/>
                <w:i w:val="false"/>
                <w:color w:val="000000"/>
                <w:sz w:val="20"/>
              </w:rPr>
              <w:t>отпущено потребителям</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халыққа</w:t>
            </w:r>
            <w:r>
              <w:br/>
            </w:r>
            <w:r>
              <w:rPr>
                <w:rFonts w:ascii="Times New Roman"/>
                <w:b w:val="false"/>
                <w:i w:val="false"/>
                <w:color w:val="000000"/>
                <w:sz w:val="20"/>
              </w:rPr>
              <w:t>
</w:t>
            </w:r>
            <w:r>
              <w:rPr>
                <w:rFonts w:ascii="Times New Roman"/>
                <w:b w:val="false"/>
                <w:i w:val="false"/>
                <w:color w:val="000000"/>
                <w:sz w:val="20"/>
              </w:rPr>
              <w:t>населению</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кәсіпорындардың коммуналдық қажеттіліктеріне</w:t>
            </w:r>
            <w:r>
              <w:br/>
            </w:r>
            <w:r>
              <w:rPr>
                <w:rFonts w:ascii="Times New Roman"/>
                <w:b w:val="false"/>
                <w:i w:val="false"/>
                <w:color w:val="000000"/>
                <w:sz w:val="20"/>
              </w:rPr>
              <w:t>
</w:t>
            </w:r>
            <w:r>
              <w:rPr>
                <w:rFonts w:ascii="Times New Roman"/>
                <w:b w:val="false"/>
                <w:i w:val="false"/>
                <w:color w:val="000000"/>
                <w:sz w:val="20"/>
              </w:rPr>
              <w:t>на коммунальные нужды предприятий</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кәсіпорындардың өндірістік қажеттіліктеріне</w:t>
            </w:r>
            <w:r>
              <w:br/>
            </w:r>
            <w:r>
              <w:rPr>
                <w:rFonts w:ascii="Times New Roman"/>
                <w:b w:val="false"/>
                <w:i w:val="false"/>
                <w:color w:val="000000"/>
                <w:sz w:val="20"/>
              </w:rPr>
              <w:t>
</w:t>
            </w:r>
            <w:r>
              <w:rPr>
                <w:rFonts w:ascii="Times New Roman"/>
                <w:b w:val="false"/>
                <w:i w:val="false"/>
                <w:color w:val="000000"/>
                <w:sz w:val="20"/>
              </w:rPr>
              <w:t>на производственные нужды предприятий</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тұтынушыларға</w:t>
            </w:r>
            <w:r>
              <w:br/>
            </w:r>
            <w:r>
              <w:rPr>
                <w:rFonts w:ascii="Times New Roman"/>
                <w:b w:val="false"/>
                <w:i w:val="false"/>
                <w:color w:val="000000"/>
                <w:sz w:val="20"/>
              </w:rPr>
              <w:t>
</w:t>
            </w:r>
            <w:r>
              <w:rPr>
                <w:rFonts w:ascii="Times New Roman"/>
                <w:b w:val="false"/>
                <w:i w:val="false"/>
                <w:color w:val="000000"/>
                <w:sz w:val="20"/>
              </w:rPr>
              <w:t>прочим потребителям</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өзінің өндірістік қажеттіліктеріне жұмсалғаны</w:t>
            </w:r>
            <w:r>
              <w:br/>
            </w:r>
            <w:r>
              <w:rPr>
                <w:rFonts w:ascii="Times New Roman"/>
                <w:b w:val="false"/>
                <w:i w:val="false"/>
                <w:color w:val="000000"/>
                <w:sz w:val="20"/>
              </w:rPr>
              <w:t>
</w:t>
            </w:r>
            <w:r>
              <w:rPr>
                <w:rFonts w:ascii="Times New Roman"/>
                <w:b w:val="false"/>
                <w:i w:val="false"/>
                <w:color w:val="000000"/>
                <w:sz w:val="20"/>
              </w:rPr>
              <w:t>израсходовано на собственные производственные нужды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w:t>
            </w:r>
            <w:r>
              <w:br/>
            </w:r>
            <w:r>
              <w:rPr>
                <w:rFonts w:ascii="Times New Roman"/>
                <w:b w:val="false"/>
                <w:i w:val="false"/>
                <w:color w:val="000000"/>
                <w:sz w:val="20"/>
              </w:rPr>
              <w:t>
</w:t>
            </w:r>
            <w:r>
              <w:rPr>
                <w:rFonts w:ascii="Times New Roman"/>
                <w:b w:val="false"/>
                <w:i w:val="false"/>
                <w:color w:val="000000"/>
                <w:sz w:val="20"/>
              </w:rPr>
              <w:t>потери</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i w:val="false"/>
          <w:color w:val="000000"/>
          <w:sz w:val="28"/>
        </w:rPr>
        <w:t>куб мың м - мұнда және бұдан әрі куб мың метр</w:t>
      </w:r>
      <w:r>
        <w:br/>
      </w:r>
      <w:r>
        <w:rPr>
          <w:rFonts w:ascii="Times New Roman"/>
          <w:b w:val="false"/>
          <w:i w:val="false"/>
          <w:color w:val="000000"/>
          <w:sz w:val="28"/>
        </w:rPr>
        <w:t>
</w:t>
      </w:r>
      <w:r>
        <w:rPr>
          <w:rFonts w:ascii="Times New Roman"/>
          <w:b w:val="false"/>
          <w:i w:val="false"/>
          <w:color w:val="000000"/>
          <w:sz w:val="28"/>
        </w:rPr>
        <w:t>тыс м куб – здесь и далее тысяча метров кубических</w:t>
      </w:r>
    </w:p>
    <w:bookmarkStart w:name="z244" w:id="29"/>
    <w:p>
      <w:pPr>
        <w:spacing w:after="0"/>
        <w:ind w:left="0"/>
        <w:jc w:val="both"/>
      </w:pPr>
      <w:r>
        <w:rPr>
          <w:rFonts w:ascii="Times New Roman"/>
          <w:b w:val="false"/>
          <w:i w:val="false"/>
          <w:color w:val="000000"/>
          <w:sz w:val="28"/>
        </w:rPr>
        <w:t>
</w:t>
      </w:r>
      <w:r>
        <w:rPr>
          <w:rFonts w:ascii="Times New Roman"/>
          <w:b/>
          <w:i w:val="false"/>
          <w:color w:val="000000"/>
          <w:sz w:val="28"/>
        </w:rPr>
        <w:t>3.1. Елді мекендер бойынша тауарлық газдың жіберілуін және шығындарын көрсетіңіз, куб мың м</w:t>
      </w:r>
      <w:r>
        <w:br/>
      </w:r>
      <w:r>
        <w:rPr>
          <w:rFonts w:ascii="Times New Roman"/>
          <w:b w:val="false"/>
          <w:i w:val="false"/>
          <w:color w:val="000000"/>
          <w:sz w:val="28"/>
        </w:rPr>
        <w:t>
Укажите отпуск и потери товарного газа по населенным пунктам, в тыс.  м. куб</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4"/>
        <w:gridCol w:w="3840"/>
        <w:gridCol w:w="2169"/>
        <w:gridCol w:w="2127"/>
      </w:tblGrid>
      <w:tr>
        <w:trPr>
          <w:trHeight w:val="285" w:hRule="atLeast"/>
        </w:trPr>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 мекендердің атауы</w:t>
            </w:r>
            <w:r>
              <w:br/>
            </w:r>
            <w:r>
              <w:rPr>
                <w:rFonts w:ascii="Times New Roman"/>
                <w:b w:val="false"/>
                <w:i w:val="false"/>
                <w:color w:val="000000"/>
                <w:sz w:val="20"/>
              </w:rPr>
              <w:t>
</w:t>
            </w:r>
            <w:r>
              <w:rPr>
                <w:rFonts w:ascii="Times New Roman"/>
                <w:b w:val="false"/>
                <w:i w:val="false"/>
                <w:color w:val="000000"/>
                <w:sz w:val="20"/>
              </w:rPr>
              <w:t>Наименование населенных пунктов</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бойынша коды</w:t>
            </w:r>
            <w:r>
              <w:br/>
            </w:r>
            <w:r>
              <w:rPr>
                <w:rFonts w:ascii="Times New Roman"/>
                <w:b w:val="false"/>
                <w:i w:val="false"/>
                <w:color w:val="000000"/>
                <w:sz w:val="20"/>
              </w:rPr>
              <w:t>
</w:t>
            </w:r>
            <w:r>
              <w:rPr>
                <w:rFonts w:ascii="Times New Roman"/>
                <w:b w:val="false"/>
                <w:i w:val="false"/>
                <w:color w:val="000000"/>
                <w:sz w:val="20"/>
              </w:rPr>
              <w:t>Код по КАТО</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Жіберілгені</w:t>
            </w:r>
            <w:r>
              <w:br/>
            </w:r>
            <w:r>
              <w:rPr>
                <w:rFonts w:ascii="Times New Roman"/>
                <w:b w:val="false"/>
                <w:i w:val="false"/>
                <w:color w:val="000000"/>
                <w:sz w:val="20"/>
              </w:rPr>
              <w:t>
</w:t>
            </w:r>
            <w:r>
              <w:rPr>
                <w:rFonts w:ascii="Times New Roman"/>
                <w:b w:val="false"/>
                <w:i w:val="false"/>
                <w:color w:val="000000"/>
                <w:sz w:val="20"/>
              </w:rPr>
              <w:t>Отпущено</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Шығындары</w:t>
            </w:r>
            <w:r>
              <w:br/>
            </w:r>
            <w:r>
              <w:rPr>
                <w:rFonts w:ascii="Times New Roman"/>
                <w:b w:val="false"/>
                <w:i w:val="false"/>
                <w:color w:val="000000"/>
                <w:sz w:val="20"/>
              </w:rPr>
              <w:t>
</w:t>
            </w:r>
            <w:r>
              <w:rPr>
                <w:rFonts w:ascii="Times New Roman"/>
                <w:b w:val="false"/>
                <w:i w:val="false"/>
                <w:color w:val="000000"/>
                <w:sz w:val="20"/>
              </w:rPr>
              <w:t>Потери</w:t>
            </w:r>
          </w:p>
        </w:tc>
      </w:tr>
      <w:tr>
        <w:trPr>
          <w:trHeight w:val="135" w:hRule="atLeast"/>
        </w:trPr>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5" w:id="30"/>
    <w:p>
      <w:pPr>
        <w:spacing w:after="0"/>
        <w:ind w:left="0"/>
        <w:jc w:val="both"/>
      </w:pPr>
      <w:r>
        <w:rPr>
          <w:rFonts w:ascii="Times New Roman"/>
          <w:b w:val="false"/>
          <w:i w:val="false"/>
          <w:color w:val="000000"/>
          <w:sz w:val="28"/>
        </w:rPr>
        <w:t>
</w:t>
      </w:r>
      <w:r>
        <w:rPr>
          <w:rFonts w:ascii="Times New Roman"/>
          <w:b/>
          <w:i w:val="false"/>
          <w:color w:val="000000"/>
          <w:sz w:val="28"/>
        </w:rPr>
        <w:t>4. Сұйытылған табиғи газды бөлу туралы мәліметтерді көрсетіңіз, тоннамен</w:t>
      </w:r>
      <w:r>
        <w:br/>
      </w:r>
      <w:r>
        <w:rPr>
          <w:rFonts w:ascii="Times New Roman"/>
          <w:b w:val="false"/>
          <w:i w:val="false"/>
          <w:color w:val="000000"/>
          <w:sz w:val="28"/>
        </w:rPr>
        <w:t>
Укажите сведения о распределении сжиженного природного газа, в тоннах</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
        <w:gridCol w:w="6172"/>
        <w:gridCol w:w="2193"/>
        <w:gridCol w:w="2199"/>
        <w:gridCol w:w="2133"/>
      </w:tblGrid>
      <w:tr>
        <w:trPr>
          <w:trHeight w:val="465" w:hRule="atLeast"/>
        </w:trPr>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 жер</w:t>
            </w:r>
            <w:r>
              <w:br/>
            </w:r>
            <w:r>
              <w:rPr>
                <w:rFonts w:ascii="Times New Roman"/>
                <w:b w:val="false"/>
                <w:i w:val="false"/>
                <w:color w:val="000000"/>
                <w:sz w:val="20"/>
              </w:rPr>
              <w:t>
</w:t>
            </w:r>
            <w:r>
              <w:rPr>
                <w:rFonts w:ascii="Times New Roman"/>
                <w:b w:val="false"/>
                <w:i w:val="false"/>
                <w:color w:val="000000"/>
                <w:sz w:val="20"/>
              </w:rPr>
              <w:t>городская местность</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w:t>
            </w:r>
            <w:r>
              <w:br/>
            </w:r>
            <w:r>
              <w:rPr>
                <w:rFonts w:ascii="Times New Roman"/>
                <w:b w:val="false"/>
                <w:i w:val="false"/>
                <w:color w:val="000000"/>
                <w:sz w:val="20"/>
              </w:rPr>
              <w:t>
</w:t>
            </w:r>
            <w:r>
              <w:rPr>
                <w:rFonts w:ascii="Times New Roman"/>
                <w:b w:val="false"/>
                <w:i w:val="false"/>
                <w:color w:val="000000"/>
                <w:sz w:val="20"/>
              </w:rPr>
              <w:t>сельская местность</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35"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басындағы қалдығы</w:t>
            </w:r>
            <w:r>
              <w:br/>
            </w:r>
            <w:r>
              <w:rPr>
                <w:rFonts w:ascii="Times New Roman"/>
                <w:b w:val="false"/>
                <w:i w:val="false"/>
                <w:color w:val="000000"/>
                <w:sz w:val="20"/>
              </w:rPr>
              <w:t>
</w:t>
            </w:r>
            <w:r>
              <w:rPr>
                <w:rFonts w:ascii="Times New Roman"/>
                <w:b w:val="false"/>
                <w:i w:val="false"/>
                <w:color w:val="000000"/>
                <w:sz w:val="20"/>
              </w:rPr>
              <w:t>Остаток на начало года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Сатып алынғаны</w:t>
            </w:r>
            <w:r>
              <w:br/>
            </w:r>
            <w:r>
              <w:rPr>
                <w:rFonts w:ascii="Times New Roman"/>
                <w:b w:val="false"/>
                <w:i w:val="false"/>
                <w:color w:val="000000"/>
                <w:sz w:val="20"/>
              </w:rPr>
              <w:t>
</w:t>
            </w:r>
            <w:r>
              <w:rPr>
                <w:rFonts w:ascii="Times New Roman"/>
                <w:b w:val="false"/>
                <w:i w:val="false"/>
                <w:color w:val="000000"/>
                <w:sz w:val="20"/>
              </w:rPr>
              <w:t>Приобретено</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Тұтынушыларға жіберілгені</w:t>
            </w:r>
            <w:r>
              <w:br/>
            </w:r>
            <w:r>
              <w:rPr>
                <w:rFonts w:ascii="Times New Roman"/>
                <w:b w:val="false"/>
                <w:i w:val="false"/>
                <w:color w:val="000000"/>
                <w:sz w:val="20"/>
              </w:rPr>
              <w:t>
</w:t>
            </w:r>
            <w:r>
              <w:rPr>
                <w:rFonts w:ascii="Times New Roman"/>
                <w:b w:val="false"/>
                <w:i w:val="false"/>
                <w:color w:val="000000"/>
                <w:sz w:val="20"/>
              </w:rPr>
              <w:t>Отпущено потребителям</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халыққа</w:t>
            </w:r>
            <w:r>
              <w:br/>
            </w:r>
            <w:r>
              <w:rPr>
                <w:rFonts w:ascii="Times New Roman"/>
                <w:b w:val="false"/>
                <w:i w:val="false"/>
                <w:color w:val="000000"/>
                <w:sz w:val="20"/>
              </w:rPr>
              <w:t>
</w:t>
            </w:r>
            <w:r>
              <w:rPr>
                <w:rFonts w:ascii="Times New Roman"/>
                <w:b w:val="false"/>
                <w:i w:val="false"/>
                <w:color w:val="000000"/>
                <w:sz w:val="20"/>
              </w:rPr>
              <w:t>населению</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кәсіпорындардың коммуналдық қажеттіліктеріне</w:t>
            </w:r>
            <w:r>
              <w:br/>
            </w:r>
            <w:r>
              <w:rPr>
                <w:rFonts w:ascii="Times New Roman"/>
                <w:b w:val="false"/>
                <w:i w:val="false"/>
                <w:color w:val="000000"/>
                <w:sz w:val="20"/>
              </w:rPr>
              <w:t>
</w:t>
            </w:r>
            <w:r>
              <w:rPr>
                <w:rFonts w:ascii="Times New Roman"/>
                <w:b w:val="false"/>
                <w:i w:val="false"/>
                <w:color w:val="000000"/>
                <w:sz w:val="20"/>
              </w:rPr>
              <w:t>на коммунальные нужды предприятий</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кәсіпорындардың өндірістік қажеттіліктеріне</w:t>
            </w:r>
            <w:r>
              <w:br/>
            </w:r>
            <w:r>
              <w:rPr>
                <w:rFonts w:ascii="Times New Roman"/>
                <w:b w:val="false"/>
                <w:i w:val="false"/>
                <w:color w:val="000000"/>
                <w:sz w:val="20"/>
              </w:rPr>
              <w:t>
</w:t>
            </w:r>
            <w:r>
              <w:rPr>
                <w:rFonts w:ascii="Times New Roman"/>
                <w:b w:val="false"/>
                <w:i w:val="false"/>
                <w:color w:val="000000"/>
                <w:sz w:val="20"/>
              </w:rPr>
              <w:t>на производственные нужды предприятий</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тұтынушыларға</w:t>
            </w:r>
            <w:r>
              <w:br/>
            </w:r>
            <w:r>
              <w:rPr>
                <w:rFonts w:ascii="Times New Roman"/>
                <w:b w:val="false"/>
                <w:i w:val="false"/>
                <w:color w:val="000000"/>
                <w:sz w:val="20"/>
              </w:rPr>
              <w:t>
</w:t>
            </w:r>
            <w:r>
              <w:rPr>
                <w:rFonts w:ascii="Times New Roman"/>
                <w:b w:val="false"/>
                <w:i w:val="false"/>
                <w:color w:val="000000"/>
                <w:sz w:val="20"/>
              </w:rPr>
              <w:t>прочим потребителям</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Өзінің өндірістік қажеттіліктеріне жұмсалғаны</w:t>
            </w:r>
            <w:r>
              <w:br/>
            </w:r>
            <w:r>
              <w:rPr>
                <w:rFonts w:ascii="Times New Roman"/>
                <w:b w:val="false"/>
                <w:i w:val="false"/>
                <w:color w:val="000000"/>
                <w:sz w:val="20"/>
              </w:rPr>
              <w:t>
</w:t>
            </w:r>
            <w:r>
              <w:rPr>
                <w:rFonts w:ascii="Times New Roman"/>
                <w:b w:val="false"/>
                <w:i w:val="false"/>
                <w:color w:val="000000"/>
                <w:sz w:val="20"/>
              </w:rPr>
              <w:t>Израсходовано на собственные производственные нужды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w:t>
            </w:r>
            <w:r>
              <w:br/>
            </w:r>
            <w:r>
              <w:rPr>
                <w:rFonts w:ascii="Times New Roman"/>
                <w:b w:val="false"/>
                <w:i w:val="false"/>
                <w:color w:val="000000"/>
                <w:sz w:val="20"/>
              </w:rPr>
              <w:t>
</w:t>
            </w:r>
            <w:r>
              <w:rPr>
                <w:rFonts w:ascii="Times New Roman"/>
                <w:b w:val="false"/>
                <w:i w:val="false"/>
                <w:color w:val="000000"/>
                <w:sz w:val="20"/>
              </w:rPr>
              <w:t>Потери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соңындағы қалдығы</w:t>
            </w:r>
            <w:r>
              <w:br/>
            </w:r>
            <w:r>
              <w:rPr>
                <w:rFonts w:ascii="Times New Roman"/>
                <w:b w:val="false"/>
                <w:i w:val="false"/>
                <w:color w:val="000000"/>
                <w:sz w:val="20"/>
              </w:rPr>
              <w:t>
</w:t>
            </w:r>
            <w:r>
              <w:rPr>
                <w:rFonts w:ascii="Times New Roman"/>
                <w:b w:val="false"/>
                <w:i w:val="false"/>
                <w:color w:val="000000"/>
                <w:sz w:val="20"/>
              </w:rPr>
              <w:t>Остаток на конец года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соңындағы сұйытылған табиғи газдың жерасты сақтау орындардың (орамдық және аулалық) сыйымдылығы</w:t>
            </w:r>
            <w:r>
              <w:br/>
            </w:r>
            <w:r>
              <w:rPr>
                <w:rFonts w:ascii="Times New Roman"/>
                <w:b w:val="false"/>
                <w:i w:val="false"/>
                <w:color w:val="000000"/>
                <w:sz w:val="20"/>
              </w:rPr>
              <w:t>
</w:t>
            </w:r>
            <w:r>
              <w:rPr>
                <w:rFonts w:ascii="Times New Roman"/>
                <w:b w:val="false"/>
                <w:i w:val="false"/>
                <w:color w:val="000000"/>
                <w:sz w:val="20"/>
              </w:rPr>
              <w:t>Емкость подземных газохранилищ сжиженного природного газа (квартальных и дворовых) на конец года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6" w:id="31"/>
    <w:p>
      <w:pPr>
        <w:spacing w:after="0"/>
        <w:ind w:left="0"/>
        <w:jc w:val="both"/>
      </w:pPr>
      <w:r>
        <w:rPr>
          <w:rFonts w:ascii="Times New Roman"/>
          <w:b w:val="false"/>
          <w:i w:val="false"/>
          <w:color w:val="000000"/>
          <w:sz w:val="28"/>
        </w:rPr>
        <w:t>
</w:t>
      </w:r>
      <w:r>
        <w:rPr>
          <w:rFonts w:ascii="Times New Roman"/>
          <w:b/>
          <w:i w:val="false"/>
          <w:color w:val="000000"/>
          <w:sz w:val="28"/>
        </w:rPr>
        <w:t>4.1. Елді мекендер бойынша сұйытылған табиғи газдың жіберілуін және шығындарын көрсетіңіз, тоннамен</w:t>
      </w:r>
      <w:r>
        <w:br/>
      </w:r>
      <w:r>
        <w:rPr>
          <w:rFonts w:ascii="Times New Roman"/>
          <w:b w:val="false"/>
          <w:i w:val="false"/>
          <w:color w:val="000000"/>
          <w:sz w:val="28"/>
        </w:rPr>
        <w:t>
Укажите отпуск и потери сжиженного природного газа по населенным пунктам, в тоннах</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7"/>
        <w:gridCol w:w="3449"/>
        <w:gridCol w:w="2933"/>
        <w:gridCol w:w="2351"/>
      </w:tblGrid>
      <w:tr>
        <w:trPr>
          <w:trHeight w:val="285" w:hRule="atLeast"/>
        </w:trPr>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 мекендердің атауы</w:t>
            </w:r>
            <w:r>
              <w:br/>
            </w:r>
            <w:r>
              <w:rPr>
                <w:rFonts w:ascii="Times New Roman"/>
                <w:b w:val="false"/>
                <w:i w:val="false"/>
                <w:color w:val="000000"/>
                <w:sz w:val="20"/>
              </w:rPr>
              <w:t>
</w:t>
            </w:r>
            <w:r>
              <w:rPr>
                <w:rFonts w:ascii="Times New Roman"/>
                <w:b w:val="false"/>
                <w:i w:val="false"/>
                <w:color w:val="000000"/>
                <w:sz w:val="20"/>
              </w:rPr>
              <w:t>Наименование населенных пунктов</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бойынша коды</w:t>
            </w:r>
            <w:r>
              <w:br/>
            </w:r>
            <w:r>
              <w:rPr>
                <w:rFonts w:ascii="Times New Roman"/>
                <w:b w:val="false"/>
                <w:i w:val="false"/>
                <w:color w:val="000000"/>
                <w:sz w:val="20"/>
              </w:rPr>
              <w:t>
</w:t>
            </w:r>
            <w:r>
              <w:rPr>
                <w:rFonts w:ascii="Times New Roman"/>
                <w:b w:val="false"/>
                <w:i w:val="false"/>
                <w:color w:val="000000"/>
                <w:sz w:val="20"/>
              </w:rPr>
              <w:t>Код по КАТО</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Жіберілгені</w:t>
            </w:r>
            <w:r>
              <w:br/>
            </w:r>
            <w:r>
              <w:rPr>
                <w:rFonts w:ascii="Times New Roman"/>
                <w:b w:val="false"/>
                <w:i w:val="false"/>
                <w:color w:val="000000"/>
                <w:sz w:val="20"/>
              </w:rPr>
              <w:t>
</w:t>
            </w:r>
            <w:r>
              <w:rPr>
                <w:rFonts w:ascii="Times New Roman"/>
                <w:b w:val="false"/>
                <w:i w:val="false"/>
                <w:color w:val="000000"/>
                <w:sz w:val="20"/>
              </w:rPr>
              <w:t>Отпущено</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Шығындары</w:t>
            </w:r>
            <w:r>
              <w:br/>
            </w:r>
            <w:r>
              <w:rPr>
                <w:rFonts w:ascii="Times New Roman"/>
                <w:b w:val="false"/>
                <w:i w:val="false"/>
                <w:color w:val="000000"/>
                <w:sz w:val="20"/>
              </w:rPr>
              <w:t>
</w:t>
            </w:r>
            <w:r>
              <w:rPr>
                <w:rFonts w:ascii="Times New Roman"/>
                <w:b w:val="false"/>
                <w:i w:val="false"/>
                <w:color w:val="000000"/>
                <w:sz w:val="20"/>
              </w:rPr>
              <w:t>Потери</w:t>
            </w:r>
          </w:p>
        </w:tc>
      </w:tr>
      <w:tr>
        <w:trPr>
          <w:trHeight w:val="135" w:hRule="atLeast"/>
        </w:trPr>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80" w:hRule="atLeast"/>
        </w:trPr>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7" w:id="32"/>
    <w:p>
      <w:pPr>
        <w:spacing w:after="0"/>
        <w:ind w:left="0"/>
        <w:jc w:val="both"/>
      </w:pPr>
      <w:r>
        <w:rPr>
          <w:rFonts w:ascii="Times New Roman"/>
          <w:b w:val="false"/>
          <w:i w:val="false"/>
          <w:color w:val="000000"/>
          <w:sz w:val="28"/>
        </w:rPr>
        <w:t>
</w:t>
      </w:r>
      <w:r>
        <w:rPr>
          <w:rFonts w:ascii="Times New Roman"/>
          <w:b/>
          <w:i w:val="false"/>
          <w:color w:val="000000"/>
          <w:sz w:val="28"/>
        </w:rPr>
        <w:t>5. Газды экономикалық қызмет түрлері бойынша тұтынушыларға жіберу туралы мәліметтерді көрсетіңіз</w:t>
      </w:r>
      <w:r>
        <w:br/>
      </w:r>
      <w:r>
        <w:rPr>
          <w:rFonts w:ascii="Times New Roman"/>
          <w:b w:val="false"/>
          <w:i w:val="false"/>
          <w:color w:val="000000"/>
          <w:sz w:val="28"/>
        </w:rPr>
        <w:t>
Укажите сведения об отпуске газа потребителям по видам экономической деятельности</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8"/>
        <w:gridCol w:w="6242"/>
        <w:gridCol w:w="2012"/>
        <w:gridCol w:w="2100"/>
        <w:gridCol w:w="2038"/>
      </w:tblGrid>
      <w:tr>
        <w:trPr>
          <w:trHeight w:val="315" w:hRule="atLeast"/>
        </w:trPr>
        <w:tc>
          <w:tcPr>
            <w:tcW w:w="1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w:t>
            </w:r>
            <w:r>
              <w:rPr>
                <w:rFonts w:ascii="Times New Roman"/>
                <w:b w:val="false"/>
                <w:i w:val="false"/>
                <w:color w:val="000000"/>
                <w:vertAlign w:val="superscript"/>
              </w:rPr>
              <w:t>2</w:t>
            </w:r>
            <w:r>
              <w:rPr>
                <w:rFonts w:ascii="Times New Roman"/>
                <w:b/>
                <w:i w:val="false"/>
                <w:color w:val="000000"/>
                <w:sz w:val="20"/>
              </w:rPr>
              <w:t xml:space="preserve"> бойынша коды</w:t>
            </w:r>
            <w:r>
              <w:br/>
            </w:r>
            <w:r>
              <w:rPr>
                <w:rFonts w:ascii="Times New Roman"/>
                <w:b w:val="false"/>
                <w:i w:val="false"/>
                <w:color w:val="000000"/>
                <w:sz w:val="20"/>
              </w:rPr>
              <w:t>
</w:t>
            </w:r>
            <w:r>
              <w:rPr>
                <w:rFonts w:ascii="Times New Roman"/>
                <w:b w:val="false"/>
                <w:i w:val="false"/>
                <w:color w:val="000000"/>
                <w:sz w:val="20"/>
              </w:rPr>
              <w:t>Код по ОКЭД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жылдағы</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тауарлық газ, куб мың м</w:t>
            </w:r>
            <w:r>
              <w:br/>
            </w:r>
            <w:r>
              <w:rPr>
                <w:rFonts w:ascii="Times New Roman"/>
                <w:b w:val="false"/>
                <w:i w:val="false"/>
                <w:color w:val="000000"/>
                <w:sz w:val="20"/>
              </w:rPr>
              <w:t>
</w:t>
            </w:r>
            <w:r>
              <w:rPr>
                <w:rFonts w:ascii="Times New Roman"/>
                <w:b w:val="false"/>
                <w:i w:val="false"/>
                <w:color w:val="000000"/>
                <w:sz w:val="20"/>
              </w:rPr>
              <w:t>товарный газ, в тыс м куб</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табиғи газ, тоннамен</w:t>
            </w:r>
            <w:r>
              <w:br/>
            </w:r>
            <w:r>
              <w:rPr>
                <w:rFonts w:ascii="Times New Roman"/>
                <w:b w:val="false"/>
                <w:i w:val="false"/>
                <w:color w:val="000000"/>
                <w:sz w:val="20"/>
              </w:rPr>
              <w:t>
</w:t>
            </w:r>
            <w:r>
              <w:rPr>
                <w:rFonts w:ascii="Times New Roman"/>
                <w:b w:val="false"/>
                <w:i w:val="false"/>
                <w:color w:val="000000"/>
                <w:sz w:val="20"/>
              </w:rPr>
              <w:t>сжиженный природный газ, в тоннах</w:t>
            </w:r>
          </w:p>
        </w:tc>
      </w:tr>
      <w:tr>
        <w:trPr>
          <w:trHeight w:val="15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орман және балық шаруашылығы</w:t>
            </w:r>
            <w:r>
              <w:br/>
            </w:r>
            <w:r>
              <w:rPr>
                <w:rFonts w:ascii="Times New Roman"/>
                <w:b w:val="false"/>
                <w:i w:val="false"/>
                <w:color w:val="000000"/>
                <w:sz w:val="20"/>
              </w:rPr>
              <w:t>
</w:t>
            </w:r>
            <w:r>
              <w:rPr>
                <w:rFonts w:ascii="Times New Roman"/>
                <w:b w:val="false"/>
                <w:i w:val="false"/>
                <w:color w:val="000000"/>
                <w:sz w:val="20"/>
              </w:rPr>
              <w:t>Сельское, лесное и рыбное хозяйство</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өндіру өнеркәсібі және карьерлерді қазу</w:t>
            </w:r>
            <w:r>
              <w:br/>
            </w:r>
            <w:r>
              <w:rPr>
                <w:rFonts w:ascii="Times New Roman"/>
                <w:b w:val="false"/>
                <w:i w:val="false"/>
                <w:color w:val="000000"/>
                <w:sz w:val="20"/>
              </w:rPr>
              <w:t>
</w:t>
            </w:r>
            <w:r>
              <w:rPr>
                <w:rFonts w:ascii="Times New Roman"/>
                <w:b w:val="false"/>
                <w:i w:val="false"/>
                <w:color w:val="000000"/>
                <w:sz w:val="20"/>
              </w:rPr>
              <w:t>Горнодобывающая промышленность и разработка карьеров</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Өңдеу өнеркәсібі</w:t>
            </w:r>
            <w:r>
              <w:br/>
            </w:r>
            <w:r>
              <w:rPr>
                <w:rFonts w:ascii="Times New Roman"/>
                <w:b w:val="false"/>
                <w:i w:val="false"/>
                <w:color w:val="000000"/>
                <w:sz w:val="20"/>
              </w:rPr>
              <w:t>
</w:t>
            </w:r>
            <w:r>
              <w:rPr>
                <w:rFonts w:ascii="Times New Roman"/>
                <w:b w:val="false"/>
                <w:i w:val="false"/>
                <w:color w:val="000000"/>
                <w:sz w:val="20"/>
              </w:rPr>
              <w:t>Обрабатывающая промышленность</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Электрмен жабдықтау, газ, бу беру және ауа баптау</w:t>
            </w:r>
            <w:r>
              <w:br/>
            </w:r>
            <w:r>
              <w:rPr>
                <w:rFonts w:ascii="Times New Roman"/>
                <w:b w:val="false"/>
                <w:i w:val="false"/>
                <w:color w:val="000000"/>
                <w:sz w:val="20"/>
              </w:rPr>
              <w:t>
</w:t>
            </w:r>
            <w:r>
              <w:rPr>
                <w:rFonts w:ascii="Times New Roman"/>
                <w:b w:val="false"/>
                <w:i w:val="false"/>
                <w:color w:val="000000"/>
                <w:sz w:val="20"/>
              </w:rPr>
              <w:t>Электроснабжение, подача газа, пара и воздушное кондиционирование</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 кәріз жүйесі, қалдықтардың жиналуын және таратылуын бақылау</w:t>
            </w:r>
            <w:r>
              <w:br/>
            </w:r>
            <w:r>
              <w:rPr>
                <w:rFonts w:ascii="Times New Roman"/>
                <w:b w:val="false"/>
                <w:i w:val="false"/>
                <w:color w:val="000000"/>
                <w:sz w:val="20"/>
              </w:rPr>
              <w:t>
</w:t>
            </w:r>
            <w:r>
              <w:rPr>
                <w:rFonts w:ascii="Times New Roman"/>
                <w:b w:val="false"/>
                <w:i w:val="false"/>
                <w:color w:val="000000"/>
                <w:sz w:val="20"/>
              </w:rPr>
              <w:t>Водоснабжение; канализационная система, контроль над сбором и распределением отходов</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w:t>
            </w:r>
            <w:r>
              <w:br/>
            </w:r>
            <w:r>
              <w:rPr>
                <w:rFonts w:ascii="Times New Roman"/>
                <w:b w:val="false"/>
                <w:i w:val="false"/>
                <w:color w:val="000000"/>
                <w:sz w:val="20"/>
              </w:rPr>
              <w:t>
</w:t>
            </w:r>
            <w:r>
              <w:rPr>
                <w:rFonts w:ascii="Times New Roman"/>
                <w:b w:val="false"/>
                <w:i w:val="false"/>
                <w:color w:val="000000"/>
                <w:sz w:val="20"/>
              </w:rPr>
              <w:t>Строительство</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Көтерме және бөлшек сауда; автомобильдерді және мотоциклдерді жөндеу</w:t>
            </w:r>
            <w:r>
              <w:br/>
            </w:r>
            <w:r>
              <w:rPr>
                <w:rFonts w:ascii="Times New Roman"/>
                <w:b w:val="false"/>
                <w:i w:val="false"/>
                <w:color w:val="000000"/>
                <w:sz w:val="20"/>
              </w:rPr>
              <w:t>
</w:t>
            </w:r>
            <w:r>
              <w:rPr>
                <w:rFonts w:ascii="Times New Roman"/>
                <w:b w:val="false"/>
                <w:i w:val="false"/>
                <w:color w:val="000000"/>
                <w:sz w:val="20"/>
              </w:rPr>
              <w:t>Оптовая и розничная торговля; ремонт автомобилей и мотоциклов</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жинақтау</w:t>
            </w:r>
            <w:r>
              <w:br/>
            </w:r>
            <w:r>
              <w:rPr>
                <w:rFonts w:ascii="Times New Roman"/>
                <w:b w:val="false"/>
                <w:i w:val="false"/>
                <w:color w:val="000000"/>
                <w:sz w:val="20"/>
              </w:rPr>
              <w:t>
</w:t>
            </w:r>
            <w:r>
              <w:rPr>
                <w:rFonts w:ascii="Times New Roman"/>
                <w:b w:val="false"/>
                <w:i w:val="false"/>
                <w:color w:val="000000"/>
                <w:sz w:val="20"/>
              </w:rPr>
              <w:t>Транспорт и складирование</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Тұру және тамақтану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проживанию и питанию</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 және байланыс</w:t>
            </w:r>
            <w:r>
              <w:br/>
            </w:r>
            <w:r>
              <w:rPr>
                <w:rFonts w:ascii="Times New Roman"/>
                <w:b w:val="false"/>
                <w:i w:val="false"/>
                <w:color w:val="000000"/>
                <w:sz w:val="20"/>
              </w:rPr>
              <w:t>
</w:t>
            </w:r>
            <w:r>
              <w:rPr>
                <w:rFonts w:ascii="Times New Roman"/>
                <w:b w:val="false"/>
                <w:i w:val="false"/>
                <w:color w:val="000000"/>
                <w:sz w:val="20"/>
              </w:rPr>
              <w:t>Информация и связь</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және сақтандыру қызметі</w:t>
            </w:r>
            <w:r>
              <w:br/>
            </w:r>
            <w:r>
              <w:rPr>
                <w:rFonts w:ascii="Times New Roman"/>
                <w:b w:val="false"/>
                <w:i w:val="false"/>
                <w:color w:val="000000"/>
                <w:sz w:val="20"/>
              </w:rPr>
              <w:t>
</w:t>
            </w:r>
            <w:r>
              <w:rPr>
                <w:rFonts w:ascii="Times New Roman"/>
                <w:b w:val="false"/>
                <w:i w:val="false"/>
                <w:color w:val="000000"/>
                <w:sz w:val="20"/>
              </w:rPr>
              <w:t>Финансовая и страховая деятельность</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Жылжымайтын мүлікпен жасалатын операциялар</w:t>
            </w:r>
            <w:r>
              <w:br/>
            </w:r>
            <w:r>
              <w:rPr>
                <w:rFonts w:ascii="Times New Roman"/>
                <w:b w:val="false"/>
                <w:i w:val="false"/>
                <w:color w:val="000000"/>
                <w:sz w:val="20"/>
              </w:rPr>
              <w:t>
</w:t>
            </w:r>
            <w:r>
              <w:rPr>
                <w:rFonts w:ascii="Times New Roman"/>
                <w:b w:val="false"/>
                <w:i w:val="false"/>
                <w:color w:val="000000"/>
                <w:sz w:val="20"/>
              </w:rPr>
              <w:t>Операции с недвижимым имуществом</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ғылыми және техникалық қызмет</w:t>
            </w:r>
            <w:r>
              <w:br/>
            </w:r>
            <w:r>
              <w:rPr>
                <w:rFonts w:ascii="Times New Roman"/>
                <w:b w:val="false"/>
                <w:i w:val="false"/>
                <w:color w:val="000000"/>
                <w:sz w:val="20"/>
              </w:rPr>
              <w:t>
</w:t>
            </w:r>
            <w:r>
              <w:rPr>
                <w:rFonts w:ascii="Times New Roman"/>
                <w:b w:val="false"/>
                <w:i w:val="false"/>
                <w:color w:val="000000"/>
                <w:sz w:val="20"/>
              </w:rPr>
              <w:t>Профессиональная, научная и техническая деятельность</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 және қосалқы қызмет көрсету саласындағы</w:t>
            </w:r>
            <w:r>
              <w:br/>
            </w:r>
            <w:r>
              <w:rPr>
                <w:rFonts w:ascii="Times New Roman"/>
                <w:b w:val="false"/>
                <w:i w:val="false"/>
                <w:color w:val="000000"/>
                <w:sz w:val="20"/>
              </w:rPr>
              <w:t>
</w:t>
            </w:r>
            <w:r>
              <w:rPr>
                <w:rFonts w:ascii="Times New Roman"/>
                <w:b w:val="false"/>
                <w:i w:val="false"/>
                <w:color w:val="000000"/>
                <w:sz w:val="20"/>
              </w:rPr>
              <w:t>Деятельность в области административного и вспомогательного обслуживания</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 және қорғаныс; міндетті әлеуметтік қамтамасыз ету</w:t>
            </w:r>
            <w:r>
              <w:br/>
            </w:r>
            <w:r>
              <w:rPr>
                <w:rFonts w:ascii="Times New Roman"/>
                <w:b w:val="false"/>
                <w:i w:val="false"/>
                <w:color w:val="000000"/>
                <w:sz w:val="20"/>
              </w:rPr>
              <w:t>
</w:t>
            </w:r>
            <w:r>
              <w:rPr>
                <w:rFonts w:ascii="Times New Roman"/>
                <w:b w:val="false"/>
                <w:i w:val="false"/>
                <w:color w:val="000000"/>
                <w:sz w:val="20"/>
              </w:rPr>
              <w:t>Государственное управление и оборона; обязательное социальное обеспечение</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r>
              <w:br/>
            </w:r>
            <w:r>
              <w:rPr>
                <w:rFonts w:ascii="Times New Roman"/>
                <w:b w:val="false"/>
                <w:i w:val="false"/>
                <w:color w:val="000000"/>
                <w:sz w:val="20"/>
              </w:rPr>
              <w:t>
</w:t>
            </w:r>
            <w:r>
              <w:rPr>
                <w:rFonts w:ascii="Times New Roman"/>
                <w:b w:val="false"/>
                <w:i w:val="false"/>
                <w:color w:val="000000"/>
                <w:sz w:val="20"/>
              </w:rPr>
              <w:t>Образование</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және әлеуметтік қызметтер</w:t>
            </w:r>
            <w:r>
              <w:br/>
            </w:r>
            <w:r>
              <w:rPr>
                <w:rFonts w:ascii="Times New Roman"/>
                <w:b w:val="false"/>
                <w:i w:val="false"/>
                <w:color w:val="000000"/>
                <w:sz w:val="20"/>
              </w:rPr>
              <w:t>
</w:t>
            </w:r>
            <w:r>
              <w:rPr>
                <w:rFonts w:ascii="Times New Roman"/>
                <w:b w:val="false"/>
                <w:i w:val="false"/>
                <w:color w:val="000000"/>
                <w:sz w:val="20"/>
              </w:rPr>
              <w:t>Здравоохранение и социальные услуги</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 ойын-сауық және демалыс</w:t>
            </w:r>
            <w:r>
              <w:br/>
            </w:r>
            <w:r>
              <w:rPr>
                <w:rFonts w:ascii="Times New Roman"/>
                <w:b w:val="false"/>
                <w:i w:val="false"/>
                <w:color w:val="000000"/>
                <w:sz w:val="20"/>
              </w:rPr>
              <w:t>
</w:t>
            </w:r>
            <w:r>
              <w:rPr>
                <w:rFonts w:ascii="Times New Roman"/>
                <w:b w:val="false"/>
                <w:i w:val="false"/>
                <w:color w:val="000000"/>
                <w:sz w:val="20"/>
              </w:rPr>
              <w:t>Искусство, развлечения и отдых</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w:t>
      </w:r>
      <w:r>
        <w:rPr>
          <w:rFonts w:ascii="Times New Roman"/>
          <w:b/>
          <w:i w:val="false"/>
          <w:color w:val="000000"/>
          <w:sz w:val="28"/>
        </w:rPr>
        <w:t>Э</w:t>
      </w:r>
      <w:r>
        <w:rPr>
          <w:rFonts w:ascii="Times New Roman"/>
          <w:b/>
          <w:i w:val="false"/>
          <w:color w:val="000000"/>
          <w:sz w:val="28"/>
        </w:rPr>
        <w:t>Қ</w:t>
      </w:r>
      <w:r>
        <w:rPr>
          <w:rFonts w:ascii="Times New Roman"/>
          <w:b/>
          <w:i w:val="false"/>
          <w:color w:val="000000"/>
          <w:sz w:val="28"/>
        </w:rPr>
        <w:t>ЖЖ – м</w:t>
      </w:r>
      <w:r>
        <w:rPr>
          <w:rFonts w:ascii="Times New Roman"/>
          <w:b/>
          <w:i w:val="false"/>
          <w:color w:val="000000"/>
          <w:sz w:val="28"/>
        </w:rPr>
        <w:t>ұ</w:t>
      </w:r>
      <w:r>
        <w:rPr>
          <w:rFonts w:ascii="Times New Roman"/>
          <w:b/>
          <w:i w:val="false"/>
          <w:color w:val="000000"/>
          <w:sz w:val="28"/>
        </w:rPr>
        <w:t>нда ж</w:t>
      </w:r>
      <w:r>
        <w:rPr>
          <w:rFonts w:ascii="Times New Roman"/>
          <w:b/>
          <w:i w:val="false"/>
          <w:color w:val="000000"/>
          <w:sz w:val="28"/>
        </w:rPr>
        <w:t>ә</w:t>
      </w:r>
      <w:r>
        <w:rPr>
          <w:rFonts w:ascii="Times New Roman"/>
          <w:b/>
          <w:i w:val="false"/>
          <w:color w:val="000000"/>
          <w:sz w:val="28"/>
        </w:rPr>
        <w:t>не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рі «Экономикалы</w:t>
      </w:r>
      <w:r>
        <w:rPr>
          <w:rFonts w:ascii="Times New Roman"/>
          <w:b/>
          <w:i w:val="false"/>
          <w:color w:val="000000"/>
          <w:sz w:val="28"/>
        </w:rPr>
        <w:t>қ</w:t>
      </w:r>
      <w:r>
        <w:rPr>
          <w:rFonts w:ascii="Times New Roman"/>
          <w:b w:val="false"/>
          <w:i w:val="false"/>
          <w:color w:val="000000"/>
          <w:sz w:val="28"/>
        </w:rPr>
        <w:t> </w:t>
      </w:r>
      <w:r>
        <w:rPr>
          <w:rFonts w:ascii="Times New Roman"/>
          <w:b/>
          <w:i w:val="false"/>
          <w:color w:val="000000"/>
          <w:sz w:val="28"/>
        </w:rPr>
        <w:t>қ</w:t>
      </w:r>
      <w:r>
        <w:rPr>
          <w:rFonts w:ascii="Times New Roman"/>
          <w:b/>
          <w:i w:val="false"/>
          <w:color w:val="000000"/>
          <w:sz w:val="28"/>
        </w:rPr>
        <w:t>ызмет т</w:t>
      </w:r>
      <w:r>
        <w:rPr>
          <w:rFonts w:ascii="Times New Roman"/>
          <w:b/>
          <w:i w:val="false"/>
          <w:color w:val="000000"/>
          <w:sz w:val="28"/>
        </w:rPr>
        <w:t>ү</w:t>
      </w:r>
      <w:r>
        <w:rPr>
          <w:rFonts w:ascii="Times New Roman"/>
          <w:b/>
          <w:i w:val="false"/>
          <w:color w:val="000000"/>
          <w:sz w:val="28"/>
        </w:rPr>
        <w:t>рлеріні</w:t>
      </w:r>
      <w:r>
        <w:rPr>
          <w:rFonts w:ascii="Times New Roman"/>
          <w:b/>
          <w:i w:val="false"/>
          <w:color w:val="000000"/>
          <w:sz w:val="28"/>
        </w:rPr>
        <w:t>ң</w:t>
      </w:r>
      <w:r>
        <w:rPr>
          <w:rFonts w:ascii="Times New Roman"/>
          <w:b/>
          <w:i w:val="false"/>
          <w:color w:val="000000"/>
          <w:sz w:val="28"/>
        </w:rPr>
        <w:t xml:space="preserve"> жалпы жіктеуіші»</w:t>
      </w:r>
      <w:r>
        <w:br/>
      </w:r>
      <w:r>
        <w:rPr>
          <w:rFonts w:ascii="Times New Roman"/>
          <w:b w:val="false"/>
          <w:i w:val="false"/>
          <w:color w:val="000000"/>
          <w:sz w:val="28"/>
        </w:rPr>
        <w:t>
</w:t>
      </w:r>
      <w:r>
        <w:rPr>
          <w:rFonts w:ascii="Times New Roman"/>
          <w:b w:val="false"/>
          <w:i w:val="false"/>
          <w:color w:val="000000"/>
          <w:sz w:val="28"/>
        </w:rPr>
        <w:t>ОКЭД – здесь и далее «Общий классификатор видов экономической деятельности»</w:t>
      </w:r>
    </w:p>
    <w:bookmarkStart w:name="z248" w:id="33"/>
    <w:p>
      <w:pPr>
        <w:spacing w:after="0"/>
        <w:ind w:left="0"/>
        <w:jc w:val="both"/>
      </w:pPr>
      <w:r>
        <w:rPr>
          <w:rFonts w:ascii="Times New Roman"/>
          <w:b w:val="false"/>
          <w:i w:val="false"/>
          <w:color w:val="000000"/>
          <w:sz w:val="28"/>
        </w:rPr>
        <w:t>
</w:t>
      </w:r>
      <w:r>
        <w:rPr>
          <w:rFonts w:ascii="Times New Roman"/>
          <w:b/>
          <w:i w:val="false"/>
          <w:color w:val="000000"/>
          <w:sz w:val="28"/>
        </w:rPr>
        <w:t>6. Газ желісінің ұзындығын көрсетіңіз, километрмен (үтірден кейін бір ондық белгімен) және апаттар санын, бірлікпен</w:t>
      </w:r>
      <w:r>
        <w:br/>
      </w:r>
      <w:r>
        <w:rPr>
          <w:rFonts w:ascii="Times New Roman"/>
          <w:b w:val="false"/>
          <w:i w:val="false"/>
          <w:color w:val="000000"/>
          <w:sz w:val="28"/>
        </w:rPr>
        <w:t>
Укажите протяженность газовой сети, в километрах (с одним десятичным знаком после запятой) и число аварий, в единицах</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4"/>
        <w:gridCol w:w="7183"/>
        <w:gridCol w:w="1701"/>
        <w:gridCol w:w="1995"/>
        <w:gridCol w:w="1997"/>
      </w:tblGrid>
      <w:tr>
        <w:trPr>
          <w:trHeight w:val="375" w:hRule="atLeast"/>
        </w:trPr>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rPr>
                <w:rFonts w:ascii="Times New Roman"/>
                <w:b w:val="false"/>
                <w:i w:val="false"/>
                <w:color w:val="000000"/>
                <w:sz w:val="20"/>
              </w:rPr>
              <w:t xml:space="preserve"> Код строки</w:t>
            </w:r>
          </w:p>
        </w:tc>
        <w:tc>
          <w:tcPr>
            <w:tcW w:w="7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 жер</w:t>
            </w:r>
            <w:r>
              <w:br/>
            </w:r>
            <w:r>
              <w:rPr>
                <w:rFonts w:ascii="Times New Roman"/>
                <w:b w:val="false"/>
                <w:i w:val="false"/>
                <w:color w:val="000000"/>
                <w:sz w:val="20"/>
              </w:rPr>
              <w:t>
</w:t>
            </w:r>
            <w:r>
              <w:rPr>
                <w:rFonts w:ascii="Times New Roman"/>
                <w:b w:val="false"/>
                <w:i w:val="false"/>
                <w:color w:val="000000"/>
                <w:sz w:val="20"/>
              </w:rPr>
              <w:t>городская местность</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w:t>
            </w:r>
            <w:r>
              <w:br/>
            </w:r>
            <w:r>
              <w:rPr>
                <w:rFonts w:ascii="Times New Roman"/>
                <w:b w:val="false"/>
                <w:i w:val="false"/>
                <w:color w:val="000000"/>
                <w:sz w:val="20"/>
              </w:rPr>
              <w:t>
</w:t>
            </w:r>
            <w:r>
              <w:rPr>
                <w:rFonts w:ascii="Times New Roman"/>
                <w:b w:val="false"/>
                <w:i w:val="false"/>
                <w:color w:val="000000"/>
                <w:sz w:val="20"/>
              </w:rPr>
              <w:t>сельская местность</w:t>
            </w:r>
          </w:p>
        </w:tc>
      </w:tr>
      <w:tr>
        <w:trPr>
          <w:trHeight w:val="75"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басындағы көшедегі газ желісінің ұзындығы</w:t>
            </w:r>
            <w:r>
              <w:br/>
            </w:r>
            <w:r>
              <w:rPr>
                <w:rFonts w:ascii="Times New Roman"/>
                <w:b w:val="false"/>
                <w:i w:val="false"/>
                <w:color w:val="000000"/>
                <w:sz w:val="20"/>
              </w:rPr>
              <w:t>
</w:t>
            </w:r>
            <w:r>
              <w:rPr>
                <w:rFonts w:ascii="Times New Roman"/>
                <w:b w:val="false"/>
                <w:i w:val="false"/>
                <w:color w:val="000000"/>
                <w:sz w:val="20"/>
              </w:rPr>
              <w:t>Протяженность уличной газовой сети на начало года</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Көшедегі газ желісінің қосылғаны</w:t>
            </w:r>
            <w:r>
              <w:br/>
            </w:r>
            <w:r>
              <w:rPr>
                <w:rFonts w:ascii="Times New Roman"/>
                <w:b w:val="false"/>
                <w:i w:val="false"/>
                <w:color w:val="000000"/>
                <w:sz w:val="20"/>
              </w:rPr>
              <w:t>
</w:t>
            </w:r>
            <w:r>
              <w:rPr>
                <w:rFonts w:ascii="Times New Roman"/>
                <w:b w:val="false"/>
                <w:i w:val="false"/>
                <w:color w:val="000000"/>
                <w:sz w:val="20"/>
              </w:rPr>
              <w:t>Добавлено уличной газовой сети</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құрылыс пен бұрынғылардың кеңеюі есебінен</w:t>
            </w:r>
            <w:r>
              <w:br/>
            </w:r>
            <w:r>
              <w:rPr>
                <w:rFonts w:ascii="Times New Roman"/>
                <w:b w:val="false"/>
                <w:i w:val="false"/>
                <w:color w:val="000000"/>
                <w:sz w:val="20"/>
              </w:rPr>
              <w:t>
</w:t>
            </w:r>
            <w:r>
              <w:rPr>
                <w:rFonts w:ascii="Times New Roman"/>
                <w:b w:val="false"/>
                <w:i w:val="false"/>
                <w:color w:val="000000"/>
                <w:sz w:val="20"/>
              </w:rPr>
              <w:t>за счет нового строительства и расширения действующих</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ұйымдардан қабылдау есебінен</w:t>
            </w:r>
            <w:r>
              <w:br/>
            </w:r>
            <w:r>
              <w:rPr>
                <w:rFonts w:ascii="Times New Roman"/>
                <w:b w:val="false"/>
                <w:i w:val="false"/>
                <w:color w:val="000000"/>
                <w:sz w:val="20"/>
              </w:rPr>
              <w:t>
</w:t>
            </w:r>
            <w:r>
              <w:rPr>
                <w:rFonts w:ascii="Times New Roman"/>
                <w:b w:val="false"/>
                <w:i w:val="false"/>
                <w:color w:val="000000"/>
                <w:sz w:val="20"/>
              </w:rPr>
              <w:t>за счет принятия от других организаций</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себептер бойынша</w:t>
            </w:r>
            <w:r>
              <w:br/>
            </w:r>
            <w:r>
              <w:rPr>
                <w:rFonts w:ascii="Times New Roman"/>
                <w:b w:val="false"/>
                <w:i w:val="false"/>
                <w:color w:val="000000"/>
                <w:sz w:val="20"/>
              </w:rPr>
              <w:t>
</w:t>
            </w:r>
            <w:r>
              <w:rPr>
                <w:rFonts w:ascii="Times New Roman"/>
                <w:b w:val="false"/>
                <w:i w:val="false"/>
                <w:color w:val="000000"/>
                <w:sz w:val="20"/>
              </w:rPr>
              <w:t>по другим причинам</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Көшедегі газ желісінің істен шыққаны</w:t>
            </w:r>
            <w:r>
              <w:br/>
            </w:r>
            <w:r>
              <w:rPr>
                <w:rFonts w:ascii="Times New Roman"/>
                <w:b w:val="false"/>
                <w:i w:val="false"/>
                <w:color w:val="000000"/>
                <w:sz w:val="20"/>
              </w:rPr>
              <w:t>
</w:t>
            </w:r>
            <w:r>
              <w:rPr>
                <w:rFonts w:ascii="Times New Roman"/>
                <w:b w:val="false"/>
                <w:i w:val="false"/>
                <w:color w:val="000000"/>
                <w:sz w:val="20"/>
              </w:rPr>
              <w:t>Выбыло уличной газовой сети</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физикалық тұрғыдан істен шығарылу, ескіру салдарынан</w:t>
            </w:r>
            <w:r>
              <w:br/>
            </w:r>
            <w:r>
              <w:rPr>
                <w:rFonts w:ascii="Times New Roman"/>
                <w:b w:val="false"/>
                <w:i w:val="false"/>
                <w:color w:val="000000"/>
                <w:sz w:val="20"/>
              </w:rPr>
              <w:t>
</w:t>
            </w:r>
            <w:r>
              <w:rPr>
                <w:rFonts w:ascii="Times New Roman"/>
                <w:b w:val="false"/>
                <w:i w:val="false"/>
                <w:color w:val="000000"/>
                <w:sz w:val="20"/>
              </w:rPr>
              <w:t>вследствие физического выбытия, ветхости</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ұйымдарға беру есебінен</w:t>
            </w:r>
            <w:r>
              <w:br/>
            </w:r>
            <w:r>
              <w:rPr>
                <w:rFonts w:ascii="Times New Roman"/>
                <w:b w:val="false"/>
                <w:i w:val="false"/>
                <w:color w:val="000000"/>
                <w:sz w:val="20"/>
              </w:rPr>
              <w:t>
</w:t>
            </w:r>
            <w:r>
              <w:rPr>
                <w:rFonts w:ascii="Times New Roman"/>
                <w:b w:val="false"/>
                <w:i w:val="false"/>
                <w:color w:val="000000"/>
                <w:sz w:val="20"/>
              </w:rPr>
              <w:t>за счет передачи другим организациям</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себептер бойынша</w:t>
            </w:r>
            <w:r>
              <w:br/>
            </w:r>
            <w:r>
              <w:rPr>
                <w:rFonts w:ascii="Times New Roman"/>
                <w:b w:val="false"/>
                <w:i w:val="false"/>
                <w:color w:val="000000"/>
                <w:sz w:val="20"/>
              </w:rPr>
              <w:t>
</w:t>
            </w:r>
            <w:r>
              <w:rPr>
                <w:rFonts w:ascii="Times New Roman"/>
                <w:b w:val="false"/>
                <w:i w:val="false"/>
                <w:color w:val="000000"/>
                <w:sz w:val="20"/>
              </w:rPr>
              <w:t>по другим причинам</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Жөндеуді қажет ететін көшедегі газ желісінің ұзындығы</w:t>
            </w:r>
            <w:r>
              <w:br/>
            </w:r>
            <w:r>
              <w:rPr>
                <w:rFonts w:ascii="Times New Roman"/>
                <w:b w:val="false"/>
                <w:i w:val="false"/>
                <w:color w:val="000000"/>
                <w:sz w:val="20"/>
              </w:rPr>
              <w:t>
</w:t>
            </w:r>
            <w:r>
              <w:rPr>
                <w:rFonts w:ascii="Times New Roman"/>
                <w:b w:val="false"/>
                <w:i w:val="false"/>
                <w:color w:val="000000"/>
                <w:sz w:val="20"/>
              </w:rPr>
              <w:t>Протяженность уличной газовой сети, нуждающейся в ремонте</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Жөнделген көшедегі газ желісінің ұзындығы</w:t>
            </w:r>
            <w:r>
              <w:br/>
            </w:r>
            <w:r>
              <w:rPr>
                <w:rFonts w:ascii="Times New Roman"/>
                <w:b w:val="false"/>
                <w:i w:val="false"/>
                <w:color w:val="000000"/>
                <w:sz w:val="20"/>
              </w:rPr>
              <w:t>
</w:t>
            </w:r>
            <w:r>
              <w:rPr>
                <w:rFonts w:ascii="Times New Roman"/>
                <w:b w:val="false"/>
                <w:i w:val="false"/>
                <w:color w:val="000000"/>
                <w:sz w:val="20"/>
              </w:rPr>
              <w:t>Протяженность отремонтированной уличной газовой сети</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жөндеу есебінен</w:t>
            </w:r>
            <w:r>
              <w:br/>
            </w:r>
            <w:r>
              <w:rPr>
                <w:rFonts w:ascii="Times New Roman"/>
                <w:b w:val="false"/>
                <w:i w:val="false"/>
                <w:color w:val="000000"/>
                <w:sz w:val="20"/>
              </w:rPr>
              <w:t>
</w:t>
            </w:r>
            <w:r>
              <w:rPr>
                <w:rFonts w:ascii="Times New Roman"/>
                <w:b w:val="false"/>
                <w:i w:val="false"/>
                <w:color w:val="000000"/>
                <w:sz w:val="20"/>
              </w:rPr>
              <w:t>за счет капитального ремонта</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жөндеу есебінен</w:t>
            </w:r>
            <w:r>
              <w:br/>
            </w:r>
            <w:r>
              <w:rPr>
                <w:rFonts w:ascii="Times New Roman"/>
                <w:b w:val="false"/>
                <w:i w:val="false"/>
                <w:color w:val="000000"/>
                <w:sz w:val="20"/>
              </w:rPr>
              <w:t>
</w:t>
            </w:r>
            <w:r>
              <w:rPr>
                <w:rFonts w:ascii="Times New Roman"/>
                <w:b w:val="false"/>
                <w:i w:val="false"/>
                <w:color w:val="000000"/>
                <w:sz w:val="20"/>
              </w:rPr>
              <w:t>за счет текущего ремонта</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5-жолдан:</w:t>
            </w:r>
            <w:r>
              <w:br/>
            </w:r>
            <w:r>
              <w:rPr>
                <w:rFonts w:ascii="Times New Roman"/>
                <w:b w:val="false"/>
                <w:i w:val="false"/>
                <w:color w:val="000000"/>
                <w:sz w:val="20"/>
              </w:rPr>
              <w:t>
</w:t>
            </w:r>
            <w:r>
              <w:rPr>
                <w:rFonts w:ascii="Times New Roman"/>
                <w:b w:val="false"/>
                <w:i w:val="false"/>
                <w:color w:val="000000"/>
                <w:sz w:val="20"/>
              </w:rPr>
              <w:t>из строки 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 қаражатынан</w:t>
            </w:r>
            <w:r>
              <w:br/>
            </w:r>
            <w:r>
              <w:rPr>
                <w:rFonts w:ascii="Times New Roman"/>
                <w:b w:val="false"/>
                <w:i w:val="false"/>
                <w:color w:val="000000"/>
                <w:sz w:val="20"/>
              </w:rPr>
              <w:t>
</w:t>
            </w:r>
            <w:r>
              <w:rPr>
                <w:rFonts w:ascii="Times New Roman"/>
                <w:b w:val="false"/>
                <w:i w:val="false"/>
                <w:color w:val="000000"/>
                <w:sz w:val="20"/>
              </w:rPr>
              <w:t>за счет средств республиканского бюджета</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 қаражатынан</w:t>
            </w:r>
            <w:r>
              <w:br/>
            </w:r>
            <w:r>
              <w:rPr>
                <w:rFonts w:ascii="Times New Roman"/>
                <w:b w:val="false"/>
                <w:i w:val="false"/>
                <w:color w:val="000000"/>
                <w:sz w:val="20"/>
              </w:rPr>
              <w:t>
</w:t>
            </w:r>
            <w:r>
              <w:rPr>
                <w:rFonts w:ascii="Times New Roman"/>
                <w:b w:val="false"/>
                <w:i w:val="false"/>
                <w:color w:val="000000"/>
                <w:sz w:val="20"/>
              </w:rPr>
              <w:t>за счет средств местного бюджета</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кәсіпорынның жеке меншік қаражатынан</w:t>
            </w:r>
            <w:r>
              <w:br/>
            </w:r>
            <w:r>
              <w:rPr>
                <w:rFonts w:ascii="Times New Roman"/>
                <w:b w:val="false"/>
                <w:i w:val="false"/>
                <w:color w:val="000000"/>
                <w:sz w:val="20"/>
              </w:rPr>
              <w:t>
</w:t>
            </w:r>
            <w:r>
              <w:rPr>
                <w:rFonts w:ascii="Times New Roman"/>
                <w:b w:val="false"/>
                <w:i w:val="false"/>
                <w:color w:val="000000"/>
                <w:sz w:val="20"/>
              </w:rPr>
              <w:t>за счет собственных средств предприятия</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соңындағы көшедегі газ желісінің ұзындығы</w:t>
            </w:r>
            <w:r>
              <w:br/>
            </w:r>
            <w:r>
              <w:rPr>
                <w:rFonts w:ascii="Times New Roman"/>
                <w:b w:val="false"/>
                <w:i w:val="false"/>
                <w:color w:val="000000"/>
                <w:sz w:val="20"/>
              </w:rPr>
              <w:t>
</w:t>
            </w:r>
            <w:r>
              <w:rPr>
                <w:rFonts w:ascii="Times New Roman"/>
                <w:b w:val="false"/>
                <w:i w:val="false"/>
                <w:color w:val="000000"/>
                <w:sz w:val="20"/>
              </w:rPr>
              <w:t>Протяженность уличной газовой сети на конец года</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соңындағы орам ішіндегі (аула ішіндегі) желілердің ұзындығы</w:t>
            </w:r>
            <w:r>
              <w:br/>
            </w:r>
            <w:r>
              <w:rPr>
                <w:rFonts w:ascii="Times New Roman"/>
                <w:b w:val="false"/>
                <w:i w:val="false"/>
                <w:color w:val="000000"/>
                <w:sz w:val="20"/>
              </w:rPr>
              <w:t>
</w:t>
            </w:r>
            <w:r>
              <w:rPr>
                <w:rFonts w:ascii="Times New Roman"/>
                <w:b w:val="false"/>
                <w:i w:val="false"/>
                <w:color w:val="000000"/>
                <w:sz w:val="20"/>
              </w:rPr>
              <w:t>Протяженность внутриквартальных (внутридворовых) сетей на конец года</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желілеріндегі апаттар саны</w:t>
            </w:r>
            <w:r>
              <w:br/>
            </w:r>
            <w:r>
              <w:rPr>
                <w:rFonts w:ascii="Times New Roman"/>
                <w:b w:val="false"/>
                <w:i w:val="false"/>
                <w:color w:val="000000"/>
                <w:sz w:val="20"/>
              </w:rPr>
              <w:t>
</w:t>
            </w:r>
            <w:r>
              <w:rPr>
                <w:rFonts w:ascii="Times New Roman"/>
                <w:b w:val="false"/>
                <w:i w:val="false"/>
                <w:color w:val="000000"/>
                <w:sz w:val="20"/>
              </w:rPr>
              <w:t xml:space="preserve">Число аварий на газовых сетях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9" w:id="34"/>
    <w:p>
      <w:pPr>
        <w:spacing w:after="0"/>
        <w:ind w:left="0"/>
        <w:jc w:val="both"/>
      </w:pPr>
      <w:r>
        <w:rPr>
          <w:rFonts w:ascii="Times New Roman"/>
          <w:b w:val="false"/>
          <w:i w:val="false"/>
          <w:color w:val="000000"/>
          <w:sz w:val="28"/>
        </w:rPr>
        <w:t>
</w:t>
      </w:r>
      <w:r>
        <w:rPr>
          <w:rFonts w:ascii="Times New Roman"/>
          <w:b/>
          <w:i w:val="false"/>
          <w:color w:val="000000"/>
          <w:sz w:val="28"/>
        </w:rPr>
        <w:t>6.1. Елді мекендердегі газ желілерінің ұзындығын көрсетіңіз, километрмен</w:t>
      </w:r>
      <w:r>
        <w:br/>
      </w:r>
      <w:r>
        <w:rPr>
          <w:rFonts w:ascii="Times New Roman"/>
          <w:b w:val="false"/>
          <w:i w:val="false"/>
          <w:color w:val="000000"/>
          <w:sz w:val="28"/>
        </w:rPr>
        <w:t>
Укажите протяженность газовых сетей в населенных пунктах, в километрах</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gridCol w:w="2346"/>
        <w:gridCol w:w="2150"/>
        <w:gridCol w:w="2500"/>
        <w:gridCol w:w="2631"/>
      </w:tblGrid>
      <w:tr>
        <w:trPr>
          <w:trHeight w:val="360" w:hRule="atLeast"/>
        </w:trPr>
        <w:tc>
          <w:tcPr>
            <w:tcW w:w="4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 мекендердің атауы</w:t>
            </w:r>
            <w:r>
              <w:br/>
            </w:r>
            <w:r>
              <w:rPr>
                <w:rFonts w:ascii="Times New Roman"/>
                <w:b w:val="false"/>
                <w:i w:val="false"/>
                <w:color w:val="000000"/>
                <w:sz w:val="20"/>
              </w:rPr>
              <w:t>
</w:t>
            </w:r>
            <w:r>
              <w:rPr>
                <w:rFonts w:ascii="Times New Roman"/>
                <w:b w:val="false"/>
                <w:i w:val="false"/>
                <w:color w:val="000000"/>
                <w:sz w:val="20"/>
              </w:rPr>
              <w:t>Наименование населенных пунктов</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бойынша коды</w:t>
            </w:r>
            <w:r>
              <w:br/>
            </w:r>
            <w:r>
              <w:rPr>
                <w:rFonts w:ascii="Times New Roman"/>
                <w:b w:val="false"/>
                <w:i w:val="false"/>
                <w:color w:val="000000"/>
                <w:sz w:val="20"/>
              </w:rPr>
              <w:t>
</w:t>
            </w:r>
            <w:r>
              <w:rPr>
                <w:rFonts w:ascii="Times New Roman"/>
                <w:b w:val="false"/>
                <w:i w:val="false"/>
                <w:color w:val="000000"/>
                <w:sz w:val="20"/>
              </w:rPr>
              <w:t>Код по КАТО</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желілерінің ұзындығы</w:t>
            </w:r>
            <w:r>
              <w:br/>
            </w:r>
            <w:r>
              <w:rPr>
                <w:rFonts w:ascii="Times New Roman"/>
                <w:b w:val="false"/>
                <w:i w:val="false"/>
                <w:color w:val="000000"/>
                <w:sz w:val="20"/>
              </w:rPr>
              <w:t>
</w:t>
            </w:r>
            <w:r>
              <w:rPr>
                <w:rFonts w:ascii="Times New Roman"/>
                <w:b w:val="false"/>
                <w:i w:val="false"/>
                <w:color w:val="000000"/>
                <w:sz w:val="20"/>
              </w:rPr>
              <w:t xml:space="preserve">Протяженность газовых сетей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ауыстыруды қажет ететіндері</w:t>
            </w:r>
            <w:r>
              <w:br/>
            </w:r>
            <w:r>
              <w:rPr>
                <w:rFonts w:ascii="Times New Roman"/>
                <w:b w:val="false"/>
                <w:i w:val="false"/>
                <w:color w:val="000000"/>
                <w:sz w:val="20"/>
              </w:rPr>
              <w:t>
</w:t>
            </w:r>
            <w:r>
              <w:rPr>
                <w:rFonts w:ascii="Times New Roman"/>
                <w:b w:val="false"/>
                <w:i w:val="false"/>
                <w:color w:val="000000"/>
                <w:sz w:val="20"/>
              </w:rPr>
              <w:t>нуждаются в замене</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ауыстырылғаны</w:t>
            </w:r>
            <w:r>
              <w:br/>
            </w:r>
            <w:r>
              <w:rPr>
                <w:rFonts w:ascii="Times New Roman"/>
                <w:b w:val="false"/>
                <w:i w:val="false"/>
                <w:color w:val="000000"/>
                <w:sz w:val="20"/>
              </w:rPr>
              <w:t>
</w:t>
            </w:r>
            <w:r>
              <w:rPr>
                <w:rFonts w:ascii="Times New Roman"/>
                <w:b w:val="false"/>
                <w:i w:val="false"/>
                <w:color w:val="000000"/>
                <w:sz w:val="20"/>
              </w:rPr>
              <w:t>заменено</w:t>
            </w:r>
          </w:p>
        </w:tc>
      </w:tr>
      <w:tr>
        <w:trPr>
          <w:trHeight w:val="18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0" w:id="35"/>
    <w:p>
      <w:pPr>
        <w:spacing w:after="0"/>
        <w:ind w:left="0"/>
        <w:jc w:val="both"/>
      </w:pPr>
      <w:r>
        <w:rPr>
          <w:rFonts w:ascii="Times New Roman"/>
          <w:b w:val="false"/>
          <w:i w:val="false"/>
          <w:color w:val="000000"/>
          <w:sz w:val="28"/>
        </w:rPr>
        <w:t>
</w:t>
      </w:r>
      <w:r>
        <w:rPr>
          <w:rFonts w:ascii="Times New Roman"/>
          <w:b/>
          <w:i w:val="false"/>
          <w:color w:val="000000"/>
          <w:sz w:val="28"/>
        </w:rPr>
        <w:t>7. Газ реттеуiш пунктілер және орнатылған есептеу құралдарының санын көрсетіңіз, бірлікпен</w:t>
      </w:r>
      <w:r>
        <w:br/>
      </w:r>
      <w:r>
        <w:rPr>
          <w:rFonts w:ascii="Times New Roman"/>
          <w:b w:val="false"/>
          <w:i w:val="false"/>
          <w:color w:val="000000"/>
          <w:sz w:val="28"/>
        </w:rPr>
        <w:t>
Укажите количество газорегуляторных пунктов и установленных приборов учета, в единицах</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2688"/>
        <w:gridCol w:w="1487"/>
        <w:gridCol w:w="1489"/>
        <w:gridCol w:w="1489"/>
        <w:gridCol w:w="1487"/>
        <w:gridCol w:w="1490"/>
        <w:gridCol w:w="1491"/>
      </w:tblGrid>
      <w:tr>
        <w:trPr>
          <w:trHeight w:val="510" w:hRule="atLeast"/>
        </w:trPr>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Тауарлық газ</w:t>
            </w:r>
            <w:r>
              <w:br/>
            </w:r>
            <w:r>
              <w:rPr>
                <w:rFonts w:ascii="Times New Roman"/>
                <w:b w:val="false"/>
                <w:i w:val="false"/>
                <w:color w:val="000000"/>
                <w:sz w:val="20"/>
              </w:rPr>
              <w:t>
</w:t>
            </w:r>
            <w:r>
              <w:rPr>
                <w:rFonts w:ascii="Times New Roman"/>
                <w:b w:val="false"/>
                <w:i w:val="false"/>
                <w:color w:val="000000"/>
                <w:sz w:val="20"/>
              </w:rPr>
              <w:t>Товарный газ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табиғи газ</w:t>
            </w:r>
            <w:r>
              <w:br/>
            </w:r>
            <w:r>
              <w:rPr>
                <w:rFonts w:ascii="Times New Roman"/>
                <w:b w:val="false"/>
                <w:i w:val="false"/>
                <w:color w:val="000000"/>
                <w:sz w:val="20"/>
              </w:rPr>
              <w:t>
</w:t>
            </w:r>
            <w:r>
              <w:rPr>
                <w:rFonts w:ascii="Times New Roman"/>
                <w:b w:val="false"/>
                <w:i w:val="false"/>
                <w:color w:val="000000"/>
                <w:sz w:val="20"/>
              </w:rPr>
              <w:t>Сжиженный природный газ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 жер</w:t>
            </w:r>
            <w:r>
              <w:br/>
            </w:r>
            <w:r>
              <w:rPr>
                <w:rFonts w:ascii="Times New Roman"/>
                <w:b w:val="false"/>
                <w:i w:val="false"/>
                <w:color w:val="000000"/>
                <w:sz w:val="20"/>
              </w:rPr>
              <w:t>
</w:t>
            </w:r>
            <w:r>
              <w:rPr>
                <w:rFonts w:ascii="Times New Roman"/>
                <w:b w:val="false"/>
                <w:i w:val="false"/>
                <w:color w:val="000000"/>
                <w:sz w:val="20"/>
              </w:rPr>
              <w:t>городская местность</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w:t>
            </w:r>
            <w:r>
              <w:br/>
            </w:r>
            <w:r>
              <w:rPr>
                <w:rFonts w:ascii="Times New Roman"/>
                <w:b w:val="false"/>
                <w:i w:val="false"/>
                <w:color w:val="000000"/>
                <w:sz w:val="20"/>
              </w:rPr>
              <w:t>
</w:t>
            </w:r>
            <w:r>
              <w:rPr>
                <w:rFonts w:ascii="Times New Roman"/>
                <w:b w:val="false"/>
                <w:i w:val="false"/>
                <w:color w:val="000000"/>
                <w:sz w:val="20"/>
              </w:rPr>
              <w:t>сельская местность</w:t>
            </w:r>
          </w:p>
        </w:tc>
        <w:tc>
          <w:tcPr>
            <w:tcW w:w="0" w:type="auto"/>
            <w:vMerge/>
            <w:tcBorders>
              <w:top w:val="nil"/>
              <w:left w:val="single" w:color="cfcfcf" w:sz="5"/>
              <w:bottom w:val="single" w:color="cfcfcf" w:sz="5"/>
              <w:right w:val="single" w:color="cfcfcf" w:sz="5"/>
            </w:tcBorders>
          </w:tcP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 жер</w:t>
            </w:r>
            <w:r>
              <w:br/>
            </w:r>
            <w:r>
              <w:rPr>
                <w:rFonts w:ascii="Times New Roman"/>
                <w:b w:val="false"/>
                <w:i w:val="false"/>
                <w:color w:val="000000"/>
                <w:sz w:val="20"/>
              </w:rPr>
              <w:t>
</w:t>
            </w:r>
            <w:r>
              <w:rPr>
                <w:rFonts w:ascii="Times New Roman"/>
                <w:b w:val="false"/>
                <w:i w:val="false"/>
                <w:color w:val="000000"/>
                <w:sz w:val="20"/>
              </w:rPr>
              <w:t>городская местность</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w:t>
            </w:r>
            <w:r>
              <w:br/>
            </w:r>
            <w:r>
              <w:rPr>
                <w:rFonts w:ascii="Times New Roman"/>
                <w:b w:val="false"/>
                <w:i w:val="false"/>
                <w:color w:val="000000"/>
                <w:sz w:val="20"/>
              </w:rPr>
              <w:t>
</w:t>
            </w:r>
            <w:r>
              <w:rPr>
                <w:rFonts w:ascii="Times New Roman"/>
                <w:b w:val="false"/>
                <w:i w:val="false"/>
                <w:color w:val="000000"/>
                <w:sz w:val="20"/>
              </w:rPr>
              <w:t>сельская местность</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8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реттеуiш пункттерінің саны</w:t>
            </w:r>
            <w:r>
              <w:br/>
            </w:r>
            <w:r>
              <w:rPr>
                <w:rFonts w:ascii="Times New Roman"/>
                <w:b w:val="false"/>
                <w:i w:val="false"/>
                <w:color w:val="000000"/>
                <w:sz w:val="20"/>
              </w:rPr>
              <w:t>
</w:t>
            </w:r>
            <w:r>
              <w:rPr>
                <w:rFonts w:ascii="Times New Roman"/>
                <w:b w:val="false"/>
                <w:i w:val="false"/>
                <w:color w:val="000000"/>
                <w:sz w:val="20"/>
              </w:rPr>
              <w:t>Количество газорегуляторных пунктов</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істейтін</w:t>
            </w:r>
            <w:r>
              <w:br/>
            </w:r>
            <w:r>
              <w:rPr>
                <w:rFonts w:ascii="Times New Roman"/>
                <w:b w:val="false"/>
                <w:i w:val="false"/>
                <w:color w:val="000000"/>
                <w:sz w:val="20"/>
              </w:rPr>
              <w:t>
</w:t>
            </w:r>
            <w:r>
              <w:rPr>
                <w:rFonts w:ascii="Times New Roman"/>
                <w:b w:val="false"/>
                <w:i w:val="false"/>
                <w:color w:val="000000"/>
                <w:sz w:val="20"/>
              </w:rPr>
              <w:t>действующие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істемейтін</w:t>
            </w:r>
            <w:r>
              <w:br/>
            </w:r>
            <w:r>
              <w:rPr>
                <w:rFonts w:ascii="Times New Roman"/>
                <w:b w:val="false"/>
                <w:i w:val="false"/>
                <w:color w:val="000000"/>
                <w:sz w:val="20"/>
              </w:rPr>
              <w:t>
</w:t>
            </w:r>
            <w:r>
              <w:rPr>
                <w:rFonts w:ascii="Times New Roman"/>
                <w:b w:val="false"/>
                <w:i w:val="false"/>
                <w:color w:val="000000"/>
                <w:sz w:val="20"/>
              </w:rPr>
              <w:t>бездействующие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Шкафтық газ реттеуiш пунктілерінің саны</w:t>
            </w:r>
            <w:r>
              <w:br/>
            </w:r>
            <w:r>
              <w:rPr>
                <w:rFonts w:ascii="Times New Roman"/>
                <w:b w:val="false"/>
                <w:i w:val="false"/>
                <w:color w:val="000000"/>
                <w:sz w:val="20"/>
              </w:rPr>
              <w:t>
</w:t>
            </w:r>
            <w:r>
              <w:rPr>
                <w:rFonts w:ascii="Times New Roman"/>
                <w:b w:val="false"/>
                <w:i w:val="false"/>
                <w:color w:val="000000"/>
                <w:sz w:val="20"/>
              </w:rPr>
              <w:t>Количество шкафных газорегуляторных пунктов</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Орнатылған есептеу құралдарының саны</w:t>
            </w:r>
            <w:r>
              <w:br/>
            </w:r>
            <w:r>
              <w:rPr>
                <w:rFonts w:ascii="Times New Roman"/>
                <w:b w:val="false"/>
                <w:i w:val="false"/>
                <w:color w:val="000000"/>
                <w:sz w:val="20"/>
              </w:rPr>
              <w:t>
</w:t>
            </w:r>
            <w:r>
              <w:rPr>
                <w:rFonts w:ascii="Times New Roman"/>
                <w:b w:val="false"/>
                <w:i w:val="false"/>
                <w:color w:val="000000"/>
                <w:sz w:val="20"/>
              </w:rPr>
              <w:t>Количество установленных приборов учета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1" w:id="36"/>
    <w:p>
      <w:pPr>
        <w:spacing w:after="0"/>
        <w:ind w:left="0"/>
        <w:jc w:val="both"/>
      </w:pPr>
      <w:r>
        <w:rPr>
          <w:rFonts w:ascii="Times New Roman"/>
          <w:b w:val="false"/>
          <w:i w:val="false"/>
          <w:color w:val="000000"/>
          <w:sz w:val="28"/>
        </w:rPr>
        <w:t>
</w:t>
      </w:r>
      <w:r>
        <w:rPr>
          <w:rFonts w:ascii="Times New Roman"/>
          <w:b/>
          <w:i w:val="false"/>
          <w:color w:val="000000"/>
          <w:sz w:val="28"/>
        </w:rPr>
        <w:t>8. Жіберілген газ үшін тұтынушылардың берешек сомасын көрсетіңіз, мың теңгемен</w:t>
      </w:r>
      <w:r>
        <w:br/>
      </w:r>
      <w:r>
        <w:rPr>
          <w:rFonts w:ascii="Times New Roman"/>
          <w:b w:val="false"/>
          <w:i w:val="false"/>
          <w:color w:val="000000"/>
          <w:sz w:val="28"/>
        </w:rPr>
        <w:t>
Укажите сумму задолженности потребителей за отпущенный газ, в тысячах тенге</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
        <w:gridCol w:w="4605"/>
        <w:gridCol w:w="2209"/>
        <w:gridCol w:w="1994"/>
        <w:gridCol w:w="1995"/>
        <w:gridCol w:w="2086"/>
      </w:tblGrid>
      <w:tr>
        <w:trPr>
          <w:trHeight w:val="225" w:hRule="atLeast"/>
        </w:trPr>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rPr>
                <w:rFonts w:ascii="Times New Roman"/>
                <w:b w:val="false"/>
                <w:i w:val="false"/>
                <w:color w:val="000000"/>
                <w:sz w:val="20"/>
              </w:rPr>
              <w:t xml:space="preserve"> Код строки</w:t>
            </w:r>
          </w:p>
        </w:tc>
        <w:tc>
          <w:tcPr>
            <w:tcW w:w="4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Көрсеткіштер атауы </w:t>
            </w:r>
            <w:r>
              <w:rPr>
                <w:rFonts w:ascii="Times New Roman"/>
                <w:b w:val="false"/>
                <w:i w:val="false"/>
                <w:color w:val="000000"/>
                <w:sz w:val="20"/>
              </w:rPr>
              <w:t>Наименование показателей</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айдан 1 жылға дейін</w:t>
            </w:r>
            <w:r>
              <w:br/>
            </w:r>
            <w:r>
              <w:rPr>
                <w:rFonts w:ascii="Times New Roman"/>
                <w:b w:val="false"/>
                <w:i w:val="false"/>
                <w:color w:val="000000"/>
                <w:sz w:val="20"/>
              </w:rPr>
              <w:t>
</w:t>
            </w:r>
            <w:r>
              <w:rPr>
                <w:rFonts w:ascii="Times New Roman"/>
                <w:b w:val="false"/>
                <w:i w:val="false"/>
                <w:color w:val="000000"/>
                <w:sz w:val="20"/>
              </w:rPr>
              <w:t>от 2 месяцев до 1 года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жылдан 3 жылға дейін</w:t>
            </w:r>
            <w:r>
              <w:br/>
            </w:r>
            <w:r>
              <w:rPr>
                <w:rFonts w:ascii="Times New Roman"/>
                <w:b w:val="false"/>
                <w:i w:val="false"/>
                <w:color w:val="000000"/>
                <w:sz w:val="20"/>
              </w:rPr>
              <w:t>
</w:t>
            </w:r>
            <w:r>
              <w:rPr>
                <w:rFonts w:ascii="Times New Roman"/>
                <w:b w:val="false"/>
                <w:i w:val="false"/>
                <w:color w:val="000000"/>
                <w:sz w:val="20"/>
              </w:rPr>
              <w:t>от 1 года до 3 лет</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жылдан асатын</w:t>
            </w:r>
            <w:r>
              <w:br/>
            </w:r>
            <w:r>
              <w:rPr>
                <w:rFonts w:ascii="Times New Roman"/>
                <w:b w:val="false"/>
                <w:i w:val="false"/>
                <w:color w:val="000000"/>
                <w:sz w:val="20"/>
              </w:rPr>
              <w:t>
</w:t>
            </w:r>
            <w:r>
              <w:rPr>
                <w:rFonts w:ascii="Times New Roman"/>
                <w:b w:val="false"/>
                <w:i w:val="false"/>
                <w:color w:val="000000"/>
                <w:sz w:val="20"/>
              </w:rPr>
              <w:t>превышающая 3 года</w:t>
            </w:r>
          </w:p>
        </w:tc>
      </w:tr>
      <w:tr>
        <w:trPr>
          <w:trHeight w:val="16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Жіберілген тауарлық газ үшін тұтынушылардың берешек сомасы - барлығы</w:t>
            </w:r>
            <w:r>
              <w:br/>
            </w:r>
            <w:r>
              <w:rPr>
                <w:rFonts w:ascii="Times New Roman"/>
                <w:b w:val="false"/>
                <w:i w:val="false"/>
                <w:color w:val="000000"/>
                <w:sz w:val="20"/>
              </w:rPr>
              <w:t>
</w:t>
            </w:r>
            <w:r>
              <w:rPr>
                <w:rFonts w:ascii="Times New Roman"/>
                <w:b w:val="false"/>
                <w:i w:val="false"/>
                <w:color w:val="000000"/>
                <w:sz w:val="20"/>
              </w:rPr>
              <w:t>Сумма задолженности потребителей за отпущенный товарный газ - всего</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халықтың</w:t>
            </w:r>
            <w:r>
              <w:br/>
            </w:r>
            <w:r>
              <w:rPr>
                <w:rFonts w:ascii="Times New Roman"/>
                <w:b w:val="false"/>
                <w:i w:val="false"/>
                <w:color w:val="000000"/>
                <w:sz w:val="20"/>
              </w:rPr>
              <w:t>
</w:t>
            </w:r>
            <w:r>
              <w:rPr>
                <w:rFonts w:ascii="Times New Roman"/>
                <w:b w:val="false"/>
                <w:i w:val="false"/>
                <w:color w:val="000000"/>
                <w:sz w:val="20"/>
              </w:rPr>
              <w:t>населения</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кәсіпорындардың</w:t>
            </w:r>
            <w:r>
              <w:br/>
            </w:r>
            <w:r>
              <w:rPr>
                <w:rFonts w:ascii="Times New Roman"/>
                <w:b w:val="false"/>
                <w:i w:val="false"/>
                <w:color w:val="000000"/>
                <w:sz w:val="20"/>
              </w:rPr>
              <w:t>
</w:t>
            </w:r>
            <w:r>
              <w:rPr>
                <w:rFonts w:ascii="Times New Roman"/>
                <w:b w:val="false"/>
                <w:i w:val="false"/>
                <w:color w:val="000000"/>
                <w:sz w:val="20"/>
              </w:rPr>
              <w:t>предприятий</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 есебінен ұсталатын ұйымдардың</w:t>
            </w:r>
            <w:r>
              <w:br/>
            </w:r>
            <w:r>
              <w:rPr>
                <w:rFonts w:ascii="Times New Roman"/>
                <w:b w:val="false"/>
                <w:i w:val="false"/>
                <w:color w:val="000000"/>
                <w:sz w:val="20"/>
              </w:rPr>
              <w:t>
</w:t>
            </w:r>
            <w:r>
              <w:rPr>
                <w:rFonts w:ascii="Times New Roman"/>
                <w:b w:val="false"/>
                <w:i w:val="false"/>
                <w:color w:val="000000"/>
                <w:sz w:val="20"/>
              </w:rPr>
              <w:t>организаций, содержащихся за счет республиканского бюджета</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 есебінен ұсталатын ұйымдардың</w:t>
            </w:r>
            <w:r>
              <w:br/>
            </w:r>
            <w:r>
              <w:rPr>
                <w:rFonts w:ascii="Times New Roman"/>
                <w:b w:val="false"/>
                <w:i w:val="false"/>
                <w:color w:val="000000"/>
                <w:sz w:val="20"/>
              </w:rPr>
              <w:t>
</w:t>
            </w:r>
            <w:r>
              <w:rPr>
                <w:rFonts w:ascii="Times New Roman"/>
                <w:b w:val="false"/>
                <w:i w:val="false"/>
                <w:color w:val="000000"/>
                <w:sz w:val="20"/>
              </w:rPr>
              <w:t>организаций, содержащихся за счет местного бюджета</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тұтынушылардың</w:t>
            </w:r>
            <w:r>
              <w:br/>
            </w:r>
            <w:r>
              <w:rPr>
                <w:rFonts w:ascii="Times New Roman"/>
                <w:b w:val="false"/>
                <w:i w:val="false"/>
                <w:color w:val="000000"/>
                <w:sz w:val="20"/>
              </w:rPr>
              <w:t>
</w:t>
            </w:r>
            <w:r>
              <w:rPr>
                <w:rFonts w:ascii="Times New Roman"/>
                <w:b w:val="false"/>
                <w:i w:val="false"/>
                <w:color w:val="000000"/>
                <w:sz w:val="20"/>
              </w:rPr>
              <w:t>прочих потребителей</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Жіберілген сұйытылған табиғи газ үшін тұтынушылардың берешек сомасы - барлығы</w:t>
            </w:r>
            <w:r>
              <w:br/>
            </w:r>
            <w:r>
              <w:rPr>
                <w:rFonts w:ascii="Times New Roman"/>
                <w:b w:val="false"/>
                <w:i w:val="false"/>
                <w:color w:val="000000"/>
                <w:sz w:val="20"/>
              </w:rPr>
              <w:t>
</w:t>
            </w:r>
            <w:r>
              <w:rPr>
                <w:rFonts w:ascii="Times New Roman"/>
                <w:b w:val="false"/>
                <w:i w:val="false"/>
                <w:color w:val="000000"/>
                <w:sz w:val="20"/>
              </w:rPr>
              <w:t>Сумма задолженности потребителей за отпущенный сжиженный природный газ - всего</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халықтың</w:t>
            </w:r>
            <w:r>
              <w:br/>
            </w:r>
            <w:r>
              <w:rPr>
                <w:rFonts w:ascii="Times New Roman"/>
                <w:b w:val="false"/>
                <w:i w:val="false"/>
                <w:color w:val="000000"/>
                <w:sz w:val="20"/>
              </w:rPr>
              <w:t>
</w:t>
            </w:r>
            <w:r>
              <w:rPr>
                <w:rFonts w:ascii="Times New Roman"/>
                <w:b w:val="false"/>
                <w:i w:val="false"/>
                <w:color w:val="000000"/>
                <w:sz w:val="20"/>
              </w:rPr>
              <w:t>населения</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кәсіпорындардың</w:t>
            </w:r>
            <w:r>
              <w:br/>
            </w:r>
            <w:r>
              <w:rPr>
                <w:rFonts w:ascii="Times New Roman"/>
                <w:b w:val="false"/>
                <w:i w:val="false"/>
                <w:color w:val="000000"/>
                <w:sz w:val="20"/>
              </w:rPr>
              <w:t>
</w:t>
            </w:r>
            <w:r>
              <w:rPr>
                <w:rFonts w:ascii="Times New Roman"/>
                <w:b w:val="false"/>
                <w:i w:val="false"/>
                <w:color w:val="000000"/>
                <w:sz w:val="20"/>
              </w:rPr>
              <w:t>предприятий</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 есебінен ұсталатын ұйымдардың</w:t>
            </w:r>
            <w:r>
              <w:br/>
            </w:r>
            <w:r>
              <w:rPr>
                <w:rFonts w:ascii="Times New Roman"/>
                <w:b w:val="false"/>
                <w:i w:val="false"/>
                <w:color w:val="000000"/>
                <w:sz w:val="20"/>
              </w:rPr>
              <w:t>
</w:t>
            </w:r>
            <w:r>
              <w:rPr>
                <w:rFonts w:ascii="Times New Roman"/>
                <w:b w:val="false"/>
                <w:i w:val="false"/>
                <w:color w:val="000000"/>
                <w:sz w:val="20"/>
              </w:rPr>
              <w:t>организаций, содержащихся за счет республиканского бюджета</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 есебінен ұсталатын ұйымдардың</w:t>
            </w:r>
            <w:r>
              <w:br/>
            </w:r>
            <w:r>
              <w:rPr>
                <w:rFonts w:ascii="Times New Roman"/>
                <w:b w:val="false"/>
                <w:i w:val="false"/>
                <w:color w:val="000000"/>
                <w:sz w:val="20"/>
              </w:rPr>
              <w:t>
</w:t>
            </w:r>
            <w:r>
              <w:rPr>
                <w:rFonts w:ascii="Times New Roman"/>
                <w:b w:val="false"/>
                <w:i w:val="false"/>
                <w:color w:val="000000"/>
                <w:sz w:val="20"/>
              </w:rPr>
              <w:t>организаций, содержащихся за счет местного бюджета</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тұтынушылардың</w:t>
            </w:r>
            <w:r>
              <w:br/>
            </w:r>
            <w:r>
              <w:rPr>
                <w:rFonts w:ascii="Times New Roman"/>
                <w:b w:val="false"/>
                <w:i w:val="false"/>
                <w:color w:val="000000"/>
                <w:sz w:val="20"/>
              </w:rPr>
              <w:t>
</w:t>
            </w:r>
            <w:r>
              <w:rPr>
                <w:rFonts w:ascii="Times New Roman"/>
                <w:b w:val="false"/>
                <w:i w:val="false"/>
                <w:color w:val="000000"/>
                <w:sz w:val="20"/>
              </w:rPr>
              <w:t>прочих потребителей</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xml:space="preserve">
Наименование ________________________    Адрес </w:t>
      </w:r>
      <w:r>
        <w:rPr>
          <w:rFonts w:ascii="Times New Roman"/>
          <w:b/>
          <w:i w:val="false"/>
          <w:color w:val="000000"/>
          <w:sz w:val="28"/>
        </w:rPr>
        <w:t>____________________</w:t>
      </w:r>
      <w:r>
        <w:br/>
      </w:r>
      <w:r>
        <w:rPr>
          <w:rFonts w:ascii="Times New Roman"/>
          <w:b w:val="false"/>
          <w:i w:val="false"/>
          <w:color w:val="000000"/>
          <w:sz w:val="28"/>
        </w:rPr>
        <w:t>
_____________________________________          ______________________</w:t>
      </w:r>
    </w:p>
    <w:p>
      <w:pPr>
        <w:spacing w:after="0"/>
        <w:ind w:left="0"/>
        <w:jc w:val="both"/>
      </w:pPr>
      <w:r>
        <w:rPr>
          <w:rFonts w:ascii="Times New Roman"/>
          <w:b/>
          <w:i w:val="false"/>
          <w:color w:val="000000"/>
          <w:sz w:val="28"/>
        </w:rPr>
        <w:t>Телефоны _</w:t>
      </w:r>
      <w:r>
        <w:rPr>
          <w:rFonts w:ascii="Times New Roman"/>
          <w:b w:val="false"/>
          <w:i w:val="false"/>
          <w:color w:val="000000"/>
          <w:sz w:val="28"/>
        </w:rPr>
        <w:t>____________________________________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      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телефоны</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____________________________________ 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______________________________ 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77" w:id="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министрлігінің</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28 қазандағы  </w:t>
      </w:r>
      <w:r>
        <w:br/>
      </w:r>
      <w:r>
        <w:rPr>
          <w:rFonts w:ascii="Times New Roman"/>
          <w:b w:val="false"/>
          <w:i w:val="false"/>
          <w:color w:val="000000"/>
          <w:sz w:val="28"/>
        </w:rPr>
        <w:t xml:space="preserve">
№ 28 бұйрығына        </w:t>
      </w:r>
      <w:r>
        <w:br/>
      </w:r>
      <w:r>
        <w:rPr>
          <w:rFonts w:ascii="Times New Roman"/>
          <w:b w:val="false"/>
          <w:i w:val="false"/>
          <w:color w:val="000000"/>
          <w:sz w:val="28"/>
        </w:rPr>
        <w:t xml:space="preserve">
6-қосымша          </w:t>
      </w:r>
    </w:p>
    <w:bookmarkEnd w:id="37"/>
    <w:bookmarkStart w:name="z78" w:id="38"/>
    <w:p>
      <w:pPr>
        <w:spacing w:after="0"/>
        <w:ind w:left="0"/>
        <w:jc w:val="left"/>
      </w:pPr>
      <w:r>
        <w:rPr>
          <w:rFonts w:ascii="Times New Roman"/>
          <w:b/>
          <w:i w:val="false"/>
          <w:color w:val="000000"/>
        </w:rPr>
        <w:t xml:space="preserve"> 
«Тауарлық (табиғи) және сұйытылған табиғи газды бөлу туралы</w:t>
      </w:r>
      <w:r>
        <w:br/>
      </w:r>
      <w:r>
        <w:rPr>
          <w:rFonts w:ascii="Times New Roman"/>
          <w:b/>
          <w:i w:val="false"/>
          <w:color w:val="000000"/>
        </w:rPr>
        <w:t>
есеп» (коды 0291104, индексі 1-ГАЗ, кезеңділігі жылдық)</w:t>
      </w:r>
      <w:r>
        <w:br/>
      </w:r>
      <w:r>
        <w:rPr>
          <w:rFonts w:ascii="Times New Roman"/>
          <w:b/>
          <w:i w:val="false"/>
          <w:color w:val="000000"/>
        </w:rPr>
        <w:t>
жалпымемлекеттік статистикалық байқаудың статистикалық нысанын</w:t>
      </w:r>
      <w:r>
        <w:br/>
      </w:r>
      <w:r>
        <w:rPr>
          <w:rFonts w:ascii="Times New Roman"/>
          <w:b/>
          <w:i w:val="false"/>
          <w:color w:val="000000"/>
        </w:rPr>
        <w:t>
толтыру жөніндегі нұсқаулық</w:t>
      </w:r>
    </w:p>
    <w:bookmarkEnd w:id="38"/>
    <w:bookmarkStart w:name="z79" w:id="39"/>
    <w:p>
      <w:pPr>
        <w:spacing w:after="0"/>
        <w:ind w:left="0"/>
        <w:jc w:val="both"/>
      </w:pPr>
      <w:r>
        <w:rPr>
          <w:rFonts w:ascii="Times New Roman"/>
          <w:b w:val="false"/>
          <w:i w:val="false"/>
          <w:color w:val="000000"/>
          <w:sz w:val="28"/>
        </w:rPr>
        <w:t>
      1. Осы «Тауарлық табиғи және сұйытылған табиғи газды бөлу туралы есеп» (коды 0291104, индексі 1-ГАЗ,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«Тауарлық табиғи және сұйытылған табиғи газды бөлу туралы есеп» (коды 0291104, индексі 1-ГАЗ, кезеңділігі жылдық) жалпымемлекеттік статистикалық байқаудың статистикалық нысанын толтыруын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нысанды толтыру мақсатында келесі анықтамалар қолданылады:</w:t>
      </w:r>
      <w:r>
        <w:br/>
      </w:r>
      <w:r>
        <w:rPr>
          <w:rFonts w:ascii="Times New Roman"/>
          <w:b w:val="false"/>
          <w:i w:val="false"/>
          <w:color w:val="000000"/>
          <w:sz w:val="28"/>
        </w:rPr>
        <w:t>
</w:t>
      </w:r>
      <w:r>
        <w:rPr>
          <w:rFonts w:ascii="Times New Roman"/>
          <w:b w:val="false"/>
          <w:i w:val="false"/>
          <w:color w:val="000000"/>
          <w:sz w:val="28"/>
        </w:rPr>
        <w:t>
      1) тауарлық табиғи газ – шикі газды өңдеу өнімі болып табылатын және құрамдастарының сапалық және сандық құрамы бойынша техникалық регламенттер мен мемлекеттік стандарттар талаптарына сай келетін құрамында газ тәріздес күйде болатын метаны басым көмірсутегілердің көпқұрамдасты қоспасы;</w:t>
      </w:r>
      <w:r>
        <w:br/>
      </w:r>
      <w:r>
        <w:rPr>
          <w:rFonts w:ascii="Times New Roman"/>
          <w:b w:val="false"/>
          <w:i w:val="false"/>
          <w:color w:val="000000"/>
          <w:sz w:val="28"/>
        </w:rPr>
        <w:t>
</w:t>
      </w:r>
      <w:r>
        <w:rPr>
          <w:rFonts w:ascii="Times New Roman"/>
          <w:b w:val="false"/>
          <w:i w:val="false"/>
          <w:color w:val="000000"/>
          <w:sz w:val="28"/>
        </w:rPr>
        <w:t>
      2) сұйытылған табиғи газ – құрамында метаны басым, тасымалдау және сақтау мақсатында сұйық күйге ауыстырылған, шикі газды өңдеу өнімі болып табылатын және құрамдастарының сапалық және сандық құрамы бойынша техникалық регламенттер мен мемлекеттік стандарттар талаптарына сай келетін көмірсутегілердің көпқұрамдасты қоспа;</w:t>
      </w:r>
      <w:r>
        <w:br/>
      </w:r>
      <w:r>
        <w:rPr>
          <w:rFonts w:ascii="Times New Roman"/>
          <w:b w:val="false"/>
          <w:i w:val="false"/>
          <w:color w:val="000000"/>
          <w:sz w:val="28"/>
        </w:rPr>
        <w:t>
</w:t>
      </w:r>
      <w:r>
        <w:rPr>
          <w:rFonts w:ascii="Times New Roman"/>
          <w:b w:val="false"/>
          <w:i w:val="false"/>
          <w:color w:val="000000"/>
          <w:sz w:val="28"/>
        </w:rPr>
        <w:t>
      3) апат – қауіпті өндірістік объектілерінде қолданылатын, технологиялық жабдықтардың немесе құрылыстардың бұзылуы, бақыланбайтын қауіпті заттардың шығарындылары немесе жарылыстары;</w:t>
      </w:r>
      <w:r>
        <w:br/>
      </w:r>
      <w:r>
        <w:rPr>
          <w:rFonts w:ascii="Times New Roman"/>
          <w:b w:val="false"/>
          <w:i w:val="false"/>
          <w:color w:val="000000"/>
          <w:sz w:val="28"/>
        </w:rPr>
        <w:t>
</w:t>
      </w:r>
      <w:r>
        <w:rPr>
          <w:rFonts w:ascii="Times New Roman"/>
          <w:b w:val="false"/>
          <w:i w:val="false"/>
          <w:color w:val="000000"/>
          <w:sz w:val="28"/>
        </w:rPr>
        <w:t>
      4) газ реттеуіш пункті – газ қысымын азайту және оны газ бөлу желiлерiнiң белгіленген денгейлерінде сақтауға арналған технологиялық құрылғысы;</w:t>
      </w:r>
      <w:r>
        <w:br/>
      </w:r>
      <w:r>
        <w:rPr>
          <w:rFonts w:ascii="Times New Roman"/>
          <w:b w:val="false"/>
          <w:i w:val="false"/>
          <w:color w:val="000000"/>
          <w:sz w:val="28"/>
        </w:rPr>
        <w:t>
</w:t>
      </w:r>
      <w:r>
        <w:rPr>
          <w:rFonts w:ascii="Times New Roman"/>
          <w:b w:val="false"/>
          <w:i w:val="false"/>
          <w:color w:val="000000"/>
          <w:sz w:val="28"/>
        </w:rPr>
        <w:t xml:space="preserve">
      5) шкафтық газ реттеуiш пункті </w:t>
      </w:r>
      <w:r>
        <w:rPr>
          <w:rFonts w:ascii="Times New Roman"/>
          <w:b/>
          <w:i w:val="false"/>
          <w:color w:val="000000"/>
          <w:sz w:val="28"/>
        </w:rPr>
        <w:t xml:space="preserve">– </w:t>
      </w:r>
      <w:r>
        <w:rPr>
          <w:rFonts w:ascii="Times New Roman"/>
          <w:b w:val="false"/>
          <w:i w:val="false"/>
          <w:color w:val="000000"/>
          <w:sz w:val="28"/>
        </w:rPr>
        <w:t>шкафтық орындауындағы газ реттеуіш пункті;</w:t>
      </w:r>
      <w:r>
        <w:br/>
      </w:r>
      <w:r>
        <w:rPr>
          <w:rFonts w:ascii="Times New Roman"/>
          <w:b w:val="false"/>
          <w:i w:val="false"/>
          <w:color w:val="000000"/>
          <w:sz w:val="28"/>
        </w:rPr>
        <w:t>
</w:t>
      </w:r>
      <w:r>
        <w:rPr>
          <w:rFonts w:ascii="Times New Roman"/>
          <w:b w:val="false"/>
          <w:i w:val="false"/>
          <w:color w:val="000000"/>
          <w:sz w:val="28"/>
        </w:rPr>
        <w:t>
      3. Осы статистикалық нысанда баллондағы сұйытылған газ есепке алынбайды.</w:t>
      </w:r>
      <w:r>
        <w:br/>
      </w:r>
      <w:r>
        <w:rPr>
          <w:rFonts w:ascii="Times New Roman"/>
          <w:b w:val="false"/>
          <w:i w:val="false"/>
          <w:color w:val="000000"/>
          <w:sz w:val="28"/>
        </w:rPr>
        <w:t>
</w:t>
      </w:r>
      <w:r>
        <w:rPr>
          <w:rFonts w:ascii="Times New Roman"/>
          <w:b w:val="false"/>
          <w:i w:val="false"/>
          <w:color w:val="000000"/>
          <w:sz w:val="28"/>
        </w:rPr>
        <w:t>
      4. 3 – бөлімде «Тауарлық газды бөлу туралы мәліметтер» 1-жолда «Желіге берілгені» желіге жіберілген тауарлық газдың көлемі кәсіпорынның өз мұқтаждықтарына жұмсалуын және ысырап болған газды алып тастағанда, өзі өндірген газ көлемінің деректері мен шеттен алынған (жеткізушілерден) газ көлемінің негізінде анықталады.</w:t>
      </w:r>
      <w:r>
        <w:br/>
      </w:r>
      <w:r>
        <w:rPr>
          <w:rFonts w:ascii="Times New Roman"/>
          <w:b w:val="false"/>
          <w:i w:val="false"/>
          <w:color w:val="000000"/>
          <w:sz w:val="28"/>
        </w:rPr>
        <w:t>
</w:t>
      </w:r>
      <w:r>
        <w:rPr>
          <w:rFonts w:ascii="Times New Roman"/>
          <w:b w:val="false"/>
          <w:i w:val="false"/>
          <w:color w:val="000000"/>
          <w:sz w:val="28"/>
        </w:rPr>
        <w:t>
      Тұтынушыларға шығарылған газдың көлемі есеп кітапшаларының деректері бойынша немесе есеп карточкалары мен тұтынушыларға орнатылған газ есептеу құралының көрсеткіштері негізінде екі жақты актілердің деректері бойынша, газды есептеу құралы жоқ жерлерде немесе олар жарамсыз болған жағдайда іске қосылған газдың жану жүйесінің белгіленген қуаты мен оның жұмыс істеген уақыты бойынша, ал халық үшін бекітілген тариф пен норма бойынша анықталады.</w:t>
      </w:r>
      <w:r>
        <w:br/>
      </w:r>
      <w:r>
        <w:rPr>
          <w:rFonts w:ascii="Times New Roman"/>
          <w:b w:val="false"/>
          <w:i w:val="false"/>
          <w:color w:val="000000"/>
          <w:sz w:val="28"/>
        </w:rPr>
        <w:t>
</w:t>
      </w:r>
      <w:r>
        <w:rPr>
          <w:rFonts w:ascii="Times New Roman"/>
          <w:b w:val="false"/>
          <w:i w:val="false"/>
          <w:color w:val="000000"/>
          <w:sz w:val="28"/>
        </w:rPr>
        <w:t>
      Егер қаладағы газ шаруашылығы кәсіпорны газды басқа елді мекендегі кәсіпорындарға беретін болса, онда желідегі жоғалған газ көлемін анықтау үшін желіге берілген газ көлемінен, өзінің қаласындағы барлық абоненттеріне және басқа елді мекендегі газ шаруашылықтарына жіберілген газ көлемін алып тастау қажет.</w:t>
      </w:r>
      <w:r>
        <w:br/>
      </w:r>
      <w:r>
        <w:rPr>
          <w:rFonts w:ascii="Times New Roman"/>
          <w:b w:val="false"/>
          <w:i w:val="false"/>
          <w:color w:val="000000"/>
          <w:sz w:val="28"/>
        </w:rPr>
        <w:t>
</w:t>
      </w:r>
      <w:r>
        <w:rPr>
          <w:rFonts w:ascii="Times New Roman"/>
          <w:b w:val="false"/>
          <w:i w:val="false"/>
          <w:color w:val="000000"/>
          <w:sz w:val="28"/>
        </w:rPr>
        <w:t>
      1.2.4-жолда «Тауарлық газдың өзге де тұтынушыларға жіберілгені» үшінші тұлғалардың бақылауындағы газ бөлу жүйелері арқылы газ сату және бөлуді ұйымдастыруға қатысатын делдалдар мен агенттерге жіберілген газдың көлемі туралы деректер көрсетіледі.</w:t>
      </w:r>
      <w:r>
        <w:br/>
      </w:r>
      <w:r>
        <w:rPr>
          <w:rFonts w:ascii="Times New Roman"/>
          <w:b w:val="false"/>
          <w:i w:val="false"/>
          <w:color w:val="000000"/>
          <w:sz w:val="28"/>
        </w:rPr>
        <w:t>
</w:t>
      </w:r>
      <w:r>
        <w:rPr>
          <w:rFonts w:ascii="Times New Roman"/>
          <w:b w:val="false"/>
          <w:i w:val="false"/>
          <w:color w:val="000000"/>
          <w:sz w:val="28"/>
        </w:rPr>
        <w:t>
      Газдың шығыны желіге берілгені мен барлық тұтынушыларға жіберілген газ және өз қажетіне жұмсалған газ көлемдерінің арасындағы айырмашылығы болып табылады.</w:t>
      </w:r>
      <w:r>
        <w:br/>
      </w:r>
      <w:r>
        <w:rPr>
          <w:rFonts w:ascii="Times New Roman"/>
          <w:b w:val="false"/>
          <w:i w:val="false"/>
          <w:color w:val="000000"/>
          <w:sz w:val="28"/>
        </w:rPr>
        <w:t>
</w:t>
      </w:r>
      <w:r>
        <w:rPr>
          <w:rFonts w:ascii="Times New Roman"/>
          <w:b w:val="false"/>
          <w:i w:val="false"/>
          <w:color w:val="000000"/>
          <w:sz w:val="28"/>
        </w:rPr>
        <w:t>
      5. 4-бөлімде «Сұйытылған табиғи газды бөлу туралы мәліметтер» 1 – 4 жолдар бойынша деректер көшедегі газ желісі бар болған жағдайда көрсетіледі, көше желілері жоқ (сұйытылған газды тасымалдайтын арнаулы машинамен толтырылатын) орта газ сыйымдылықты қондырғы пайдаланатын жағдайда 5-жол бойынша деректер көрсетіледі.</w:t>
      </w:r>
      <w:r>
        <w:br/>
      </w:r>
      <w:r>
        <w:rPr>
          <w:rFonts w:ascii="Times New Roman"/>
          <w:b w:val="false"/>
          <w:i w:val="false"/>
          <w:color w:val="000000"/>
          <w:sz w:val="28"/>
        </w:rPr>
        <w:t>
</w:t>
      </w:r>
      <w:r>
        <w:rPr>
          <w:rFonts w:ascii="Times New Roman"/>
          <w:b w:val="false"/>
          <w:i w:val="false"/>
          <w:color w:val="000000"/>
          <w:sz w:val="28"/>
        </w:rPr>
        <w:t>
      3.4-жолда «Сұйытылған табиғи газдың басқа тұтынушыларға жіберілгені» үшінші тұлғалардың бақылауындағы газ бөлу жүйелері арқылы газ сату және бөлуді ұйымдастыруға қатысатын делдалдар мен агенттерге жіберілген газдың көлемі туралы деректер көрсетіледі.</w:t>
      </w:r>
      <w:r>
        <w:br/>
      </w:r>
      <w:r>
        <w:rPr>
          <w:rFonts w:ascii="Times New Roman"/>
          <w:b w:val="false"/>
          <w:i w:val="false"/>
          <w:color w:val="000000"/>
          <w:sz w:val="28"/>
        </w:rPr>
        <w:t>
</w:t>
      </w:r>
      <w:r>
        <w:rPr>
          <w:rFonts w:ascii="Times New Roman"/>
          <w:b w:val="false"/>
          <w:i w:val="false"/>
          <w:color w:val="000000"/>
          <w:sz w:val="28"/>
        </w:rPr>
        <w:t>
      7-жолда «Жыл соңындағы сұйытылған газдың жерасты сақтау орындардың (орамдық және аулалық) сыйымдылығы» кәсіпорын теңгеріміндегі немесе басқа кәсіпорындардың жалға алынған жер асты орамдық және аулалық газ сақтағыштардың жиынтық сыйымдылығы көрсетіледі. Сұйытылған табиғи газ сақтайтын сыйымдылығы ыдыстың геометриялық көлемдегі сыйымдылығының текше метр туралы төлқұжат деректерін ескергендегі сұйытылған газды 1 текше метр геометриялық көлемінде белгіленген толу нормасының есебімен анықталады.</w:t>
      </w:r>
      <w:r>
        <w:br/>
      </w:r>
      <w:r>
        <w:rPr>
          <w:rFonts w:ascii="Times New Roman"/>
          <w:b w:val="false"/>
          <w:i w:val="false"/>
          <w:color w:val="000000"/>
          <w:sz w:val="28"/>
        </w:rPr>
        <w:t>
</w:t>
      </w:r>
      <w:r>
        <w:rPr>
          <w:rFonts w:ascii="Times New Roman"/>
          <w:b w:val="false"/>
          <w:i w:val="false"/>
          <w:color w:val="000000"/>
          <w:sz w:val="28"/>
        </w:rPr>
        <w:t>
      6. 5 бөлімде «Газды экономикалық қызмет түрлері бойынша жіберу туралы мәліметтер» 1.1 – 1.18 жолдары бойынша ұйымға арналған сәйкес негізгі экономикалық қызмет түрлері бойынша ұйымдарға газды жіберу жайында мәліметтер көрсетіледі.</w:t>
      </w:r>
      <w:r>
        <w:br/>
      </w:r>
      <w:r>
        <w:rPr>
          <w:rFonts w:ascii="Times New Roman"/>
          <w:b w:val="false"/>
          <w:i w:val="false"/>
          <w:color w:val="000000"/>
          <w:sz w:val="28"/>
        </w:rPr>
        <w:t>
</w:t>
      </w:r>
      <w:r>
        <w:rPr>
          <w:rFonts w:ascii="Times New Roman"/>
          <w:b w:val="false"/>
          <w:i w:val="false"/>
          <w:color w:val="000000"/>
          <w:sz w:val="28"/>
        </w:rPr>
        <w:t>
      7. 6-бөлімде «Газ желісінің ұзындығы және апаттар саны» көшедегі газ желісінің ұзындығы біркелкі есептеу, яғни бір қатар бойынша ескеріледі. Егер көшеде құбыр екі қатарлы не одан да көп қатарлы болып жүргізілсе, онда газ желісінің ұзындығын анықтау үшін барлық ұзындықтарды қосып есептеу қажет. Көшедегі желінің ұзындығына ішкі орам ішімен және аула ішімен жүргізілген желілер ұзындығы қосылмайды.</w:t>
      </w:r>
      <w:r>
        <w:br/>
      </w:r>
      <w:r>
        <w:rPr>
          <w:rFonts w:ascii="Times New Roman"/>
          <w:b w:val="false"/>
          <w:i w:val="false"/>
          <w:color w:val="000000"/>
          <w:sz w:val="28"/>
        </w:rPr>
        <w:t>
</w:t>
      </w:r>
      <w:r>
        <w:rPr>
          <w:rFonts w:ascii="Times New Roman"/>
          <w:b w:val="false"/>
          <w:i w:val="false"/>
          <w:color w:val="000000"/>
          <w:sz w:val="28"/>
        </w:rPr>
        <w:t>
      1 және 7-жолдарында тиісінше жыл басындағы және соңындағы кәсіпорынның теңгеріміндегі және (немесе) басқа кәсіпорындардан жалға алынған көшедегі газ желілерінің ұзындығы жайында деректер көрсетіледі.</w:t>
      </w:r>
      <w:r>
        <w:br/>
      </w:r>
      <w:r>
        <w:rPr>
          <w:rFonts w:ascii="Times New Roman"/>
          <w:b w:val="false"/>
          <w:i w:val="false"/>
          <w:color w:val="000000"/>
          <w:sz w:val="28"/>
        </w:rPr>
        <w:t>
</w:t>
      </w:r>
      <w:r>
        <w:rPr>
          <w:rFonts w:ascii="Times New Roman"/>
          <w:b w:val="false"/>
          <w:i w:val="false"/>
          <w:color w:val="000000"/>
          <w:sz w:val="28"/>
        </w:rPr>
        <w:t>
      2-жолда «Көшедегі газ желісінің қосылғаны» есепті жылда пайдалануға қосылған көшедегі газ желілерінің біркелкі ұзындығы туралы деректер көрсетіледі (жаңа құрылыс пен әрекеттегі кеңеюі есебінен және басқа ұйымдардан қабылдау есебінен желілерді қоса алғанда, кәсіпорынның теңгеріміне жаңадан қабылданған желілері).</w:t>
      </w:r>
      <w:r>
        <w:br/>
      </w:r>
      <w:r>
        <w:rPr>
          <w:rFonts w:ascii="Times New Roman"/>
          <w:b w:val="false"/>
          <w:i w:val="false"/>
          <w:color w:val="000000"/>
          <w:sz w:val="28"/>
        </w:rPr>
        <w:t>
</w:t>
      </w:r>
      <w:r>
        <w:rPr>
          <w:rFonts w:ascii="Times New Roman"/>
          <w:b w:val="false"/>
          <w:i w:val="false"/>
          <w:color w:val="000000"/>
          <w:sz w:val="28"/>
        </w:rPr>
        <w:t>
      3-жолда «Көшедегі газ желісінің істен шыққаны» есепті жылда пайдаланудан шығарылған көшедегі газ желілерінің біркелкі ұзындығы туралы деректер көрсетіледі (елді мекенді қайта құруға байланысты физикалық тұрғыдан істен шығарылу, ескіру салдарынан пайдаланудан шығарылған және басқа ұйымдарға берілген желілерді қоса алғанда, кәсіпорынның теңгерімінен шығарылған желілері).</w:t>
      </w:r>
      <w:r>
        <w:br/>
      </w:r>
      <w:r>
        <w:rPr>
          <w:rFonts w:ascii="Times New Roman"/>
          <w:b w:val="false"/>
          <w:i w:val="false"/>
          <w:color w:val="000000"/>
          <w:sz w:val="28"/>
        </w:rPr>
        <w:t>
</w:t>
      </w:r>
      <w:r>
        <w:rPr>
          <w:rFonts w:ascii="Times New Roman"/>
          <w:b w:val="false"/>
          <w:i w:val="false"/>
          <w:color w:val="000000"/>
          <w:sz w:val="28"/>
        </w:rPr>
        <w:t>
      8-жолда «жыл соңындағы орам ішіндегі (аула ішіндегі) желілердің ұзындығы» жыл соңындағы кәсіпорынның теңгеріміндегі және (немесе) басқа кәсіпорындардан жалға алынған орам ішіндегі (ішкі аулалық) желілердің біркелкі ұзындығы жайында деректер көрсетіледі.</w:t>
      </w:r>
      <w:r>
        <w:br/>
      </w:r>
      <w:r>
        <w:rPr>
          <w:rFonts w:ascii="Times New Roman"/>
          <w:b w:val="false"/>
          <w:i w:val="false"/>
          <w:color w:val="000000"/>
          <w:sz w:val="28"/>
        </w:rPr>
        <w:t>
</w:t>
      </w:r>
      <w:r>
        <w:rPr>
          <w:rFonts w:ascii="Times New Roman"/>
          <w:b w:val="false"/>
          <w:i w:val="false"/>
          <w:color w:val="000000"/>
          <w:sz w:val="28"/>
        </w:rPr>
        <w:t>
      Орам ішіндегі және ішкі аулалық желілерге көшедегі тарамдалатын газ желісінен баспалдақ торларына қондырылған (үйдің төменгі бөлігі) тармақтану орнынан ажыратқыш құрылғыға дейін жүргізілген газ құбырлары жатады.</w:t>
      </w:r>
      <w:r>
        <w:br/>
      </w:r>
      <w:r>
        <w:rPr>
          <w:rFonts w:ascii="Times New Roman"/>
          <w:b w:val="false"/>
          <w:i w:val="false"/>
          <w:color w:val="000000"/>
          <w:sz w:val="28"/>
        </w:rPr>
        <w:t>
</w:t>
      </w:r>
      <w:r>
        <w:rPr>
          <w:rFonts w:ascii="Times New Roman"/>
          <w:b w:val="false"/>
          <w:i w:val="false"/>
          <w:color w:val="000000"/>
          <w:sz w:val="28"/>
        </w:rPr>
        <w:t>
      8. 8-бөлімде «Жіберілген газ үшін тұтынушылардың берешек сомасы» есепті жылдан кейінгі 1 қантардағы жағдай бойынша жіберілген газ үшін тұтынушылар берешегінің жалпы сомасы туралы деректер көрсетіледі.</w:t>
      </w:r>
      <w:r>
        <w:br/>
      </w:r>
      <w:r>
        <w:rPr>
          <w:rFonts w:ascii="Times New Roman"/>
          <w:b w:val="false"/>
          <w:i w:val="false"/>
          <w:color w:val="000000"/>
          <w:sz w:val="28"/>
        </w:rPr>
        <w:t>
</w:t>
      </w:r>
      <w:r>
        <w:rPr>
          <w:rFonts w:ascii="Times New Roman"/>
          <w:b w:val="false"/>
          <w:i w:val="false"/>
          <w:color w:val="000000"/>
          <w:sz w:val="28"/>
        </w:rPr>
        <w:t>
      1.2 және 2.2-жолдарда «Кәсіпорындардың берешек сомасы» шаруашылық серіктестік, акционерлік қоғам, өндірістік кооператив түрінде құрылған коммерциялық ұйымдар болып табылатын заңды тұлғалардың жіберілген газ үшін берешегі туралы деректер көрсетіледі.</w:t>
      </w:r>
      <w:r>
        <w:br/>
      </w:r>
      <w:r>
        <w:rPr>
          <w:rFonts w:ascii="Times New Roman"/>
          <w:b w:val="false"/>
          <w:i w:val="false"/>
          <w:color w:val="000000"/>
          <w:sz w:val="28"/>
        </w:rPr>
        <w:t>
</w:t>
      </w:r>
      <w:r>
        <w:rPr>
          <w:rFonts w:ascii="Times New Roman"/>
          <w:b w:val="false"/>
          <w:i w:val="false"/>
          <w:color w:val="000000"/>
          <w:sz w:val="28"/>
        </w:rPr>
        <w:t>
      1.5 және 2.5-жолдарда «Өзге де тұтынушылардың берешек сомасы» бойынша қоғамдық бірлестіктер, тұтыну кооперативтері, қоғамдық қорлар, діни бірлестіктер және өзге де ұйымдық-құқықтық нысанында құрылатын коммерциялық емес ұйымдар болып табылатын заңды тұлғалардың, сондай-ақ жоғарыда аталған тұтынушылардың санатына кірмеген басқа да тұтынушылардың жіберілген газ үшін берешегі туралы деректер көрсетіледі.</w:t>
      </w:r>
      <w:r>
        <w:br/>
      </w:r>
      <w:r>
        <w:rPr>
          <w:rFonts w:ascii="Times New Roman"/>
          <w:b w:val="false"/>
          <w:i w:val="false"/>
          <w:color w:val="000000"/>
          <w:sz w:val="28"/>
        </w:rPr>
        <w:t>
</w:t>
      </w:r>
      <w:r>
        <w:rPr>
          <w:rFonts w:ascii="Times New Roman"/>
          <w:b w:val="false"/>
          <w:i w:val="false"/>
          <w:color w:val="000000"/>
          <w:sz w:val="28"/>
        </w:rPr>
        <w:t>
      9.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10. Арифметикалық-логикалық бақылау:</w:t>
      </w:r>
      <w:r>
        <w:br/>
      </w:r>
      <w:r>
        <w:rPr>
          <w:rFonts w:ascii="Times New Roman"/>
          <w:b w:val="false"/>
          <w:i w:val="false"/>
          <w:color w:val="000000"/>
          <w:sz w:val="28"/>
        </w:rPr>
        <w:t>
      3-бөлім «Тауарлық табиғи газды бөлу туралы мәліметтер»:</w:t>
      </w:r>
      <w:r>
        <w:br/>
      </w:r>
      <w:r>
        <w:rPr>
          <w:rFonts w:ascii="Times New Roman"/>
          <w:b w:val="false"/>
          <w:i w:val="false"/>
          <w:color w:val="000000"/>
          <w:sz w:val="28"/>
        </w:rPr>
        <w:t xml:space="preserve">
1-жол = 1-баған үшін 1.2 – 1.4 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1-жол = 2, 3-бағандар үшін 1.2, 1.4 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1.2-жол = әр баған үшін 1.2.1 - 1.2.4-жолдардың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1-баған = 1.3-жолдан басқа әр жол үшін 2, 3-бағандардың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4-бөлім «Сұйытылған табиғи газды бөлу туралы мәліметтер»:</w:t>
      </w:r>
      <w:r>
        <w:br/>
      </w:r>
      <w:r>
        <w:rPr>
          <w:rFonts w:ascii="Times New Roman"/>
          <w:b w:val="false"/>
          <w:i w:val="false"/>
          <w:color w:val="000000"/>
          <w:sz w:val="28"/>
        </w:rPr>
        <w:t xml:space="preserve">
1, 2-жолдардың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 = 1-баған үшін 3 - 6-жолдардың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1, 2-жолдардың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 = 2, 3-бағандар үшін 3, 5, 6-жолдардың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6-жол = 1 баған үшін 1, 2-жолдардың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- 3 - 5-жолдардың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6-жол = 2, 3-бағандар үшін 1, 2-жолдардың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- 3, 5-жолдардың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3-жол = әр баған үшін 3.1 – 3.4-жолдардың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1-баған = 4, 7-жолдардан басқа әр жол үшін 2, 3-бағандардың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5-бөлім «Газды экономиканың түрлері бойынша шығару туралы мәліметтерді көрсетіңіз»:</w:t>
      </w:r>
      <w:r>
        <w:br/>
      </w:r>
      <w:r>
        <w:rPr>
          <w:rFonts w:ascii="Times New Roman"/>
          <w:b w:val="false"/>
          <w:i w:val="false"/>
          <w:color w:val="000000"/>
          <w:sz w:val="28"/>
        </w:rPr>
        <w:t xml:space="preserve">
1-жол = 1.1 – 1.8-жолдардың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6-бөлім «Газ желісінің ұзындығы және апаттар саны»:</w:t>
      </w:r>
      <w:r>
        <w:br/>
      </w:r>
      <w:r>
        <w:rPr>
          <w:rFonts w:ascii="Times New Roman"/>
          <w:b w:val="false"/>
          <w:i w:val="false"/>
          <w:color w:val="000000"/>
          <w:sz w:val="28"/>
        </w:rPr>
        <w:t xml:space="preserve">
2-жол = әр баған үшін 2.1 – 2.3-жолдардың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3-жол = әр баған үшін 3.1 – 3.3-жолдардың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5-жол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xml:space="preserve">әр баған үшін 5.1, 5.2-жолдардың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6-жол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xml:space="preserve">әр баған үшін 6.1 – 6.3-жолдардың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5-жол = строка 6-жол;</w:t>
      </w:r>
      <w:r>
        <w:br/>
      </w:r>
      <w:r>
        <w:rPr>
          <w:rFonts w:ascii="Times New Roman"/>
          <w:b w:val="false"/>
          <w:i w:val="false"/>
          <w:color w:val="000000"/>
          <w:sz w:val="28"/>
        </w:rPr>
        <w:t xml:space="preserve">
7-жол = әр баған үшін 1, 2-жолдардың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3-жол;</w:t>
      </w:r>
      <w:r>
        <w:br/>
      </w:r>
      <w:r>
        <w:rPr>
          <w:rFonts w:ascii="Times New Roman"/>
          <w:b w:val="false"/>
          <w:i w:val="false"/>
          <w:color w:val="000000"/>
          <w:sz w:val="28"/>
        </w:rPr>
        <w:t xml:space="preserve">
1-баған = әр жол үшін 2, 3-бағандардың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7-бөлім «Газ реттеуіш пунктілері және орнатылған есеп құралдарының саны»:</w:t>
      </w:r>
      <w:r>
        <w:br/>
      </w:r>
      <w:r>
        <w:rPr>
          <w:rFonts w:ascii="Times New Roman"/>
          <w:b w:val="false"/>
          <w:i w:val="false"/>
          <w:color w:val="000000"/>
          <w:sz w:val="28"/>
        </w:rPr>
        <w:t xml:space="preserve">
1-жол = әр баған үшін 1.1, 1.2-жолдардың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1-баған = әр жол үшін 2, 3-бағандардың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4-баған = әр жол үшін 5, 6-бағандардың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8-бөлім «Жіберілген газ үшін тұтынушылардың берешек сомасын көрсетіңіз»:</w:t>
      </w:r>
      <w:r>
        <w:br/>
      </w:r>
      <w:r>
        <w:rPr>
          <w:rFonts w:ascii="Times New Roman"/>
          <w:b w:val="false"/>
          <w:i w:val="false"/>
          <w:color w:val="000000"/>
          <w:sz w:val="28"/>
        </w:rPr>
        <w:t xml:space="preserve">
1-жол = 1.1 – 1.5-жолдардың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2-жол = 2.1 – 2.5-жолдардың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1-баған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xml:space="preserve">әр жол үшін 2 – 4-бағандардың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p>
    <w:bookmarkEnd w:id="39"/>
    <w:bookmarkStart w:name="z229" w:id="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28 қазандағы    </w:t>
      </w:r>
      <w:r>
        <w:br/>
      </w:r>
      <w:r>
        <w:rPr>
          <w:rFonts w:ascii="Times New Roman"/>
          <w:b w:val="false"/>
          <w:i w:val="false"/>
          <w:color w:val="000000"/>
          <w:sz w:val="28"/>
        </w:rPr>
        <w:t xml:space="preserve">
№ 28 бұйрығына         </w:t>
      </w:r>
      <w:r>
        <w:br/>
      </w:r>
      <w:r>
        <w:rPr>
          <w:rFonts w:ascii="Times New Roman"/>
          <w:b w:val="false"/>
          <w:i w:val="false"/>
          <w:color w:val="000000"/>
          <w:sz w:val="28"/>
        </w:rPr>
        <w:t xml:space="preserve">
7-қосымша           </w:t>
      </w:r>
    </w:p>
    <w:bookmarkEnd w:id="40"/>
    <w:tbl>
      <w:tblPr>
        <w:tblW w:w="0" w:type="auto"/>
        <w:tblCellSpacing w:w="0" w:type="auto"/>
        <w:tblBorders>
          <w:top w:val="none"/>
          <w:left w:val="none"/>
          <w:bottom w:val="none"/>
          <w:right w:val="none"/>
          <w:insideH w:val="none"/>
          <w:insideV w:val="none"/>
        </w:tblBorders>
      </w:tblPr>
      <w:tblGrid>
        <w:gridCol w:w="2189"/>
        <w:gridCol w:w="632"/>
        <w:gridCol w:w="90"/>
        <w:gridCol w:w="90"/>
        <w:gridCol w:w="2906"/>
        <w:gridCol w:w="197"/>
        <w:gridCol w:w="1974"/>
        <w:gridCol w:w="1974"/>
        <w:gridCol w:w="3948"/>
      </w:tblGrid>
      <w:tr>
        <w:trPr>
          <w:trHeight w:val="885" w:hRule="atLeast"/>
        </w:trPr>
        <w:tc>
          <w:tcPr>
            <w:tcW w:w="0" w:type="auto"/>
            <w:gridSpan w:val="2"/>
            <w:vMerge w:val="restart"/>
            <w:tcBorders/>
            <w:tcMar>
              <w:top w:w="15" w:type="dxa"/>
              <w:left w:w="15" w:type="dxa"/>
              <w:bottom w:w="15" w:type="dxa"/>
              <w:right w:w="15" w:type="dxa"/>
            </w:tcMar>
            <w:vAlign w:val="center"/>
          </w:tcPr>
          <w:p>
            <w:pPr>
              <w:spacing w:after="20"/>
              <w:ind w:left="20"/>
              <w:jc w:val="both"/>
            </w:pPr>
            <w:r>
              <w:drawing>
                <wp:inline distT="0" distB="0" distL="0" distR="0">
                  <wp:extent cx="12827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282700" cy="901700"/>
                          </a:xfrm>
                          <a:prstGeom prst="rect">
                            <a:avLst/>
                          </a:prstGeom>
                        </pic:spPr>
                      </pic:pic>
                    </a:graphicData>
                  </a:graphic>
                </wp:inline>
              </w:drawing>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7 к приказу</w:t>
            </w:r>
            <w:r>
              <w:br/>
            </w:r>
            <w:r>
              <w:rPr>
                <w:rFonts w:ascii="Times New Roman"/>
                <w:b w:val="false"/>
                <w:i w:val="false"/>
                <w:color w:val="000000"/>
                <w:sz w:val="20"/>
              </w:rPr>
              <w:t>
</w:t>
            </w:r>
            <w:r>
              <w:rPr>
                <w:rFonts w:ascii="Times New Roman"/>
                <w:b w:val="false"/>
                <w:i w:val="false"/>
                <w:color w:val="000000"/>
                <w:sz w:val="20"/>
              </w:rPr>
              <w:t>Председателя Комитета по статистике Министерства национальной экономики Республики Казахстан</w:t>
            </w:r>
            <w:r>
              <w:br/>
            </w:r>
            <w:r>
              <w:rPr>
                <w:rFonts w:ascii="Times New Roman"/>
                <w:b w:val="false"/>
                <w:i w:val="false"/>
                <w:color w:val="000000"/>
                <w:sz w:val="20"/>
              </w:rPr>
              <w:t>
</w:t>
            </w:r>
            <w:r>
              <w:rPr>
                <w:rFonts w:ascii="Times New Roman"/>
                <w:b w:val="false"/>
                <w:i w:val="false"/>
                <w:color w:val="000000"/>
                <w:sz w:val="20"/>
              </w:rPr>
              <w:t>от 28 октября</w:t>
            </w:r>
            <w:r>
              <w:br/>
            </w:r>
            <w:r>
              <w:rPr>
                <w:rFonts w:ascii="Times New Roman"/>
                <w:b w:val="false"/>
                <w:i w:val="false"/>
                <w:color w:val="000000"/>
                <w:sz w:val="20"/>
              </w:rPr>
              <w:t>
</w:t>
            </w:r>
            <w:r>
              <w:rPr>
                <w:rFonts w:ascii="Times New Roman"/>
                <w:b w:val="false"/>
                <w:i w:val="false"/>
                <w:color w:val="000000"/>
                <w:sz w:val="20"/>
              </w:rPr>
              <w:t>2014 года № 28</w:t>
            </w:r>
          </w:p>
        </w:tc>
      </w:tr>
      <w:tr>
        <w:trPr>
          <w:trHeight w:val="885" w:hRule="atLeast"/>
        </w:trPr>
        <w:tc>
          <w:tcPr>
            <w:tcW w:w="0" w:type="auto"/>
            <w:gridSpan w:val="2"/>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vMerge/>
            <w:tcBorders>
              <w:top w:val="nil"/>
            </w:tcBorders>
          </w:tcPr>
          <w:p/>
        </w:tc>
      </w:tr>
      <w:tr>
        <w:trPr>
          <w:trHeight w:val="6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6"/>
              <w:gridCol w:w="1010"/>
              <w:gridCol w:w="1010"/>
              <w:gridCol w:w="1011"/>
              <w:gridCol w:w="1348"/>
              <w:gridCol w:w="1685"/>
            </w:tblGrid>
            <w:tr>
              <w:trPr>
                <w:trHeight w:val="705"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45" w:hRule="atLeast"/>
              </w:trPr>
              <w:tc>
                <w:tcPr>
                  <w:tcW w:w="193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101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4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68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0" w:hRule="atLeast"/>
              </w:trPr>
              <w:tc>
                <w:tcPr>
                  <w:tcW w:w="19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6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4"/>
            <w:vMerge/>
            <w:tcBorders>
              <w:top w:val="nil"/>
            </w:tcBorders>
          </w:tcPr>
          <w:p/>
        </w:tc>
      </w:tr>
      <w:tr>
        <w:trPr>
          <w:trHeight w:val="54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705"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0261104</w:t>
            </w:r>
            <w:r>
              <w:br/>
            </w:r>
            <w:r>
              <w:rPr>
                <w:rFonts w:ascii="Times New Roman"/>
                <w:b w:val="false"/>
                <w:i w:val="false"/>
                <w:color w:val="000000"/>
                <w:sz w:val="20"/>
              </w:rPr>
              <w:t>
</w:t>
            </w:r>
            <w:r>
              <w:rPr>
                <w:rFonts w:ascii="Times New Roman"/>
                <w:b w:val="false"/>
                <w:i w:val="false"/>
                <w:color w:val="000000"/>
                <w:sz w:val="20"/>
              </w:rPr>
              <w:t>Код статистической формы 0261104</w:t>
            </w:r>
          </w:p>
        </w:tc>
        <w:tc>
          <w:tcPr>
            <w:tcW w:w="290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 құбыры, кәріз және олардың жеке</w:t>
            </w:r>
            <w:r>
              <w:br/>
            </w:r>
            <w:r>
              <w:rPr>
                <w:rFonts w:ascii="Times New Roman"/>
                <w:b/>
                <w:i w:val="false"/>
                <w:color w:val="000000"/>
                <w:sz w:val="20"/>
              </w:rPr>
              <w:t>
желілерінің жұмыстары туралы есеп</w:t>
            </w:r>
            <w:r>
              <w:br/>
            </w:r>
            <w:r>
              <w:rPr>
                <w:rFonts w:ascii="Times New Roman"/>
                <w:b/>
                <w:i w:val="false"/>
                <w:color w:val="000000"/>
                <w:sz w:val="20"/>
              </w:rPr>
              <w:t>
Отчет о работе водопровода, канализации</w:t>
            </w:r>
            <w:r>
              <w:br/>
            </w:r>
            <w:r>
              <w:rPr>
                <w:rFonts w:ascii="Times New Roman"/>
                <w:b/>
                <w:i w:val="false"/>
                <w:color w:val="000000"/>
                <w:sz w:val="20"/>
              </w:rPr>
              <w:t>
и их отдельных сетей
</w:t>
            </w:r>
          </w:p>
        </w:tc>
      </w:tr>
      <w:tr>
        <w:trPr>
          <w:trHeight w:val="345"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1-ВК</w:t>
            </w:r>
          </w:p>
        </w:tc>
      </w:tr>
      <w:tr>
        <w:trPr>
          <w:trHeight w:val="49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660"/>
              <w:gridCol w:w="640"/>
              <w:gridCol w:w="686"/>
            </w:tblGrid>
            <w:tr>
              <w:trPr>
                <w:trHeight w:val="585" w:hRule="atLeast"/>
              </w:trPr>
              <w:tc>
                <w:tcPr>
                  <w:tcW w:w="6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94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705"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жіктеуішінің 36, 37-кодтарына сәйкес негізгі және қосымша қызмет түрлері "Суды жинау, өңдеу және бөлу", "Кәріз жүйесі" болып табылатын барлық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все юридические лица и (или) их структурные и обособленные подразделения, с основным или вторичным видами деятельности "Сбор, обработка и распределение воды", "Канализационная система" согласно кодам Общего классификатора видов экономической деятельности - 36, 37</w:t>
            </w:r>
          </w:p>
        </w:tc>
      </w:tr>
      <w:tr>
        <w:trPr>
          <w:trHeight w:val="435"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22 ақпан.</w:t>
            </w:r>
            <w:r>
              <w:br/>
            </w:r>
            <w:r>
              <w:rPr>
                <w:rFonts w:ascii="Times New Roman"/>
                <w:b w:val="false"/>
                <w:i w:val="false"/>
                <w:color w:val="000000"/>
                <w:sz w:val="20"/>
              </w:rPr>
              <w:t>
</w:t>
            </w:r>
            <w:r>
              <w:rPr>
                <w:rFonts w:ascii="Times New Roman"/>
                <w:b w:val="false"/>
                <w:i w:val="false"/>
                <w:color w:val="000000"/>
                <w:sz w:val="20"/>
              </w:rPr>
              <w:t>Срок представления – 22 февраля после отчетного периода.</w:t>
            </w:r>
          </w:p>
        </w:tc>
      </w:tr>
      <w:tr>
        <w:trPr>
          <w:trHeight w:val="615" w:hRule="atLeast"/>
        </w:trPr>
        <w:tc>
          <w:tcPr>
            <w:tcW w:w="218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8"/>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Объектінің нақты орналасқан орнын көрсетіңіз (респонденттің тіркелген жеріне қарамастан) - облыс, қала, аудан, елді мекен</w:t>
            </w:r>
            <w:r>
              <w:br/>
            </w:r>
            <w:r>
              <w:rPr>
                <w:rFonts w:ascii="Times New Roman"/>
                <w:b w:val="false"/>
                <w:i w:val="false"/>
                <w:color w:val="000000"/>
                <w:sz w:val="20"/>
              </w:rPr>
              <w:t xml:space="preserve">
Укажите фактическое местонахождение объекта (независимо от места регистрации респондента) - область, город, район, населенный пункт </w:t>
            </w:r>
          </w:p>
        </w:tc>
        <w:tc>
          <w:tcPr>
            <w:tcW w:w="70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3"/>
            </w:tblGrid>
            <w:tr>
              <w:trPr>
                <w:trHeight w:val="1185" w:hRule="atLeast"/>
              </w:trPr>
              <w:tc>
                <w:tcPr>
                  <w:tcW w:w="56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Әкімшілік-аумақтық объектілер жіктеуішіне (мұнда және бұдан әрі - ӘАОЖ) сәйкес аумақ коды (мұнда және бұдан әрі статистикалық нысанды қағаз тасығышта тапсыру кезінде статистика органының қызметкерлері толтырады)</w:t>
            </w:r>
            <w:r>
              <w:br/>
            </w:r>
            <w:r>
              <w:rPr>
                <w:rFonts w:ascii="Times New Roman"/>
                <w:b w:val="false"/>
                <w:i w:val="false"/>
                <w:color w:val="000000"/>
                <w:sz w:val="20"/>
              </w:rPr>
              <w:t>
Код территории согласно Классификатору административно- территориальных объектов (здесь и далее - КАТО) (здесь и далее заполняется работниками органа статистики при сдаче статистической формы на бумажном носителе)</w:t>
            </w:r>
          </w:p>
        </w:tc>
        <w:tc>
          <w:tcPr>
            <w:tcW w:w="70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540"/>
              <w:gridCol w:w="540"/>
              <w:gridCol w:w="540"/>
              <w:gridCol w:w="540"/>
              <w:gridCol w:w="540"/>
              <w:gridCol w:w="540"/>
              <w:gridCol w:w="540"/>
              <w:gridCol w:w="546"/>
            </w:tblGrid>
            <w:tr>
              <w:trPr>
                <w:trHeight w:val="30" w:hRule="atLeast"/>
              </w:trPr>
              <w:tc>
                <w:tcPr>
                  <w:tcW w:w="5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52" w:id="41"/>
    <w:p>
      <w:pPr>
        <w:spacing w:after="0"/>
        <w:ind w:left="0"/>
        <w:jc w:val="both"/>
      </w:pPr>
      <w:r>
        <w:rPr>
          <w:rFonts w:ascii="Times New Roman"/>
          <w:b w:val="false"/>
          <w:i w:val="false"/>
          <w:color w:val="000000"/>
          <w:sz w:val="28"/>
        </w:rPr>
        <w:t>
</w:t>
      </w:r>
      <w:r>
        <w:rPr>
          <w:rFonts w:ascii="Times New Roman"/>
          <w:b/>
          <w:i w:val="false"/>
          <w:color w:val="000000"/>
          <w:sz w:val="28"/>
        </w:rPr>
        <w:t>2. Су құбырлары имараттарының, апаттардың, суды есепке алу құралдарының санын көрсетіңіз, бірлікпен</w:t>
      </w:r>
      <w:r>
        <w:br/>
      </w:r>
      <w:r>
        <w:rPr>
          <w:rFonts w:ascii="Times New Roman"/>
          <w:b w:val="false"/>
          <w:i w:val="false"/>
          <w:color w:val="000000"/>
          <w:sz w:val="28"/>
        </w:rPr>
        <w:t>
Укажите количество водопроводных сооружений, аварий, приборов учета воды, в единицах</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3"/>
        <w:gridCol w:w="9810"/>
        <w:gridCol w:w="2327"/>
      </w:tblGrid>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w:t>
            </w:r>
            <w:r>
              <w:br/>
            </w:r>
            <w:r>
              <w:rPr>
                <w:rFonts w:ascii="Times New Roman"/>
                <w:b w:val="false"/>
                <w:i w:val="false"/>
                <w:color w:val="000000"/>
                <w:sz w:val="20"/>
              </w:rPr>
              <w:t>
</w:t>
            </w:r>
            <w:r>
              <w:rPr>
                <w:rFonts w:ascii="Times New Roman"/>
                <w:b w:val="false"/>
                <w:i w:val="false"/>
                <w:color w:val="000000"/>
                <w:sz w:val="20"/>
              </w:rPr>
              <w:t>На конец года</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Имараттардың саны</w:t>
            </w:r>
            <w:r>
              <w:br/>
            </w:r>
            <w:r>
              <w:rPr>
                <w:rFonts w:ascii="Times New Roman"/>
                <w:b w:val="false"/>
                <w:i w:val="false"/>
                <w:color w:val="000000"/>
                <w:sz w:val="20"/>
              </w:rPr>
              <w:t>
</w:t>
            </w:r>
            <w:r>
              <w:rPr>
                <w:rFonts w:ascii="Times New Roman"/>
                <w:b w:val="false"/>
                <w:i w:val="false"/>
                <w:color w:val="000000"/>
                <w:sz w:val="20"/>
              </w:rPr>
              <w:t>Число сооружений</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желілердің саны</w:t>
            </w:r>
            <w:r>
              <w:br/>
            </w:r>
            <w:r>
              <w:rPr>
                <w:rFonts w:ascii="Times New Roman"/>
                <w:b w:val="false"/>
                <w:i w:val="false"/>
                <w:color w:val="000000"/>
                <w:sz w:val="20"/>
              </w:rPr>
              <w:t>
</w:t>
            </w:r>
            <w:r>
              <w:rPr>
                <w:rFonts w:ascii="Times New Roman"/>
                <w:b w:val="false"/>
                <w:i w:val="false"/>
                <w:color w:val="000000"/>
                <w:sz w:val="20"/>
              </w:rPr>
              <w:t>Число отдельных сетей</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жалдаудағы мен концессиядағы</w:t>
            </w:r>
            <w:r>
              <w:br/>
            </w:r>
            <w:r>
              <w:rPr>
                <w:rFonts w:ascii="Times New Roman"/>
                <w:b w:val="false"/>
                <w:i w:val="false"/>
                <w:color w:val="000000"/>
                <w:sz w:val="20"/>
              </w:rPr>
              <w:t>
</w:t>
            </w:r>
            <w:r>
              <w:rPr>
                <w:rFonts w:ascii="Times New Roman"/>
                <w:b w:val="false"/>
                <w:i w:val="false"/>
                <w:color w:val="000000"/>
                <w:sz w:val="20"/>
              </w:rPr>
              <w:t>из них находящиеся в аренде и концессии</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Көшедегі су тарататын құрылғылардың саны (будкалар, колонкалар, крандар)</w:t>
            </w:r>
            <w:r>
              <w:br/>
            </w:r>
            <w:r>
              <w:rPr>
                <w:rFonts w:ascii="Times New Roman"/>
                <w:b w:val="false"/>
                <w:i w:val="false"/>
                <w:color w:val="000000"/>
                <w:sz w:val="20"/>
              </w:rPr>
              <w:t>
</w:t>
            </w:r>
            <w:r>
              <w:rPr>
                <w:rFonts w:ascii="Times New Roman"/>
                <w:b w:val="false"/>
                <w:i w:val="false"/>
                <w:color w:val="000000"/>
                <w:sz w:val="20"/>
              </w:rPr>
              <w:t>Число уличных водоразборов (будок, колонок, кранов)</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Апаттар саны</w:t>
            </w:r>
            <w:r>
              <w:br/>
            </w:r>
            <w:r>
              <w:rPr>
                <w:rFonts w:ascii="Times New Roman"/>
                <w:b w:val="false"/>
                <w:i w:val="false"/>
                <w:color w:val="000000"/>
                <w:sz w:val="20"/>
              </w:rPr>
              <w:t>
</w:t>
            </w:r>
            <w:r>
              <w:rPr>
                <w:rFonts w:ascii="Times New Roman"/>
                <w:b w:val="false"/>
                <w:i w:val="false"/>
                <w:color w:val="000000"/>
                <w:sz w:val="20"/>
              </w:rPr>
              <w:t>Число аварий</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желілерде</w:t>
            </w:r>
            <w:r>
              <w:br/>
            </w:r>
            <w:r>
              <w:rPr>
                <w:rFonts w:ascii="Times New Roman"/>
                <w:b w:val="false"/>
                <w:i w:val="false"/>
                <w:color w:val="000000"/>
                <w:sz w:val="20"/>
              </w:rPr>
              <w:t>
</w:t>
            </w:r>
            <w:r>
              <w:rPr>
                <w:rFonts w:ascii="Times New Roman"/>
                <w:b w:val="false"/>
                <w:i w:val="false"/>
                <w:color w:val="000000"/>
                <w:sz w:val="20"/>
              </w:rPr>
              <w:t>из них на сетях</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Орнатылған суды есепке алу құралдарының саны</w:t>
            </w:r>
            <w:r>
              <w:br/>
            </w:r>
            <w:r>
              <w:rPr>
                <w:rFonts w:ascii="Times New Roman"/>
                <w:b w:val="false"/>
                <w:i w:val="false"/>
                <w:color w:val="000000"/>
                <w:sz w:val="20"/>
              </w:rPr>
              <w:t>
</w:t>
            </w:r>
            <w:r>
              <w:rPr>
                <w:rFonts w:ascii="Times New Roman"/>
                <w:b w:val="false"/>
                <w:i w:val="false"/>
                <w:color w:val="000000"/>
                <w:sz w:val="20"/>
              </w:rPr>
              <w:t>Количество установленных приборов учета воды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Суды тұтынушылардың жалпы саны</w:t>
            </w:r>
            <w:r>
              <w:br/>
            </w:r>
            <w:r>
              <w:rPr>
                <w:rFonts w:ascii="Times New Roman"/>
                <w:b w:val="false"/>
                <w:i w:val="false"/>
                <w:color w:val="000000"/>
                <w:sz w:val="20"/>
              </w:rPr>
              <w:t>
</w:t>
            </w:r>
            <w:r>
              <w:rPr>
                <w:rFonts w:ascii="Times New Roman"/>
                <w:b w:val="false"/>
                <w:i w:val="false"/>
                <w:color w:val="000000"/>
                <w:sz w:val="20"/>
              </w:rPr>
              <w:t>Общее количество потребителей воды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суды есепке алудың жеке құралдарымен қамтылған</w:t>
            </w:r>
            <w:r>
              <w:br/>
            </w:r>
            <w:r>
              <w:rPr>
                <w:rFonts w:ascii="Times New Roman"/>
                <w:b w:val="false"/>
                <w:i w:val="false"/>
                <w:color w:val="000000"/>
                <w:sz w:val="20"/>
              </w:rPr>
              <w:t>
</w:t>
            </w:r>
            <w:r>
              <w:rPr>
                <w:rFonts w:ascii="Times New Roman"/>
                <w:b w:val="false"/>
                <w:i w:val="false"/>
                <w:color w:val="000000"/>
                <w:sz w:val="20"/>
              </w:rPr>
              <w:t>из них, обеспеченные индивидуальными приборами учета воды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3" w:id="42"/>
    <w:p>
      <w:pPr>
        <w:spacing w:after="0"/>
        <w:ind w:left="0"/>
        <w:jc w:val="both"/>
      </w:pPr>
      <w:r>
        <w:rPr>
          <w:rFonts w:ascii="Times New Roman"/>
          <w:b w:val="false"/>
          <w:i w:val="false"/>
          <w:color w:val="000000"/>
          <w:sz w:val="28"/>
        </w:rPr>
        <w:t>
</w:t>
      </w:r>
      <w:r>
        <w:rPr>
          <w:rFonts w:ascii="Times New Roman"/>
          <w:b/>
          <w:i w:val="false"/>
          <w:color w:val="000000"/>
          <w:sz w:val="28"/>
        </w:rPr>
        <w:t>3. Кәріз имараттарының, апаттардың, суды есепке алу құралдарынын санын көрсетіңіз, бірлікпен</w:t>
      </w:r>
      <w:r>
        <w:br/>
      </w:r>
      <w:r>
        <w:rPr>
          <w:rFonts w:ascii="Times New Roman"/>
          <w:b w:val="false"/>
          <w:i w:val="false"/>
          <w:color w:val="000000"/>
          <w:sz w:val="28"/>
        </w:rPr>
        <w:t>
Укажите количество канализационных сооружений, аварий, в единицах</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4"/>
        <w:gridCol w:w="9867"/>
        <w:gridCol w:w="2309"/>
      </w:tblGrid>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w:t>
            </w:r>
            <w:r>
              <w:br/>
            </w:r>
            <w:r>
              <w:rPr>
                <w:rFonts w:ascii="Times New Roman"/>
                <w:b w:val="false"/>
                <w:i w:val="false"/>
                <w:color w:val="000000"/>
                <w:sz w:val="20"/>
              </w:rPr>
              <w:t>
</w:t>
            </w:r>
            <w:r>
              <w:rPr>
                <w:rFonts w:ascii="Times New Roman"/>
                <w:b w:val="false"/>
                <w:i w:val="false"/>
                <w:color w:val="000000"/>
                <w:sz w:val="20"/>
              </w:rPr>
              <w:t>На конец года</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Имараттардың саны</w:t>
            </w:r>
            <w:r>
              <w:br/>
            </w:r>
            <w:r>
              <w:rPr>
                <w:rFonts w:ascii="Times New Roman"/>
                <w:b w:val="false"/>
                <w:i w:val="false"/>
                <w:color w:val="000000"/>
                <w:sz w:val="20"/>
              </w:rPr>
              <w:t>
</w:t>
            </w:r>
            <w:r>
              <w:rPr>
                <w:rFonts w:ascii="Times New Roman"/>
                <w:b w:val="false"/>
                <w:i w:val="false"/>
                <w:color w:val="000000"/>
                <w:sz w:val="20"/>
              </w:rPr>
              <w:t>Число сооружений</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желілердің саны</w:t>
            </w:r>
            <w:r>
              <w:br/>
            </w:r>
            <w:r>
              <w:rPr>
                <w:rFonts w:ascii="Times New Roman"/>
                <w:b w:val="false"/>
                <w:i w:val="false"/>
                <w:color w:val="000000"/>
                <w:sz w:val="20"/>
              </w:rPr>
              <w:t>
</w:t>
            </w:r>
            <w:r>
              <w:rPr>
                <w:rFonts w:ascii="Times New Roman"/>
                <w:b w:val="false"/>
                <w:i w:val="false"/>
                <w:color w:val="000000"/>
                <w:sz w:val="20"/>
              </w:rPr>
              <w:t>Число отдельных сетей</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жалдаудағы мен концессиядағы</w:t>
            </w:r>
            <w:r>
              <w:br/>
            </w:r>
            <w:r>
              <w:rPr>
                <w:rFonts w:ascii="Times New Roman"/>
                <w:b w:val="false"/>
                <w:i w:val="false"/>
                <w:color w:val="000000"/>
                <w:sz w:val="20"/>
              </w:rPr>
              <w:t>
</w:t>
            </w:r>
            <w:r>
              <w:rPr>
                <w:rFonts w:ascii="Times New Roman"/>
                <w:b w:val="false"/>
                <w:i w:val="false"/>
                <w:color w:val="000000"/>
                <w:sz w:val="20"/>
              </w:rPr>
              <w:t>из них находящиеся в аренде и концессии</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Апаттар саны</w:t>
            </w:r>
            <w:r>
              <w:br/>
            </w:r>
            <w:r>
              <w:rPr>
                <w:rFonts w:ascii="Times New Roman"/>
                <w:b w:val="false"/>
                <w:i w:val="false"/>
                <w:color w:val="000000"/>
                <w:sz w:val="20"/>
              </w:rPr>
              <w:t>
</w:t>
            </w:r>
            <w:r>
              <w:rPr>
                <w:rFonts w:ascii="Times New Roman"/>
                <w:b w:val="false"/>
                <w:i w:val="false"/>
                <w:color w:val="000000"/>
                <w:sz w:val="20"/>
              </w:rPr>
              <w:t>Число аварий</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желілерде</w:t>
            </w:r>
            <w:r>
              <w:br/>
            </w:r>
            <w:r>
              <w:rPr>
                <w:rFonts w:ascii="Times New Roman"/>
                <w:b w:val="false"/>
                <w:i w:val="false"/>
                <w:color w:val="000000"/>
                <w:sz w:val="20"/>
              </w:rPr>
              <w:t>
</w:t>
            </w:r>
            <w:r>
              <w:rPr>
                <w:rFonts w:ascii="Times New Roman"/>
                <w:b w:val="false"/>
                <w:i w:val="false"/>
                <w:color w:val="000000"/>
                <w:sz w:val="20"/>
              </w:rPr>
              <w:t>из них на сетях</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4" w:id="43"/>
    <w:p>
      <w:pPr>
        <w:spacing w:after="0"/>
        <w:ind w:left="0"/>
        <w:jc w:val="both"/>
      </w:pPr>
      <w:r>
        <w:rPr>
          <w:rFonts w:ascii="Times New Roman"/>
          <w:b w:val="false"/>
          <w:i w:val="false"/>
          <w:color w:val="000000"/>
          <w:sz w:val="28"/>
        </w:rPr>
        <w:t>
</w:t>
      </w:r>
      <w:r>
        <w:rPr>
          <w:rFonts w:ascii="Times New Roman"/>
          <w:b/>
          <w:i w:val="false"/>
          <w:color w:val="000000"/>
          <w:sz w:val="28"/>
        </w:rPr>
        <w:t>4. Су құбырлары желілерінің ұзындығын (жеке ұзындығы) және тозу деңгейін көрсетіңіз</w:t>
      </w:r>
      <w:r>
        <w:br/>
      </w:r>
      <w:r>
        <w:rPr>
          <w:rFonts w:ascii="Times New Roman"/>
          <w:b w:val="false"/>
          <w:i w:val="false"/>
          <w:color w:val="000000"/>
          <w:sz w:val="28"/>
        </w:rPr>
        <w:t>
Укажите протяженность и степень износа водопроводных сетей (одиночное протяжение)</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8"/>
        <w:gridCol w:w="9801"/>
        <w:gridCol w:w="2341"/>
      </w:tblGrid>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w:t>
            </w:r>
            <w:r>
              <w:br/>
            </w:r>
            <w:r>
              <w:rPr>
                <w:rFonts w:ascii="Times New Roman"/>
                <w:b w:val="false"/>
                <w:i w:val="false"/>
                <w:color w:val="000000"/>
                <w:sz w:val="20"/>
              </w:rPr>
              <w:t>
</w:t>
            </w:r>
            <w:r>
              <w:rPr>
                <w:rFonts w:ascii="Times New Roman"/>
                <w:b w:val="false"/>
                <w:i w:val="false"/>
                <w:color w:val="000000"/>
                <w:sz w:val="20"/>
              </w:rPr>
              <w:t>На конец года</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Ұзындығы, километрмен</w:t>
            </w:r>
            <w:r>
              <w:br/>
            </w:r>
            <w:r>
              <w:rPr>
                <w:rFonts w:ascii="Times New Roman"/>
                <w:b w:val="false"/>
                <w:i w:val="false"/>
                <w:color w:val="000000"/>
                <w:sz w:val="20"/>
              </w:rPr>
              <w:t>
</w:t>
            </w:r>
            <w:r>
              <w:rPr>
                <w:rFonts w:ascii="Times New Roman"/>
                <w:b w:val="false"/>
                <w:i w:val="false"/>
                <w:color w:val="000000"/>
                <w:sz w:val="20"/>
              </w:rPr>
              <w:t>Протяженность, в километрах</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сутартқыштардың</w:t>
            </w:r>
            <w:r>
              <w:br/>
            </w:r>
            <w:r>
              <w:rPr>
                <w:rFonts w:ascii="Times New Roman"/>
                <w:b w:val="false"/>
                <w:i w:val="false"/>
                <w:color w:val="000000"/>
                <w:sz w:val="20"/>
              </w:rPr>
              <w:t>
</w:t>
            </w:r>
            <w:r>
              <w:rPr>
                <w:rFonts w:ascii="Times New Roman"/>
                <w:b w:val="false"/>
                <w:i w:val="false"/>
                <w:color w:val="000000"/>
                <w:sz w:val="20"/>
              </w:rPr>
              <w:t>водоводов</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ауыстыруды қажет ететіндері</w:t>
            </w:r>
            <w:r>
              <w:br/>
            </w:r>
            <w:r>
              <w:rPr>
                <w:rFonts w:ascii="Times New Roman"/>
                <w:b w:val="false"/>
                <w:i w:val="false"/>
                <w:color w:val="000000"/>
                <w:sz w:val="20"/>
              </w:rPr>
              <w:t>
</w:t>
            </w:r>
            <w:r>
              <w:rPr>
                <w:rFonts w:ascii="Times New Roman"/>
                <w:b w:val="false"/>
                <w:i w:val="false"/>
                <w:color w:val="000000"/>
                <w:sz w:val="20"/>
              </w:rPr>
              <w:t>из них нуждающиеся в замене</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көшедегі желі</w:t>
            </w:r>
            <w:r>
              <w:br/>
            </w:r>
            <w:r>
              <w:rPr>
                <w:rFonts w:ascii="Times New Roman"/>
                <w:b w:val="false"/>
                <w:i w:val="false"/>
                <w:color w:val="000000"/>
                <w:sz w:val="20"/>
              </w:rPr>
              <w:t>
</w:t>
            </w:r>
            <w:r>
              <w:rPr>
                <w:rFonts w:ascii="Times New Roman"/>
                <w:b w:val="false"/>
                <w:i w:val="false"/>
                <w:color w:val="000000"/>
                <w:sz w:val="20"/>
              </w:rPr>
              <w:t>уличной сети</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ауыстыруды кажет ететіндері</w:t>
            </w:r>
            <w:r>
              <w:br/>
            </w:r>
            <w:r>
              <w:rPr>
                <w:rFonts w:ascii="Times New Roman"/>
                <w:b w:val="false"/>
                <w:i w:val="false"/>
                <w:color w:val="000000"/>
                <w:sz w:val="20"/>
              </w:rPr>
              <w:t>
</w:t>
            </w:r>
            <w:r>
              <w:rPr>
                <w:rFonts w:ascii="Times New Roman"/>
                <w:b w:val="false"/>
                <w:i w:val="false"/>
                <w:color w:val="000000"/>
                <w:sz w:val="20"/>
              </w:rPr>
              <w:t>из них нуждающиеся в замене</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орам және ішкі аула желілері</w:t>
            </w:r>
            <w:r>
              <w:br/>
            </w:r>
            <w:r>
              <w:rPr>
                <w:rFonts w:ascii="Times New Roman"/>
                <w:b w:val="false"/>
                <w:i w:val="false"/>
                <w:color w:val="000000"/>
                <w:sz w:val="20"/>
              </w:rPr>
              <w:t>
</w:t>
            </w:r>
            <w:r>
              <w:rPr>
                <w:rFonts w:ascii="Times New Roman"/>
                <w:b w:val="false"/>
                <w:i w:val="false"/>
                <w:color w:val="000000"/>
                <w:sz w:val="20"/>
              </w:rPr>
              <w:t>внутриквартальной и внутридворовой сети</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ауыстыруды қажет ететіндері</w:t>
            </w:r>
            <w:r>
              <w:br/>
            </w:r>
            <w:r>
              <w:rPr>
                <w:rFonts w:ascii="Times New Roman"/>
                <w:b w:val="false"/>
                <w:i w:val="false"/>
                <w:color w:val="000000"/>
                <w:sz w:val="20"/>
              </w:rPr>
              <w:t>
</w:t>
            </w:r>
            <w:r>
              <w:rPr>
                <w:rFonts w:ascii="Times New Roman"/>
                <w:b w:val="false"/>
                <w:i w:val="false"/>
                <w:color w:val="000000"/>
                <w:sz w:val="20"/>
              </w:rPr>
              <w:t>из них нуждающиеся в замене</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Ауыстырылған су құбыры желілерінің ұзындығы - барлығы, километрмен</w:t>
            </w:r>
            <w:r>
              <w:br/>
            </w:r>
            <w:r>
              <w:rPr>
                <w:rFonts w:ascii="Times New Roman"/>
                <w:b w:val="false"/>
                <w:i w:val="false"/>
                <w:color w:val="000000"/>
                <w:sz w:val="20"/>
              </w:rPr>
              <w:t>
</w:t>
            </w:r>
            <w:r>
              <w:rPr>
                <w:rFonts w:ascii="Times New Roman"/>
                <w:b w:val="false"/>
                <w:i w:val="false"/>
                <w:color w:val="000000"/>
                <w:sz w:val="20"/>
              </w:rPr>
              <w:t>Протяженность замененных водопроводных сетей - всего, в километрах</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сутартқыштардың</w:t>
            </w:r>
            <w:r>
              <w:br/>
            </w:r>
            <w:r>
              <w:rPr>
                <w:rFonts w:ascii="Times New Roman"/>
                <w:b w:val="false"/>
                <w:i w:val="false"/>
                <w:color w:val="000000"/>
                <w:sz w:val="20"/>
              </w:rPr>
              <w:t>
</w:t>
            </w:r>
            <w:r>
              <w:rPr>
                <w:rFonts w:ascii="Times New Roman"/>
                <w:b w:val="false"/>
                <w:i w:val="false"/>
                <w:color w:val="000000"/>
                <w:sz w:val="20"/>
              </w:rPr>
              <w:t>водоводов</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көшедегі желі</w:t>
            </w:r>
            <w:r>
              <w:br/>
            </w:r>
            <w:r>
              <w:rPr>
                <w:rFonts w:ascii="Times New Roman"/>
                <w:b w:val="false"/>
                <w:i w:val="false"/>
                <w:color w:val="000000"/>
                <w:sz w:val="20"/>
              </w:rPr>
              <w:t>
</w:t>
            </w:r>
            <w:r>
              <w:rPr>
                <w:rFonts w:ascii="Times New Roman"/>
                <w:b w:val="false"/>
                <w:i w:val="false"/>
                <w:color w:val="000000"/>
                <w:sz w:val="20"/>
              </w:rPr>
              <w:t>уличной сети</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орам және ішкі аула желілері</w:t>
            </w:r>
            <w:r>
              <w:br/>
            </w:r>
            <w:r>
              <w:rPr>
                <w:rFonts w:ascii="Times New Roman"/>
                <w:b w:val="false"/>
                <w:i w:val="false"/>
                <w:color w:val="000000"/>
                <w:sz w:val="20"/>
              </w:rPr>
              <w:t>
</w:t>
            </w:r>
            <w:r>
              <w:rPr>
                <w:rFonts w:ascii="Times New Roman"/>
                <w:b w:val="false"/>
                <w:i w:val="false"/>
                <w:color w:val="000000"/>
                <w:sz w:val="20"/>
              </w:rPr>
              <w:t>внутриквартальной и внутридворовой сети</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Жөнделген желілердің ұзындығы, километрмен</w:t>
            </w:r>
            <w:r>
              <w:br/>
            </w:r>
            <w:r>
              <w:rPr>
                <w:rFonts w:ascii="Times New Roman"/>
                <w:b w:val="false"/>
                <w:i w:val="false"/>
                <w:color w:val="000000"/>
                <w:sz w:val="20"/>
              </w:rPr>
              <w:t>
</w:t>
            </w:r>
            <w:r>
              <w:rPr>
                <w:rFonts w:ascii="Times New Roman"/>
                <w:b w:val="false"/>
                <w:i w:val="false"/>
                <w:color w:val="000000"/>
                <w:sz w:val="20"/>
              </w:rPr>
              <w:t>Протяженность отремонтированных сетей, в километрах</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нее:</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 қаражаты есебінен</w:t>
            </w:r>
            <w:r>
              <w:br/>
            </w:r>
            <w:r>
              <w:rPr>
                <w:rFonts w:ascii="Times New Roman"/>
                <w:b w:val="false"/>
                <w:i w:val="false"/>
                <w:color w:val="000000"/>
                <w:sz w:val="20"/>
              </w:rPr>
              <w:t>
</w:t>
            </w:r>
            <w:r>
              <w:rPr>
                <w:rFonts w:ascii="Times New Roman"/>
                <w:b w:val="false"/>
                <w:i w:val="false"/>
                <w:color w:val="000000"/>
                <w:sz w:val="20"/>
              </w:rPr>
              <w:t>за счет средств республиканского бюджета</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 қаражаты есебінен</w:t>
            </w:r>
            <w:r>
              <w:br/>
            </w:r>
            <w:r>
              <w:rPr>
                <w:rFonts w:ascii="Times New Roman"/>
                <w:b w:val="false"/>
                <w:i w:val="false"/>
                <w:color w:val="000000"/>
                <w:sz w:val="20"/>
              </w:rPr>
              <w:t>
</w:t>
            </w:r>
            <w:r>
              <w:rPr>
                <w:rFonts w:ascii="Times New Roman"/>
                <w:b w:val="false"/>
                <w:i w:val="false"/>
                <w:color w:val="000000"/>
                <w:sz w:val="20"/>
              </w:rPr>
              <w:t>за счет средств местного бюджета</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кәсіпорынның жеке қаражаты есебінен</w:t>
            </w:r>
            <w:r>
              <w:br/>
            </w:r>
            <w:r>
              <w:rPr>
                <w:rFonts w:ascii="Times New Roman"/>
                <w:b w:val="false"/>
                <w:i w:val="false"/>
                <w:color w:val="000000"/>
                <w:sz w:val="20"/>
              </w:rPr>
              <w:t>
</w:t>
            </w:r>
            <w:r>
              <w:rPr>
                <w:rFonts w:ascii="Times New Roman"/>
                <w:b w:val="false"/>
                <w:i w:val="false"/>
                <w:color w:val="000000"/>
                <w:sz w:val="20"/>
              </w:rPr>
              <w:t>за счет собственных средств предприятия</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Желілердің тозу денгейі, пайызбен</w:t>
            </w:r>
            <w:r>
              <w:br/>
            </w:r>
            <w:r>
              <w:rPr>
                <w:rFonts w:ascii="Times New Roman"/>
                <w:b w:val="false"/>
                <w:i w:val="false"/>
                <w:color w:val="000000"/>
                <w:sz w:val="20"/>
              </w:rPr>
              <w:t>
</w:t>
            </w:r>
            <w:r>
              <w:rPr>
                <w:rFonts w:ascii="Times New Roman"/>
                <w:b w:val="false"/>
                <w:i w:val="false"/>
                <w:color w:val="000000"/>
                <w:sz w:val="20"/>
              </w:rPr>
              <w:t>Степень износа сетей, в процентах</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5" w:id="44"/>
    <w:p>
      <w:pPr>
        <w:spacing w:after="0"/>
        <w:ind w:left="0"/>
        <w:jc w:val="both"/>
      </w:pPr>
      <w:r>
        <w:rPr>
          <w:rFonts w:ascii="Times New Roman"/>
          <w:b w:val="false"/>
          <w:i w:val="false"/>
          <w:color w:val="000000"/>
          <w:sz w:val="28"/>
        </w:rPr>
        <w:t>
</w:t>
      </w:r>
      <w:r>
        <w:rPr>
          <w:rFonts w:ascii="Times New Roman"/>
          <w:b/>
          <w:i w:val="false"/>
          <w:color w:val="000000"/>
          <w:sz w:val="28"/>
        </w:rPr>
        <w:t>4.1. Елді мекендер бойынша су құбырлары желілерінің ұзындығын (жеке ұзындығы) көрсетіңіз, километрмен</w:t>
      </w:r>
      <w:r>
        <w:br/>
      </w:r>
      <w:r>
        <w:rPr>
          <w:rFonts w:ascii="Times New Roman"/>
          <w:b w:val="false"/>
          <w:i w:val="false"/>
          <w:color w:val="000000"/>
          <w:sz w:val="28"/>
        </w:rPr>
        <w:t>
Укажите протяженность водопроводных сетей (одиночное протяжение) по населенным пунктам, в километрах</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2"/>
        <w:gridCol w:w="3413"/>
        <w:gridCol w:w="3985"/>
      </w:tblGrid>
      <w:tr>
        <w:trPr>
          <w:trHeight w:val="30" w:hRule="atLeast"/>
        </w:trPr>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 мекендердің атауы</w:t>
            </w:r>
            <w:r>
              <w:br/>
            </w:r>
            <w:r>
              <w:rPr>
                <w:rFonts w:ascii="Times New Roman"/>
                <w:b w:val="false"/>
                <w:i w:val="false"/>
                <w:color w:val="000000"/>
                <w:sz w:val="20"/>
              </w:rPr>
              <w:t>
</w:t>
            </w:r>
            <w:r>
              <w:rPr>
                <w:rFonts w:ascii="Times New Roman"/>
                <w:b w:val="false"/>
                <w:i w:val="false"/>
                <w:color w:val="000000"/>
                <w:sz w:val="20"/>
              </w:rPr>
              <w:t>Наименование населенных пунктов</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бойынша коды</w:t>
            </w:r>
            <w:r>
              <w:br/>
            </w:r>
            <w:r>
              <w:rPr>
                <w:rFonts w:ascii="Times New Roman"/>
                <w:b w:val="false"/>
                <w:i w:val="false"/>
                <w:color w:val="000000"/>
                <w:sz w:val="20"/>
              </w:rPr>
              <w:t>
</w:t>
            </w:r>
            <w:r>
              <w:rPr>
                <w:rFonts w:ascii="Times New Roman"/>
                <w:b w:val="false"/>
                <w:i w:val="false"/>
                <w:color w:val="000000"/>
                <w:sz w:val="20"/>
              </w:rPr>
              <w:t>Код по КАТО</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Ұзындығы</w:t>
            </w:r>
            <w:r>
              <w:br/>
            </w:r>
            <w:r>
              <w:rPr>
                <w:rFonts w:ascii="Times New Roman"/>
                <w:b w:val="false"/>
                <w:i w:val="false"/>
                <w:color w:val="000000"/>
                <w:sz w:val="20"/>
              </w:rPr>
              <w:t>
</w:t>
            </w:r>
            <w:r>
              <w:rPr>
                <w:rFonts w:ascii="Times New Roman"/>
                <w:b w:val="false"/>
                <w:i w:val="false"/>
                <w:color w:val="000000"/>
                <w:sz w:val="20"/>
              </w:rPr>
              <w:t>Протяженность</w:t>
            </w:r>
          </w:p>
        </w:tc>
      </w:tr>
      <w:tr>
        <w:trPr>
          <w:trHeight w:val="30" w:hRule="atLeast"/>
        </w:trPr>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6" w:id="45"/>
    <w:p>
      <w:pPr>
        <w:spacing w:after="0"/>
        <w:ind w:left="0"/>
        <w:jc w:val="both"/>
      </w:pPr>
      <w:r>
        <w:rPr>
          <w:rFonts w:ascii="Times New Roman"/>
          <w:b w:val="false"/>
          <w:i w:val="false"/>
          <w:color w:val="000000"/>
          <w:sz w:val="28"/>
        </w:rPr>
        <w:t>
</w:t>
      </w:r>
      <w:r>
        <w:rPr>
          <w:rFonts w:ascii="Times New Roman"/>
          <w:b/>
          <w:i w:val="false"/>
          <w:color w:val="000000"/>
          <w:sz w:val="28"/>
        </w:rPr>
        <w:t>5. Кәріз желілерінің ұзындығын (жеке ұзындығы) және тозу деңгейін көрсетіңіз</w:t>
      </w:r>
      <w:r>
        <w:br/>
      </w:r>
      <w:r>
        <w:rPr>
          <w:rFonts w:ascii="Times New Roman"/>
          <w:b w:val="false"/>
          <w:i w:val="false"/>
          <w:color w:val="000000"/>
          <w:sz w:val="28"/>
        </w:rPr>
        <w:t>
Укажите протяженность и степень износа канализационных сетей (одиночное протяжение)</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7"/>
        <w:gridCol w:w="9801"/>
        <w:gridCol w:w="2362"/>
      </w:tblGrid>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w:t>
            </w:r>
            <w:r>
              <w:br/>
            </w:r>
            <w:r>
              <w:rPr>
                <w:rFonts w:ascii="Times New Roman"/>
                <w:b w:val="false"/>
                <w:i w:val="false"/>
                <w:color w:val="000000"/>
                <w:sz w:val="20"/>
              </w:rPr>
              <w:t>
</w:t>
            </w:r>
            <w:r>
              <w:rPr>
                <w:rFonts w:ascii="Times New Roman"/>
                <w:b w:val="false"/>
                <w:i w:val="false"/>
                <w:color w:val="000000"/>
                <w:sz w:val="20"/>
              </w:rPr>
              <w:t>На конец года</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Ұзындығы, километрмен</w:t>
            </w:r>
            <w:r>
              <w:br/>
            </w:r>
            <w:r>
              <w:rPr>
                <w:rFonts w:ascii="Times New Roman"/>
                <w:b w:val="false"/>
                <w:i w:val="false"/>
                <w:color w:val="000000"/>
                <w:sz w:val="20"/>
              </w:rPr>
              <w:t>
</w:t>
            </w:r>
            <w:r>
              <w:rPr>
                <w:rFonts w:ascii="Times New Roman"/>
                <w:b w:val="false"/>
                <w:i w:val="false"/>
                <w:color w:val="000000"/>
                <w:sz w:val="20"/>
              </w:rPr>
              <w:t>Протяженность, в километрах</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коллекторлардың</w:t>
            </w:r>
            <w:r>
              <w:br/>
            </w:r>
            <w:r>
              <w:rPr>
                <w:rFonts w:ascii="Times New Roman"/>
                <w:b w:val="false"/>
                <w:i w:val="false"/>
                <w:color w:val="000000"/>
                <w:sz w:val="20"/>
              </w:rPr>
              <w:t>
</w:t>
            </w:r>
            <w:r>
              <w:rPr>
                <w:rFonts w:ascii="Times New Roman"/>
                <w:b w:val="false"/>
                <w:i w:val="false"/>
                <w:color w:val="000000"/>
                <w:sz w:val="20"/>
              </w:rPr>
              <w:t>главных коллекторов</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ауыстыруды қажет ететіндері</w:t>
            </w:r>
            <w:r>
              <w:br/>
            </w:r>
            <w:r>
              <w:rPr>
                <w:rFonts w:ascii="Times New Roman"/>
                <w:b w:val="false"/>
                <w:i w:val="false"/>
                <w:color w:val="000000"/>
                <w:sz w:val="20"/>
              </w:rPr>
              <w:t>
</w:t>
            </w:r>
            <w:r>
              <w:rPr>
                <w:rFonts w:ascii="Times New Roman"/>
                <w:b w:val="false"/>
                <w:i w:val="false"/>
                <w:color w:val="000000"/>
                <w:sz w:val="20"/>
              </w:rPr>
              <w:t>из них нуждающиеся в замене</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көшедегі желі</w:t>
            </w:r>
            <w:r>
              <w:br/>
            </w:r>
            <w:r>
              <w:rPr>
                <w:rFonts w:ascii="Times New Roman"/>
                <w:b w:val="false"/>
                <w:i w:val="false"/>
                <w:color w:val="000000"/>
                <w:sz w:val="20"/>
              </w:rPr>
              <w:t>
</w:t>
            </w:r>
            <w:r>
              <w:rPr>
                <w:rFonts w:ascii="Times New Roman"/>
                <w:b w:val="false"/>
                <w:i w:val="false"/>
                <w:color w:val="000000"/>
                <w:sz w:val="20"/>
              </w:rPr>
              <w:t>уличной сети</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ауыстыруды кажет ететіндері</w:t>
            </w:r>
            <w:r>
              <w:br/>
            </w:r>
            <w:r>
              <w:rPr>
                <w:rFonts w:ascii="Times New Roman"/>
                <w:b w:val="false"/>
                <w:i w:val="false"/>
                <w:color w:val="000000"/>
                <w:sz w:val="20"/>
              </w:rPr>
              <w:t>
</w:t>
            </w:r>
            <w:r>
              <w:rPr>
                <w:rFonts w:ascii="Times New Roman"/>
                <w:b w:val="false"/>
                <w:i w:val="false"/>
                <w:color w:val="000000"/>
                <w:sz w:val="20"/>
              </w:rPr>
              <w:t>из них нуждающиеся в замене</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орам және ішкі аула желілері</w:t>
            </w:r>
            <w:r>
              <w:br/>
            </w:r>
            <w:r>
              <w:rPr>
                <w:rFonts w:ascii="Times New Roman"/>
                <w:b w:val="false"/>
                <w:i w:val="false"/>
                <w:color w:val="000000"/>
                <w:sz w:val="20"/>
              </w:rPr>
              <w:t>
</w:t>
            </w:r>
            <w:r>
              <w:rPr>
                <w:rFonts w:ascii="Times New Roman"/>
                <w:b w:val="false"/>
                <w:i w:val="false"/>
                <w:color w:val="000000"/>
                <w:sz w:val="20"/>
              </w:rPr>
              <w:t>внутриквартальной и внутридворовой сети</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ауыстыруды кажет ететіндері</w:t>
            </w:r>
            <w:r>
              <w:br/>
            </w:r>
            <w:r>
              <w:rPr>
                <w:rFonts w:ascii="Times New Roman"/>
                <w:b w:val="false"/>
                <w:i w:val="false"/>
                <w:color w:val="000000"/>
                <w:sz w:val="20"/>
              </w:rPr>
              <w:t>
</w:t>
            </w:r>
            <w:r>
              <w:rPr>
                <w:rFonts w:ascii="Times New Roman"/>
                <w:b w:val="false"/>
                <w:i w:val="false"/>
                <w:color w:val="000000"/>
                <w:sz w:val="20"/>
              </w:rPr>
              <w:t>из них нуждающиеся в замене</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Ауыстырылған кәріз желілерінің ұзындығы - барлығы, километрмен</w:t>
            </w:r>
            <w:r>
              <w:br/>
            </w:r>
            <w:r>
              <w:rPr>
                <w:rFonts w:ascii="Times New Roman"/>
                <w:b w:val="false"/>
                <w:i w:val="false"/>
                <w:color w:val="000000"/>
                <w:sz w:val="20"/>
              </w:rPr>
              <w:t>
</w:t>
            </w:r>
            <w:r>
              <w:rPr>
                <w:rFonts w:ascii="Times New Roman"/>
                <w:b w:val="false"/>
                <w:i w:val="false"/>
                <w:color w:val="000000"/>
                <w:sz w:val="20"/>
              </w:rPr>
              <w:t>Протяженность замененных канализационных сетей - всего, в километрах</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коллекторлардың</w:t>
            </w:r>
            <w:r>
              <w:br/>
            </w:r>
            <w:r>
              <w:rPr>
                <w:rFonts w:ascii="Times New Roman"/>
                <w:b w:val="false"/>
                <w:i w:val="false"/>
                <w:color w:val="000000"/>
                <w:sz w:val="20"/>
              </w:rPr>
              <w:t>
</w:t>
            </w:r>
            <w:r>
              <w:rPr>
                <w:rFonts w:ascii="Times New Roman"/>
                <w:b w:val="false"/>
                <w:i w:val="false"/>
                <w:color w:val="000000"/>
                <w:sz w:val="20"/>
              </w:rPr>
              <w:t>главных коллекторов</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көшедегі желі</w:t>
            </w:r>
            <w:r>
              <w:br/>
            </w:r>
            <w:r>
              <w:rPr>
                <w:rFonts w:ascii="Times New Roman"/>
                <w:b w:val="false"/>
                <w:i w:val="false"/>
                <w:color w:val="000000"/>
                <w:sz w:val="20"/>
              </w:rPr>
              <w:t>
</w:t>
            </w:r>
            <w:r>
              <w:rPr>
                <w:rFonts w:ascii="Times New Roman"/>
                <w:b w:val="false"/>
                <w:i w:val="false"/>
                <w:color w:val="000000"/>
                <w:sz w:val="20"/>
              </w:rPr>
              <w:t>уличной сети</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орам ішіндегі және аула ішіндегі желілер</w:t>
            </w:r>
            <w:r>
              <w:br/>
            </w:r>
            <w:r>
              <w:rPr>
                <w:rFonts w:ascii="Times New Roman"/>
                <w:b w:val="false"/>
                <w:i w:val="false"/>
                <w:color w:val="000000"/>
                <w:sz w:val="20"/>
              </w:rPr>
              <w:t>
</w:t>
            </w:r>
            <w:r>
              <w:rPr>
                <w:rFonts w:ascii="Times New Roman"/>
                <w:b w:val="false"/>
                <w:i w:val="false"/>
                <w:color w:val="000000"/>
                <w:sz w:val="20"/>
              </w:rPr>
              <w:t>внутриквартальной и внутридворовой сети</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Жөнделген желілердің ұзындығы, километрмен</w:t>
            </w:r>
            <w:r>
              <w:br/>
            </w:r>
            <w:r>
              <w:rPr>
                <w:rFonts w:ascii="Times New Roman"/>
                <w:b w:val="false"/>
                <w:i w:val="false"/>
                <w:color w:val="000000"/>
                <w:sz w:val="20"/>
              </w:rPr>
              <w:t>
</w:t>
            </w:r>
            <w:r>
              <w:rPr>
                <w:rFonts w:ascii="Times New Roman"/>
                <w:b w:val="false"/>
                <w:i w:val="false"/>
                <w:color w:val="000000"/>
                <w:sz w:val="20"/>
              </w:rPr>
              <w:t>Протяженность отремонтированных сетей, в километрах</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нее:</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 қаражаты есебінен</w:t>
            </w:r>
            <w:r>
              <w:br/>
            </w:r>
            <w:r>
              <w:rPr>
                <w:rFonts w:ascii="Times New Roman"/>
                <w:b w:val="false"/>
                <w:i w:val="false"/>
                <w:color w:val="000000"/>
                <w:sz w:val="20"/>
              </w:rPr>
              <w:t>
</w:t>
            </w:r>
            <w:r>
              <w:rPr>
                <w:rFonts w:ascii="Times New Roman"/>
                <w:b w:val="false"/>
                <w:i w:val="false"/>
                <w:color w:val="000000"/>
                <w:sz w:val="20"/>
              </w:rPr>
              <w:t>за счет средств республиканского бюджета</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 қаражаты есебінен</w:t>
            </w:r>
            <w:r>
              <w:br/>
            </w:r>
            <w:r>
              <w:rPr>
                <w:rFonts w:ascii="Times New Roman"/>
                <w:b w:val="false"/>
                <w:i w:val="false"/>
                <w:color w:val="000000"/>
                <w:sz w:val="20"/>
              </w:rPr>
              <w:t>
</w:t>
            </w:r>
            <w:r>
              <w:rPr>
                <w:rFonts w:ascii="Times New Roman"/>
                <w:b w:val="false"/>
                <w:i w:val="false"/>
                <w:color w:val="000000"/>
                <w:sz w:val="20"/>
              </w:rPr>
              <w:t>за счет средств местного бюджета</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кәсіпорынның жеке қаражаты есебінен</w:t>
            </w:r>
            <w:r>
              <w:br/>
            </w:r>
            <w:r>
              <w:rPr>
                <w:rFonts w:ascii="Times New Roman"/>
                <w:b w:val="false"/>
                <w:i w:val="false"/>
                <w:color w:val="000000"/>
                <w:sz w:val="20"/>
              </w:rPr>
              <w:t>
</w:t>
            </w:r>
            <w:r>
              <w:rPr>
                <w:rFonts w:ascii="Times New Roman"/>
                <w:b w:val="false"/>
                <w:i w:val="false"/>
                <w:color w:val="000000"/>
                <w:sz w:val="20"/>
              </w:rPr>
              <w:t>за счет собственных средств предприятия</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Желілердің тозу деңгейі, пайызбен</w:t>
            </w:r>
            <w:r>
              <w:br/>
            </w:r>
            <w:r>
              <w:rPr>
                <w:rFonts w:ascii="Times New Roman"/>
                <w:b w:val="false"/>
                <w:i w:val="false"/>
                <w:color w:val="000000"/>
                <w:sz w:val="20"/>
              </w:rPr>
              <w:t>
</w:t>
            </w:r>
            <w:r>
              <w:rPr>
                <w:rFonts w:ascii="Times New Roman"/>
                <w:b w:val="false"/>
                <w:i w:val="false"/>
                <w:color w:val="000000"/>
                <w:sz w:val="20"/>
              </w:rPr>
              <w:t>Степень износа сетей, в процентах</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7" w:id="46"/>
    <w:p>
      <w:pPr>
        <w:spacing w:after="0"/>
        <w:ind w:left="0"/>
        <w:jc w:val="both"/>
      </w:pPr>
      <w:r>
        <w:rPr>
          <w:rFonts w:ascii="Times New Roman"/>
          <w:b w:val="false"/>
          <w:i w:val="false"/>
          <w:color w:val="000000"/>
          <w:sz w:val="28"/>
        </w:rPr>
        <w:t>
</w:t>
      </w:r>
      <w:r>
        <w:rPr>
          <w:rFonts w:ascii="Times New Roman"/>
          <w:b/>
          <w:i w:val="false"/>
          <w:color w:val="000000"/>
          <w:sz w:val="28"/>
        </w:rPr>
        <w:t>5.1. Елді мекендер бойынша кәріз желілерінің ұзындығын (жеке ұзындығы) көрсетіңіз, километрмен</w:t>
      </w:r>
      <w:r>
        <w:br/>
      </w:r>
      <w:r>
        <w:rPr>
          <w:rFonts w:ascii="Times New Roman"/>
          <w:b w:val="false"/>
          <w:i w:val="false"/>
          <w:color w:val="000000"/>
          <w:sz w:val="28"/>
        </w:rPr>
        <w:t>
Укажите протяженность канализационных сетей (одиночное протяжение) по населенным пунктам, в километрах</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2"/>
        <w:gridCol w:w="3308"/>
        <w:gridCol w:w="4090"/>
      </w:tblGrid>
      <w:tr>
        <w:trPr>
          <w:trHeight w:val="30" w:hRule="atLeast"/>
        </w:trPr>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 мекендердің атауы</w:t>
            </w:r>
            <w:r>
              <w:br/>
            </w:r>
            <w:r>
              <w:rPr>
                <w:rFonts w:ascii="Times New Roman"/>
                <w:b w:val="false"/>
                <w:i w:val="false"/>
                <w:color w:val="000000"/>
                <w:sz w:val="20"/>
              </w:rPr>
              <w:t>
</w:t>
            </w:r>
            <w:r>
              <w:rPr>
                <w:rFonts w:ascii="Times New Roman"/>
                <w:b w:val="false"/>
                <w:i w:val="false"/>
                <w:color w:val="000000"/>
                <w:sz w:val="20"/>
              </w:rPr>
              <w:t>Наименование населенных пунктов</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бойынша коды</w:t>
            </w:r>
            <w:r>
              <w:br/>
            </w:r>
            <w:r>
              <w:rPr>
                <w:rFonts w:ascii="Times New Roman"/>
                <w:b w:val="false"/>
                <w:i w:val="false"/>
                <w:color w:val="000000"/>
                <w:sz w:val="20"/>
              </w:rPr>
              <w:t>
</w:t>
            </w:r>
            <w:r>
              <w:rPr>
                <w:rFonts w:ascii="Times New Roman"/>
                <w:b w:val="false"/>
                <w:i w:val="false"/>
                <w:color w:val="000000"/>
                <w:sz w:val="20"/>
              </w:rPr>
              <w:t>Код по КАТО</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Ұзындығы</w:t>
            </w:r>
            <w:r>
              <w:br/>
            </w:r>
            <w:r>
              <w:rPr>
                <w:rFonts w:ascii="Times New Roman"/>
                <w:b w:val="false"/>
                <w:i w:val="false"/>
                <w:color w:val="000000"/>
                <w:sz w:val="20"/>
              </w:rPr>
              <w:t>
</w:t>
            </w:r>
            <w:r>
              <w:rPr>
                <w:rFonts w:ascii="Times New Roman"/>
                <w:b w:val="false"/>
                <w:i w:val="false"/>
                <w:color w:val="000000"/>
                <w:sz w:val="20"/>
              </w:rPr>
              <w:t>Протяженность</w:t>
            </w:r>
          </w:p>
        </w:tc>
      </w:tr>
      <w:tr>
        <w:trPr>
          <w:trHeight w:val="30" w:hRule="atLeast"/>
        </w:trPr>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8" w:id="47"/>
    <w:p>
      <w:pPr>
        <w:spacing w:after="0"/>
        <w:ind w:left="0"/>
        <w:jc w:val="both"/>
      </w:pPr>
      <w:r>
        <w:rPr>
          <w:rFonts w:ascii="Times New Roman"/>
          <w:b w:val="false"/>
          <w:i w:val="false"/>
          <w:color w:val="000000"/>
          <w:sz w:val="28"/>
        </w:rPr>
        <w:t>
</w:t>
      </w:r>
      <w:r>
        <w:rPr>
          <w:rFonts w:ascii="Times New Roman"/>
          <w:b/>
          <w:i w:val="false"/>
          <w:color w:val="000000"/>
          <w:sz w:val="28"/>
        </w:rPr>
        <w:t>6. Су құбыры имараттардың қуаты мен санын көрсетіңіз</w:t>
      </w:r>
      <w:r>
        <w:br/>
      </w:r>
      <w:r>
        <w:rPr>
          <w:rFonts w:ascii="Times New Roman"/>
          <w:b w:val="false"/>
          <w:i w:val="false"/>
          <w:color w:val="000000"/>
          <w:sz w:val="28"/>
        </w:rPr>
        <w:t>
Укажите мощность и число водопроводных сооружений</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7"/>
        <w:gridCol w:w="6367"/>
        <w:gridCol w:w="3411"/>
        <w:gridCol w:w="2405"/>
      </w:tblGrid>
      <w:tr>
        <w:trPr>
          <w:trHeight w:val="3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w:t>
            </w:r>
            <w:r>
              <w:br/>
            </w:r>
            <w:r>
              <w:rPr>
                <w:rFonts w:ascii="Times New Roman"/>
                <w:b w:val="false"/>
                <w:i w:val="false"/>
                <w:color w:val="000000"/>
                <w:sz w:val="20"/>
              </w:rPr>
              <w:t>
</w:t>
            </w:r>
            <w:r>
              <w:rPr>
                <w:rFonts w:ascii="Times New Roman"/>
                <w:b w:val="false"/>
                <w:i w:val="false"/>
                <w:color w:val="000000"/>
                <w:sz w:val="20"/>
              </w:rPr>
              <w:t>На конец года</w:t>
            </w:r>
          </w:p>
        </w:tc>
      </w:tr>
      <w:tr>
        <w:trPr>
          <w:trHeight w:val="3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Сорғы станцияларының белгіленген өндірістік қуаты:</w:t>
            </w:r>
            <w:r>
              <w:br/>
            </w:r>
            <w:r>
              <w:rPr>
                <w:rFonts w:ascii="Times New Roman"/>
                <w:b w:val="false"/>
                <w:i w:val="false"/>
                <w:color w:val="000000"/>
                <w:sz w:val="20"/>
              </w:rPr>
              <w:t>
</w:t>
            </w:r>
            <w:r>
              <w:rPr>
                <w:rFonts w:ascii="Times New Roman"/>
                <w:b w:val="false"/>
                <w:i w:val="false"/>
                <w:color w:val="000000"/>
                <w:sz w:val="20"/>
              </w:rPr>
              <w:t>Установленная производственная мощность водопроводных насосных станций:</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көтерімдегі</w:t>
            </w:r>
            <w:r>
              <w:br/>
            </w:r>
            <w:r>
              <w:rPr>
                <w:rFonts w:ascii="Times New Roman"/>
                <w:b w:val="false"/>
                <w:i w:val="false"/>
                <w:color w:val="000000"/>
                <w:sz w:val="20"/>
              </w:rPr>
              <w:t>
</w:t>
            </w:r>
            <w:r>
              <w:rPr>
                <w:rFonts w:ascii="Times New Roman"/>
                <w:b w:val="false"/>
                <w:i w:val="false"/>
                <w:color w:val="000000"/>
                <w:sz w:val="20"/>
              </w:rPr>
              <w:t>I подъема</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тәулігіне мың текше м</w:t>
            </w:r>
            <w:r>
              <w:br/>
            </w:r>
            <w:r>
              <w:rPr>
                <w:rFonts w:ascii="Times New Roman"/>
                <w:b w:val="false"/>
                <w:i w:val="false"/>
                <w:color w:val="000000"/>
                <w:sz w:val="20"/>
              </w:rPr>
              <w:t>
</w:t>
            </w:r>
            <w:r>
              <w:rPr>
                <w:rFonts w:ascii="Times New Roman"/>
                <w:b w:val="false"/>
                <w:i w:val="false"/>
                <w:color w:val="000000"/>
                <w:sz w:val="20"/>
              </w:rPr>
              <w:t>тыс. куб. м в сутки</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көтерімдегі</w:t>
            </w:r>
            <w:r>
              <w:br/>
            </w:r>
            <w:r>
              <w:rPr>
                <w:rFonts w:ascii="Times New Roman"/>
                <w:b w:val="false"/>
                <w:i w:val="false"/>
                <w:color w:val="000000"/>
                <w:sz w:val="20"/>
              </w:rPr>
              <w:t>
</w:t>
            </w:r>
            <w:r>
              <w:rPr>
                <w:rFonts w:ascii="Times New Roman"/>
                <w:b w:val="false"/>
                <w:i w:val="false"/>
                <w:color w:val="000000"/>
                <w:sz w:val="20"/>
              </w:rPr>
              <w:t>II подъема</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тәулігіне мың текше м</w:t>
            </w:r>
            <w:r>
              <w:br/>
            </w:r>
            <w:r>
              <w:rPr>
                <w:rFonts w:ascii="Times New Roman"/>
                <w:b w:val="false"/>
                <w:i w:val="false"/>
                <w:color w:val="000000"/>
                <w:sz w:val="20"/>
              </w:rPr>
              <w:t>
</w:t>
            </w:r>
            <w:r>
              <w:rPr>
                <w:rFonts w:ascii="Times New Roman"/>
                <w:b w:val="false"/>
                <w:i w:val="false"/>
                <w:color w:val="000000"/>
                <w:sz w:val="20"/>
              </w:rPr>
              <w:t>тыс. куб. м в сутки</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көтерімдегі</w:t>
            </w:r>
            <w:r>
              <w:br/>
            </w:r>
            <w:r>
              <w:rPr>
                <w:rFonts w:ascii="Times New Roman"/>
                <w:b w:val="false"/>
                <w:i w:val="false"/>
                <w:color w:val="000000"/>
                <w:sz w:val="20"/>
              </w:rPr>
              <w:t>
</w:t>
            </w:r>
            <w:r>
              <w:rPr>
                <w:rFonts w:ascii="Times New Roman"/>
                <w:b w:val="false"/>
                <w:i w:val="false"/>
                <w:color w:val="000000"/>
                <w:sz w:val="20"/>
              </w:rPr>
              <w:t>III подъема</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тәулігіне мың текше м</w:t>
            </w:r>
            <w:r>
              <w:br/>
            </w:r>
            <w:r>
              <w:rPr>
                <w:rFonts w:ascii="Times New Roman"/>
                <w:b w:val="false"/>
                <w:i w:val="false"/>
                <w:color w:val="000000"/>
                <w:sz w:val="20"/>
              </w:rPr>
              <w:t>
</w:t>
            </w:r>
            <w:r>
              <w:rPr>
                <w:rFonts w:ascii="Times New Roman"/>
                <w:b w:val="false"/>
                <w:i w:val="false"/>
                <w:color w:val="000000"/>
                <w:sz w:val="20"/>
              </w:rPr>
              <w:t>тыс. куб. м в сутки</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Тазарту имараттарының белгіленген өндірістік қуаты</w:t>
            </w:r>
            <w:r>
              <w:br/>
            </w:r>
            <w:r>
              <w:rPr>
                <w:rFonts w:ascii="Times New Roman"/>
                <w:b w:val="false"/>
                <w:i w:val="false"/>
                <w:color w:val="000000"/>
                <w:sz w:val="20"/>
              </w:rPr>
              <w:t>
</w:t>
            </w:r>
            <w:r>
              <w:rPr>
                <w:rFonts w:ascii="Times New Roman"/>
                <w:b w:val="false"/>
                <w:i w:val="false"/>
                <w:color w:val="000000"/>
                <w:sz w:val="20"/>
              </w:rPr>
              <w:t>Установленная производственная мощность водопроводных очистных сооружений</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тәулігіне мың текше м</w:t>
            </w:r>
            <w:r>
              <w:br/>
            </w:r>
            <w:r>
              <w:rPr>
                <w:rFonts w:ascii="Times New Roman"/>
                <w:b w:val="false"/>
                <w:i w:val="false"/>
                <w:color w:val="000000"/>
                <w:sz w:val="20"/>
              </w:rPr>
              <w:t>
</w:t>
            </w:r>
            <w:r>
              <w:rPr>
                <w:rFonts w:ascii="Times New Roman"/>
                <w:b w:val="false"/>
                <w:i w:val="false"/>
                <w:color w:val="000000"/>
                <w:sz w:val="20"/>
              </w:rPr>
              <w:t>тыс. куб. м в сутки</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құбырларының белгіленген өндірістік қуаты</w:t>
            </w:r>
            <w:r>
              <w:br/>
            </w:r>
            <w:r>
              <w:rPr>
                <w:rFonts w:ascii="Times New Roman"/>
                <w:b w:val="false"/>
                <w:i w:val="false"/>
                <w:color w:val="000000"/>
                <w:sz w:val="20"/>
              </w:rPr>
              <w:t>
</w:t>
            </w:r>
            <w:r>
              <w:rPr>
                <w:rFonts w:ascii="Times New Roman"/>
                <w:b w:val="false"/>
                <w:i w:val="false"/>
                <w:color w:val="000000"/>
                <w:sz w:val="20"/>
              </w:rPr>
              <w:t>Установленная производственная мощность водопроводов</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тәулігіне мың текше м</w:t>
            </w:r>
            <w:r>
              <w:br/>
            </w:r>
            <w:r>
              <w:rPr>
                <w:rFonts w:ascii="Times New Roman"/>
                <w:b w:val="false"/>
                <w:i w:val="false"/>
                <w:color w:val="000000"/>
                <w:sz w:val="20"/>
              </w:rPr>
              <w:t>
</w:t>
            </w:r>
            <w:r>
              <w:rPr>
                <w:rFonts w:ascii="Times New Roman"/>
                <w:b w:val="false"/>
                <w:i w:val="false"/>
                <w:color w:val="000000"/>
                <w:sz w:val="20"/>
              </w:rPr>
              <w:t>тыс. куб. м в сутки</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Сорғы станцияларының саны:</w:t>
            </w:r>
            <w:r>
              <w:br/>
            </w:r>
            <w:r>
              <w:rPr>
                <w:rFonts w:ascii="Times New Roman"/>
                <w:b w:val="false"/>
                <w:i w:val="false"/>
                <w:color w:val="000000"/>
                <w:sz w:val="20"/>
              </w:rPr>
              <w:t>
</w:t>
            </w:r>
            <w:r>
              <w:rPr>
                <w:rFonts w:ascii="Times New Roman"/>
                <w:b w:val="false"/>
                <w:i w:val="false"/>
                <w:color w:val="000000"/>
                <w:sz w:val="20"/>
              </w:rPr>
              <w:t>Число насосных станций:</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көтерімдегі</w:t>
            </w:r>
            <w:r>
              <w:br/>
            </w:r>
            <w:r>
              <w:rPr>
                <w:rFonts w:ascii="Times New Roman"/>
                <w:b w:val="false"/>
                <w:i w:val="false"/>
                <w:color w:val="000000"/>
                <w:sz w:val="20"/>
              </w:rPr>
              <w:t>
</w:t>
            </w:r>
            <w:r>
              <w:rPr>
                <w:rFonts w:ascii="Times New Roman"/>
                <w:b w:val="false"/>
                <w:i w:val="false"/>
                <w:color w:val="000000"/>
                <w:sz w:val="20"/>
              </w:rPr>
              <w:t>I подъема</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көтерімдегі</w:t>
            </w:r>
            <w:r>
              <w:br/>
            </w:r>
            <w:r>
              <w:rPr>
                <w:rFonts w:ascii="Times New Roman"/>
                <w:b w:val="false"/>
                <w:i w:val="false"/>
                <w:color w:val="000000"/>
                <w:sz w:val="20"/>
              </w:rPr>
              <w:t>
</w:t>
            </w:r>
            <w:r>
              <w:rPr>
                <w:rFonts w:ascii="Times New Roman"/>
                <w:b w:val="false"/>
                <w:i w:val="false"/>
                <w:color w:val="000000"/>
                <w:sz w:val="20"/>
              </w:rPr>
              <w:t>II подъема</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көтерімдегі</w:t>
            </w:r>
            <w:r>
              <w:br/>
            </w:r>
            <w:r>
              <w:rPr>
                <w:rFonts w:ascii="Times New Roman"/>
                <w:b w:val="false"/>
                <w:i w:val="false"/>
                <w:color w:val="000000"/>
                <w:sz w:val="20"/>
              </w:rPr>
              <w:t>
</w:t>
            </w:r>
            <w:r>
              <w:rPr>
                <w:rFonts w:ascii="Times New Roman"/>
                <w:b w:val="false"/>
                <w:i w:val="false"/>
                <w:color w:val="000000"/>
                <w:sz w:val="20"/>
              </w:rPr>
              <w:t>III подъема</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Тазарту имараттарының су құбырлары саны</w:t>
            </w:r>
            <w:r>
              <w:br/>
            </w:r>
            <w:r>
              <w:rPr>
                <w:rFonts w:ascii="Times New Roman"/>
                <w:b w:val="false"/>
                <w:i w:val="false"/>
                <w:color w:val="000000"/>
                <w:sz w:val="20"/>
              </w:rPr>
              <w:t>
</w:t>
            </w:r>
            <w:r>
              <w:rPr>
                <w:rFonts w:ascii="Times New Roman"/>
                <w:b w:val="false"/>
                <w:i w:val="false"/>
                <w:color w:val="000000"/>
                <w:sz w:val="20"/>
              </w:rPr>
              <w:t>Число водопроводных очистных сооружений</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9" w:id="48"/>
    <w:p>
      <w:pPr>
        <w:spacing w:after="0"/>
        <w:ind w:left="0"/>
        <w:jc w:val="both"/>
      </w:pPr>
      <w:r>
        <w:rPr>
          <w:rFonts w:ascii="Times New Roman"/>
          <w:b w:val="false"/>
          <w:i w:val="false"/>
          <w:color w:val="000000"/>
          <w:sz w:val="28"/>
        </w:rPr>
        <w:t>
</w:t>
      </w:r>
      <w:r>
        <w:rPr>
          <w:rFonts w:ascii="Times New Roman"/>
          <w:b/>
          <w:i w:val="false"/>
          <w:color w:val="000000"/>
          <w:sz w:val="28"/>
        </w:rPr>
        <w:t>7. Су құбыры имараттары жұмысының негізгі көрсеткіштерін көрсетіңіз, мың текше метрмен</w:t>
      </w:r>
      <w:r>
        <w:br/>
      </w:r>
      <w:r>
        <w:rPr>
          <w:rFonts w:ascii="Times New Roman"/>
          <w:b w:val="false"/>
          <w:i w:val="false"/>
          <w:color w:val="000000"/>
          <w:sz w:val="28"/>
        </w:rPr>
        <w:t>
Укажите основные показатели работы водопроводных сооружений, в тысячах кубических метров</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9"/>
        <w:gridCol w:w="8972"/>
        <w:gridCol w:w="2859"/>
      </w:tblGrid>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жылдағы</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көтерімдегі сорғы станцияларымен көтерілген сулар</w:t>
            </w:r>
            <w:r>
              <w:br/>
            </w:r>
            <w:r>
              <w:rPr>
                <w:rFonts w:ascii="Times New Roman"/>
                <w:b w:val="false"/>
                <w:i w:val="false"/>
                <w:color w:val="000000"/>
                <w:sz w:val="20"/>
              </w:rPr>
              <w:t>
</w:t>
            </w:r>
            <w:r>
              <w:rPr>
                <w:rFonts w:ascii="Times New Roman"/>
                <w:b w:val="false"/>
                <w:i w:val="false"/>
                <w:color w:val="000000"/>
                <w:sz w:val="20"/>
              </w:rPr>
              <w:t>Поднято воды насосными станциями I подъема</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жер асты</w:t>
            </w:r>
            <w:r>
              <w:br/>
            </w:r>
            <w:r>
              <w:rPr>
                <w:rFonts w:ascii="Times New Roman"/>
                <w:b w:val="false"/>
                <w:i w:val="false"/>
                <w:color w:val="000000"/>
                <w:sz w:val="20"/>
              </w:rPr>
              <w:t>
</w:t>
            </w:r>
            <w:r>
              <w:rPr>
                <w:rFonts w:ascii="Times New Roman"/>
                <w:b w:val="false"/>
                <w:i w:val="false"/>
                <w:color w:val="000000"/>
                <w:sz w:val="20"/>
              </w:rPr>
              <w:t>из нее подземной</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Желіге берілген су - барлығы</w:t>
            </w:r>
            <w:r>
              <w:br/>
            </w:r>
            <w:r>
              <w:rPr>
                <w:rFonts w:ascii="Times New Roman"/>
                <w:b w:val="false"/>
                <w:i w:val="false"/>
                <w:color w:val="000000"/>
                <w:sz w:val="20"/>
              </w:rPr>
              <w:t>
</w:t>
            </w:r>
            <w:r>
              <w:rPr>
                <w:rFonts w:ascii="Times New Roman"/>
                <w:b w:val="false"/>
                <w:i w:val="false"/>
                <w:color w:val="000000"/>
                <w:sz w:val="20"/>
              </w:rPr>
              <w:t>Подано воды в сеть - всего</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сорғыларымен</w:t>
            </w:r>
            <w:r>
              <w:br/>
            </w:r>
            <w:r>
              <w:rPr>
                <w:rFonts w:ascii="Times New Roman"/>
                <w:b w:val="false"/>
                <w:i w:val="false"/>
                <w:color w:val="000000"/>
                <w:sz w:val="20"/>
              </w:rPr>
              <w:t>
</w:t>
            </w:r>
            <w:r>
              <w:rPr>
                <w:rFonts w:ascii="Times New Roman"/>
                <w:b w:val="false"/>
                <w:i w:val="false"/>
                <w:color w:val="000000"/>
                <w:sz w:val="20"/>
              </w:rPr>
              <w:t>своими насосами</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 ағатын</w:t>
            </w:r>
            <w:r>
              <w:br/>
            </w:r>
            <w:r>
              <w:rPr>
                <w:rFonts w:ascii="Times New Roman"/>
                <w:b w:val="false"/>
                <w:i w:val="false"/>
                <w:color w:val="000000"/>
                <w:sz w:val="20"/>
              </w:rPr>
              <w:t>
</w:t>
            </w:r>
            <w:r>
              <w:rPr>
                <w:rFonts w:ascii="Times New Roman"/>
                <w:b w:val="false"/>
                <w:i w:val="false"/>
                <w:color w:val="000000"/>
                <w:sz w:val="20"/>
              </w:rPr>
              <w:t>самотеком</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другое</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Тазарту имараттар арқылы өткізілген су</w:t>
            </w:r>
            <w:r>
              <w:br/>
            </w:r>
            <w:r>
              <w:rPr>
                <w:rFonts w:ascii="Times New Roman"/>
                <w:b w:val="false"/>
                <w:i w:val="false"/>
                <w:color w:val="000000"/>
                <w:sz w:val="20"/>
              </w:rPr>
              <w:t>
</w:t>
            </w:r>
            <w:r>
              <w:rPr>
                <w:rFonts w:ascii="Times New Roman"/>
                <w:b w:val="false"/>
                <w:i w:val="false"/>
                <w:color w:val="000000"/>
                <w:sz w:val="20"/>
              </w:rPr>
              <w:t>Пропущено воды через очистные сооружения</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Тұтынушыларға жіберілген су - барлығы</w:t>
            </w:r>
            <w:r>
              <w:br/>
            </w:r>
            <w:r>
              <w:rPr>
                <w:rFonts w:ascii="Times New Roman"/>
                <w:b w:val="false"/>
                <w:i w:val="false"/>
                <w:color w:val="000000"/>
                <w:sz w:val="20"/>
              </w:rPr>
              <w:t>
</w:t>
            </w:r>
            <w:r>
              <w:rPr>
                <w:rFonts w:ascii="Times New Roman"/>
                <w:b w:val="false"/>
                <w:i w:val="false"/>
                <w:color w:val="000000"/>
                <w:sz w:val="20"/>
              </w:rPr>
              <w:t>Отпущено воды потребителям - всего</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халыққа</w:t>
            </w:r>
            <w:r>
              <w:br/>
            </w:r>
            <w:r>
              <w:rPr>
                <w:rFonts w:ascii="Times New Roman"/>
                <w:b w:val="false"/>
                <w:i w:val="false"/>
                <w:color w:val="000000"/>
                <w:sz w:val="20"/>
              </w:rPr>
              <w:t>
</w:t>
            </w:r>
            <w:r>
              <w:rPr>
                <w:rFonts w:ascii="Times New Roman"/>
                <w:b w:val="false"/>
                <w:i w:val="false"/>
                <w:color w:val="000000"/>
                <w:sz w:val="20"/>
              </w:rPr>
              <w:t>населению</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кәсіпорындардың коммуналдық қажеттіліктеріне</w:t>
            </w:r>
            <w:r>
              <w:br/>
            </w:r>
            <w:r>
              <w:rPr>
                <w:rFonts w:ascii="Times New Roman"/>
                <w:b w:val="false"/>
                <w:i w:val="false"/>
                <w:color w:val="000000"/>
                <w:sz w:val="20"/>
              </w:rPr>
              <w:t>
</w:t>
            </w:r>
            <w:r>
              <w:rPr>
                <w:rFonts w:ascii="Times New Roman"/>
                <w:b w:val="false"/>
                <w:i w:val="false"/>
                <w:color w:val="000000"/>
                <w:sz w:val="20"/>
              </w:rPr>
              <w:t>на коммунальные нужды предприятий</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кәсіпорындардың өндірістік қажеттіліктеріне</w:t>
            </w:r>
            <w:r>
              <w:br/>
            </w:r>
            <w:r>
              <w:rPr>
                <w:rFonts w:ascii="Times New Roman"/>
                <w:b w:val="false"/>
                <w:i w:val="false"/>
                <w:color w:val="000000"/>
                <w:sz w:val="20"/>
              </w:rPr>
              <w:t>
</w:t>
            </w:r>
            <w:r>
              <w:rPr>
                <w:rFonts w:ascii="Times New Roman"/>
                <w:b w:val="false"/>
                <w:i w:val="false"/>
                <w:color w:val="000000"/>
                <w:sz w:val="20"/>
              </w:rPr>
              <w:t>на производственные нужды предприятий</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тұтынушыларға</w:t>
            </w:r>
            <w:r>
              <w:br/>
            </w:r>
            <w:r>
              <w:rPr>
                <w:rFonts w:ascii="Times New Roman"/>
                <w:b w:val="false"/>
                <w:i w:val="false"/>
                <w:color w:val="000000"/>
                <w:sz w:val="20"/>
              </w:rPr>
              <w:t>
</w:t>
            </w:r>
            <w:r>
              <w:rPr>
                <w:rFonts w:ascii="Times New Roman"/>
                <w:b w:val="false"/>
                <w:i w:val="false"/>
                <w:color w:val="000000"/>
                <w:sz w:val="20"/>
              </w:rPr>
              <w:t>прочим потребителям</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өндірістік қажеттіліктерге жұмсалғандары</w:t>
            </w:r>
            <w:r>
              <w:br/>
            </w:r>
            <w:r>
              <w:rPr>
                <w:rFonts w:ascii="Times New Roman"/>
                <w:b w:val="false"/>
                <w:i w:val="false"/>
                <w:color w:val="000000"/>
                <w:sz w:val="20"/>
              </w:rPr>
              <w:t>
</w:t>
            </w:r>
            <w:r>
              <w:rPr>
                <w:rFonts w:ascii="Times New Roman"/>
                <w:b w:val="false"/>
                <w:i w:val="false"/>
                <w:color w:val="000000"/>
                <w:sz w:val="20"/>
              </w:rPr>
              <w:t>Израсходовано на собственные производственные нужды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Судың жылыстауы және есепке алынбаған шығыстары</w:t>
            </w:r>
            <w:r>
              <w:br/>
            </w:r>
            <w:r>
              <w:rPr>
                <w:rFonts w:ascii="Times New Roman"/>
                <w:b w:val="false"/>
                <w:i w:val="false"/>
                <w:color w:val="000000"/>
                <w:sz w:val="20"/>
              </w:rPr>
              <w:t>
</w:t>
            </w:r>
            <w:r>
              <w:rPr>
                <w:rFonts w:ascii="Times New Roman"/>
                <w:b w:val="false"/>
                <w:i w:val="false"/>
                <w:color w:val="000000"/>
                <w:sz w:val="20"/>
              </w:rPr>
              <w:t>Утечка и неучтенный расход воды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0" w:id="49"/>
    <w:p>
      <w:pPr>
        <w:spacing w:after="0"/>
        <w:ind w:left="0"/>
        <w:jc w:val="both"/>
      </w:pPr>
      <w:r>
        <w:rPr>
          <w:rFonts w:ascii="Times New Roman"/>
          <w:b w:val="false"/>
          <w:i w:val="false"/>
          <w:color w:val="000000"/>
          <w:sz w:val="28"/>
        </w:rPr>
        <w:t>
</w:t>
      </w:r>
      <w:r>
        <w:rPr>
          <w:rFonts w:ascii="Times New Roman"/>
          <w:b/>
          <w:i w:val="false"/>
          <w:color w:val="000000"/>
          <w:sz w:val="28"/>
        </w:rPr>
        <w:t>7.1. Елді мекендер бойынша су жіберу және шығындарын көрсетіңіз, мың текше метрмен</w:t>
      </w:r>
      <w:r>
        <w:br/>
      </w:r>
      <w:r>
        <w:rPr>
          <w:rFonts w:ascii="Times New Roman"/>
          <w:b w:val="false"/>
          <w:i w:val="false"/>
          <w:color w:val="000000"/>
          <w:sz w:val="28"/>
        </w:rPr>
        <w:t>
Укажите отпуск и потери воды по населенным пунктам, в тысячах кубических метров</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7"/>
        <w:gridCol w:w="2601"/>
        <w:gridCol w:w="2643"/>
        <w:gridCol w:w="3569"/>
      </w:tblGrid>
      <w:tr>
        <w:trPr>
          <w:trHeight w:val="30" w:hRule="atLeast"/>
        </w:trPr>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 мекендердің атауы</w:t>
            </w:r>
            <w:r>
              <w:br/>
            </w:r>
            <w:r>
              <w:rPr>
                <w:rFonts w:ascii="Times New Roman"/>
                <w:b w:val="false"/>
                <w:i w:val="false"/>
                <w:color w:val="000000"/>
                <w:sz w:val="20"/>
              </w:rPr>
              <w:t>
</w:t>
            </w:r>
            <w:r>
              <w:rPr>
                <w:rFonts w:ascii="Times New Roman"/>
                <w:b w:val="false"/>
                <w:i w:val="false"/>
                <w:color w:val="000000"/>
                <w:sz w:val="20"/>
              </w:rPr>
              <w:t>Наименование населенных пунктов</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бойынша коды</w:t>
            </w:r>
            <w:r>
              <w:br/>
            </w:r>
            <w:r>
              <w:rPr>
                <w:rFonts w:ascii="Times New Roman"/>
                <w:b w:val="false"/>
                <w:i w:val="false"/>
                <w:color w:val="000000"/>
                <w:sz w:val="20"/>
              </w:rPr>
              <w:t>
</w:t>
            </w:r>
            <w:r>
              <w:rPr>
                <w:rFonts w:ascii="Times New Roman"/>
                <w:b w:val="false"/>
                <w:i w:val="false"/>
                <w:color w:val="000000"/>
                <w:sz w:val="20"/>
              </w:rPr>
              <w:t>Код по КАТО</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Жіберілген су</w:t>
            </w:r>
            <w:r>
              <w:br/>
            </w:r>
            <w:r>
              <w:rPr>
                <w:rFonts w:ascii="Times New Roman"/>
                <w:b w:val="false"/>
                <w:i w:val="false"/>
                <w:color w:val="000000"/>
                <w:sz w:val="20"/>
              </w:rPr>
              <w:t>
</w:t>
            </w:r>
            <w:r>
              <w:rPr>
                <w:rFonts w:ascii="Times New Roman"/>
                <w:b w:val="false"/>
                <w:i w:val="false"/>
                <w:color w:val="000000"/>
                <w:sz w:val="20"/>
              </w:rPr>
              <w:t>Отпущено воды</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Судың жылыстауы және есепке алынбаған шығыстары</w:t>
            </w:r>
            <w:r>
              <w:br/>
            </w:r>
            <w:r>
              <w:rPr>
                <w:rFonts w:ascii="Times New Roman"/>
                <w:b w:val="false"/>
                <w:i w:val="false"/>
                <w:color w:val="000000"/>
                <w:sz w:val="20"/>
              </w:rPr>
              <w:t>
</w:t>
            </w:r>
            <w:r>
              <w:rPr>
                <w:rFonts w:ascii="Times New Roman"/>
                <w:b w:val="false"/>
                <w:i w:val="false"/>
                <w:color w:val="000000"/>
                <w:sz w:val="20"/>
              </w:rPr>
              <w:t>Утечка и неучтенный расход воды</w:t>
            </w:r>
          </w:p>
        </w:tc>
      </w:tr>
      <w:tr>
        <w:trPr>
          <w:trHeight w:val="30" w:hRule="atLeast"/>
        </w:trPr>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1" w:id="50"/>
    <w:p>
      <w:pPr>
        <w:spacing w:after="0"/>
        <w:ind w:left="0"/>
        <w:jc w:val="both"/>
      </w:pPr>
      <w:r>
        <w:rPr>
          <w:rFonts w:ascii="Times New Roman"/>
          <w:b w:val="false"/>
          <w:i w:val="false"/>
          <w:color w:val="000000"/>
          <w:sz w:val="28"/>
        </w:rPr>
        <w:t>
</w:t>
      </w:r>
      <w:r>
        <w:rPr>
          <w:rFonts w:ascii="Times New Roman"/>
          <w:b/>
          <w:i w:val="false"/>
          <w:color w:val="000000"/>
          <w:sz w:val="28"/>
        </w:rPr>
        <w:t>8. Суды экономикалық қызмет түрлері бойынша босату туралы мәліметтерді көрсетіңіз, мың текше метрмен</w:t>
      </w:r>
      <w:r>
        <w:br/>
      </w:r>
      <w:r>
        <w:rPr>
          <w:rFonts w:ascii="Times New Roman"/>
          <w:b w:val="false"/>
          <w:i w:val="false"/>
          <w:color w:val="000000"/>
          <w:sz w:val="28"/>
        </w:rPr>
        <w:t>
Укажите сведения об отпуске воды по видам экономической деятельности, в тысячах кубических метров</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4"/>
        <w:gridCol w:w="7728"/>
        <w:gridCol w:w="2230"/>
        <w:gridCol w:w="2398"/>
      </w:tblGrid>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 бойынша коды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Код по ОКЭД</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жылдағы</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Тұтынушыларға жіберілген су - барлығы</w:t>
            </w:r>
            <w:r>
              <w:br/>
            </w:r>
            <w:r>
              <w:rPr>
                <w:rFonts w:ascii="Times New Roman"/>
                <w:b w:val="false"/>
                <w:i w:val="false"/>
                <w:color w:val="000000"/>
                <w:sz w:val="20"/>
              </w:rPr>
              <w:t>
</w:t>
            </w:r>
            <w:r>
              <w:rPr>
                <w:rFonts w:ascii="Times New Roman"/>
                <w:b w:val="false"/>
                <w:i w:val="false"/>
                <w:color w:val="000000"/>
                <w:sz w:val="20"/>
              </w:rPr>
              <w:t>Отпущено воды потребителям - всего</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орман және балық шаруашылығы</w:t>
            </w:r>
            <w:r>
              <w:br/>
            </w:r>
            <w:r>
              <w:rPr>
                <w:rFonts w:ascii="Times New Roman"/>
                <w:b w:val="false"/>
                <w:i w:val="false"/>
                <w:color w:val="000000"/>
                <w:sz w:val="20"/>
              </w:rPr>
              <w:t>
</w:t>
            </w:r>
            <w:r>
              <w:rPr>
                <w:rFonts w:ascii="Times New Roman"/>
                <w:b w:val="false"/>
                <w:i w:val="false"/>
                <w:color w:val="000000"/>
                <w:sz w:val="20"/>
              </w:rPr>
              <w:t>Сельское, лесное и рыбное хозяйство</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өндіру өнеркәсібі және карьерлерді қазу</w:t>
            </w:r>
            <w:r>
              <w:br/>
            </w:r>
            <w:r>
              <w:rPr>
                <w:rFonts w:ascii="Times New Roman"/>
                <w:b w:val="false"/>
                <w:i w:val="false"/>
                <w:color w:val="000000"/>
                <w:sz w:val="20"/>
              </w:rPr>
              <w:t>
</w:t>
            </w:r>
            <w:r>
              <w:rPr>
                <w:rFonts w:ascii="Times New Roman"/>
                <w:b w:val="false"/>
                <w:i w:val="false"/>
                <w:color w:val="000000"/>
                <w:sz w:val="20"/>
              </w:rPr>
              <w:t>Горнодобывающая промышленность и разработка карьеров</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Өңдеу өнеркәсібі</w:t>
            </w:r>
            <w:r>
              <w:br/>
            </w:r>
            <w:r>
              <w:rPr>
                <w:rFonts w:ascii="Times New Roman"/>
                <w:b w:val="false"/>
                <w:i w:val="false"/>
                <w:color w:val="000000"/>
                <w:sz w:val="20"/>
              </w:rPr>
              <w:t>
</w:t>
            </w:r>
            <w:r>
              <w:rPr>
                <w:rFonts w:ascii="Times New Roman"/>
                <w:b w:val="false"/>
                <w:i w:val="false"/>
                <w:color w:val="000000"/>
                <w:sz w:val="20"/>
              </w:rPr>
              <w:t>Обрабатывающая промышленность</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Электрмен жабдықтау, газ, бу беру және ауа баптау</w:t>
            </w:r>
            <w:r>
              <w:br/>
            </w:r>
            <w:r>
              <w:rPr>
                <w:rFonts w:ascii="Times New Roman"/>
                <w:b w:val="false"/>
                <w:i w:val="false"/>
                <w:color w:val="000000"/>
                <w:sz w:val="20"/>
              </w:rPr>
              <w:t>
</w:t>
            </w:r>
            <w:r>
              <w:rPr>
                <w:rFonts w:ascii="Times New Roman"/>
                <w:b w:val="false"/>
                <w:i w:val="false"/>
                <w:color w:val="000000"/>
                <w:sz w:val="20"/>
              </w:rPr>
              <w:t>Электроснабжение, подача газа, пара и воздушное кондиционирование</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 кәріз жүйесі, қалдықтардың жиналуын және таратылуын бақылау</w:t>
            </w:r>
            <w:r>
              <w:br/>
            </w:r>
            <w:r>
              <w:rPr>
                <w:rFonts w:ascii="Times New Roman"/>
                <w:b w:val="false"/>
                <w:i w:val="false"/>
                <w:color w:val="000000"/>
                <w:sz w:val="20"/>
              </w:rPr>
              <w:t>
</w:t>
            </w:r>
            <w:r>
              <w:rPr>
                <w:rFonts w:ascii="Times New Roman"/>
                <w:b w:val="false"/>
                <w:i w:val="false"/>
                <w:color w:val="000000"/>
                <w:sz w:val="20"/>
              </w:rPr>
              <w:t>Водоснабжение; канализационная система, контроль над сбором и распределением отходов</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w:t>
            </w:r>
            <w:r>
              <w:br/>
            </w:r>
            <w:r>
              <w:rPr>
                <w:rFonts w:ascii="Times New Roman"/>
                <w:b w:val="false"/>
                <w:i w:val="false"/>
                <w:color w:val="000000"/>
                <w:sz w:val="20"/>
              </w:rPr>
              <w:t>
</w:t>
            </w:r>
            <w:r>
              <w:rPr>
                <w:rFonts w:ascii="Times New Roman"/>
                <w:b w:val="false"/>
                <w:i w:val="false"/>
                <w:color w:val="000000"/>
                <w:sz w:val="20"/>
              </w:rPr>
              <w:t>Строительство</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Көтерме және бөлшек сауда; автомобильдерді және мотоциклдерді жөндеу</w:t>
            </w:r>
            <w:r>
              <w:br/>
            </w:r>
            <w:r>
              <w:rPr>
                <w:rFonts w:ascii="Times New Roman"/>
                <w:b w:val="false"/>
                <w:i w:val="false"/>
                <w:color w:val="000000"/>
                <w:sz w:val="20"/>
              </w:rPr>
              <w:t>
</w:t>
            </w:r>
            <w:r>
              <w:rPr>
                <w:rFonts w:ascii="Times New Roman"/>
                <w:b w:val="false"/>
                <w:i w:val="false"/>
                <w:color w:val="000000"/>
                <w:sz w:val="20"/>
              </w:rPr>
              <w:t>Оптовая и розничная торговля; ремонт автомобилей и мотоциклов</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жинақтау</w:t>
            </w:r>
            <w:r>
              <w:br/>
            </w:r>
            <w:r>
              <w:rPr>
                <w:rFonts w:ascii="Times New Roman"/>
                <w:b w:val="false"/>
                <w:i w:val="false"/>
                <w:color w:val="000000"/>
                <w:sz w:val="20"/>
              </w:rPr>
              <w:t>
</w:t>
            </w:r>
            <w:r>
              <w:rPr>
                <w:rFonts w:ascii="Times New Roman"/>
                <w:b w:val="false"/>
                <w:i w:val="false"/>
                <w:color w:val="000000"/>
                <w:sz w:val="20"/>
              </w:rPr>
              <w:t>Транспорт и складирование</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Тұру және тамақтану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проживанию и питанию</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 және байланыс</w:t>
            </w:r>
            <w:r>
              <w:br/>
            </w:r>
            <w:r>
              <w:rPr>
                <w:rFonts w:ascii="Times New Roman"/>
                <w:b w:val="false"/>
                <w:i w:val="false"/>
                <w:color w:val="000000"/>
                <w:sz w:val="20"/>
              </w:rPr>
              <w:t>
</w:t>
            </w:r>
            <w:r>
              <w:rPr>
                <w:rFonts w:ascii="Times New Roman"/>
                <w:b w:val="false"/>
                <w:i w:val="false"/>
                <w:color w:val="000000"/>
                <w:sz w:val="20"/>
              </w:rPr>
              <w:t>Информация и связь</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және сақтандыру қызметі</w:t>
            </w:r>
            <w:r>
              <w:br/>
            </w:r>
            <w:r>
              <w:rPr>
                <w:rFonts w:ascii="Times New Roman"/>
                <w:b w:val="false"/>
                <w:i w:val="false"/>
                <w:color w:val="000000"/>
                <w:sz w:val="20"/>
              </w:rPr>
              <w:t>
</w:t>
            </w:r>
            <w:r>
              <w:rPr>
                <w:rFonts w:ascii="Times New Roman"/>
                <w:b w:val="false"/>
                <w:i w:val="false"/>
                <w:color w:val="000000"/>
                <w:sz w:val="20"/>
              </w:rPr>
              <w:t>Финансовая и страховая деятельность</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Жылжымайтын мүлікпен жасалатын операциялар</w:t>
            </w:r>
            <w:r>
              <w:br/>
            </w:r>
            <w:r>
              <w:rPr>
                <w:rFonts w:ascii="Times New Roman"/>
                <w:b w:val="false"/>
                <w:i w:val="false"/>
                <w:color w:val="000000"/>
                <w:sz w:val="20"/>
              </w:rPr>
              <w:t>
</w:t>
            </w:r>
            <w:r>
              <w:rPr>
                <w:rFonts w:ascii="Times New Roman"/>
                <w:b w:val="false"/>
                <w:i w:val="false"/>
                <w:color w:val="000000"/>
                <w:sz w:val="20"/>
              </w:rPr>
              <w:t>Операции с недвижимым имуществом</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ғылыми және техникалық қызмет</w:t>
            </w:r>
            <w:r>
              <w:br/>
            </w:r>
            <w:r>
              <w:rPr>
                <w:rFonts w:ascii="Times New Roman"/>
                <w:b w:val="false"/>
                <w:i w:val="false"/>
                <w:color w:val="000000"/>
                <w:sz w:val="20"/>
              </w:rPr>
              <w:t>
</w:t>
            </w:r>
            <w:r>
              <w:rPr>
                <w:rFonts w:ascii="Times New Roman"/>
                <w:b w:val="false"/>
                <w:i w:val="false"/>
                <w:color w:val="000000"/>
                <w:sz w:val="20"/>
              </w:rPr>
              <w:t>Профессиональная, научная и техническая деятельность</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 және қосалқы қызмет корсету саласындағы қызмет</w:t>
            </w:r>
            <w:r>
              <w:br/>
            </w:r>
            <w:r>
              <w:rPr>
                <w:rFonts w:ascii="Times New Roman"/>
                <w:b w:val="false"/>
                <w:i w:val="false"/>
                <w:color w:val="000000"/>
                <w:sz w:val="20"/>
              </w:rPr>
              <w:t>
</w:t>
            </w:r>
            <w:r>
              <w:rPr>
                <w:rFonts w:ascii="Times New Roman"/>
                <w:b w:val="false"/>
                <w:i w:val="false"/>
                <w:color w:val="000000"/>
                <w:sz w:val="20"/>
              </w:rPr>
              <w:t>Деятельность в области административного и вспомогательного обслуживания</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 және қорғаныс; міндетті әлеуметтік қамтамасыз ету</w:t>
            </w:r>
            <w:r>
              <w:br/>
            </w:r>
            <w:r>
              <w:rPr>
                <w:rFonts w:ascii="Times New Roman"/>
                <w:b w:val="false"/>
                <w:i w:val="false"/>
                <w:color w:val="000000"/>
                <w:sz w:val="20"/>
              </w:rPr>
              <w:t>
</w:t>
            </w:r>
            <w:r>
              <w:rPr>
                <w:rFonts w:ascii="Times New Roman"/>
                <w:b w:val="false"/>
                <w:i w:val="false"/>
                <w:color w:val="000000"/>
                <w:sz w:val="20"/>
              </w:rPr>
              <w:t>Государственное управление и оборона; обязательное социальное обеспечение</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r>
              <w:br/>
            </w:r>
            <w:r>
              <w:rPr>
                <w:rFonts w:ascii="Times New Roman"/>
                <w:b w:val="false"/>
                <w:i w:val="false"/>
                <w:color w:val="000000"/>
                <w:sz w:val="20"/>
              </w:rPr>
              <w:t>
</w:t>
            </w:r>
            <w:r>
              <w:rPr>
                <w:rFonts w:ascii="Times New Roman"/>
                <w:b w:val="false"/>
                <w:i w:val="false"/>
                <w:color w:val="000000"/>
                <w:sz w:val="20"/>
              </w:rPr>
              <w:t>Образование</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және әлеуметтік қызметтер</w:t>
            </w:r>
            <w:r>
              <w:br/>
            </w:r>
            <w:r>
              <w:rPr>
                <w:rFonts w:ascii="Times New Roman"/>
                <w:b w:val="false"/>
                <w:i w:val="false"/>
                <w:color w:val="000000"/>
                <w:sz w:val="20"/>
              </w:rPr>
              <w:t>
</w:t>
            </w:r>
            <w:r>
              <w:rPr>
                <w:rFonts w:ascii="Times New Roman"/>
                <w:b w:val="false"/>
                <w:i w:val="false"/>
                <w:color w:val="000000"/>
                <w:sz w:val="20"/>
              </w:rPr>
              <w:t>Здравоохранение и социальные услуги</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 ойын-сауық және демалыс</w:t>
            </w:r>
            <w:r>
              <w:br/>
            </w:r>
            <w:r>
              <w:rPr>
                <w:rFonts w:ascii="Times New Roman"/>
                <w:b w:val="false"/>
                <w:i w:val="false"/>
                <w:color w:val="000000"/>
                <w:sz w:val="20"/>
              </w:rPr>
              <w:t>
</w:t>
            </w:r>
            <w:r>
              <w:rPr>
                <w:rFonts w:ascii="Times New Roman"/>
                <w:b w:val="false"/>
                <w:i w:val="false"/>
                <w:color w:val="000000"/>
                <w:sz w:val="20"/>
              </w:rPr>
              <w:t>Искусство, развлечения и отдых</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ЭҚЖЖ - мұнда және бұдан әрі «Экономикалық қызмет түрлерінің жалпы жіктеуіші»</w:t>
      </w:r>
      <w:r>
        <w:br/>
      </w:r>
      <w:r>
        <w:rPr>
          <w:rFonts w:ascii="Times New Roman"/>
          <w:b w:val="false"/>
          <w:i w:val="false"/>
          <w:color w:val="000000"/>
          <w:sz w:val="28"/>
        </w:rPr>
        <w:t>
</w:t>
      </w:r>
      <w:r>
        <w:rPr>
          <w:rFonts w:ascii="Times New Roman"/>
          <w:b w:val="false"/>
          <w:i w:val="false"/>
          <w:color w:val="000000"/>
          <w:sz w:val="28"/>
        </w:rPr>
        <w:t>ОКЭД - здесь и далее «Общий классификатор видов экономической деятельности»</w:t>
      </w:r>
    </w:p>
    <w:bookmarkStart w:name="z262" w:id="51"/>
    <w:p>
      <w:pPr>
        <w:spacing w:after="0"/>
        <w:ind w:left="0"/>
        <w:jc w:val="both"/>
      </w:pPr>
      <w:r>
        <w:rPr>
          <w:rFonts w:ascii="Times New Roman"/>
          <w:b w:val="false"/>
          <w:i w:val="false"/>
          <w:color w:val="000000"/>
          <w:sz w:val="28"/>
        </w:rPr>
        <w:t>
</w:t>
      </w:r>
      <w:r>
        <w:rPr>
          <w:rFonts w:ascii="Times New Roman"/>
          <w:b/>
          <w:i w:val="false"/>
          <w:color w:val="000000"/>
          <w:sz w:val="28"/>
        </w:rPr>
        <w:t>9. Кәріз имараттарының саны мен қуатын көрсетіңіз</w:t>
      </w:r>
      <w:r>
        <w:br/>
      </w:r>
      <w:r>
        <w:rPr>
          <w:rFonts w:ascii="Times New Roman"/>
          <w:b w:val="false"/>
          <w:i w:val="false"/>
          <w:color w:val="000000"/>
          <w:sz w:val="28"/>
        </w:rPr>
        <w:t>
Укажите число и мощность канализационных сооружений</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0"/>
        <w:gridCol w:w="6062"/>
        <w:gridCol w:w="3269"/>
        <w:gridCol w:w="2829"/>
      </w:tblGrid>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w:t>
            </w:r>
            <w:r>
              <w:br/>
            </w:r>
            <w:r>
              <w:rPr>
                <w:rFonts w:ascii="Times New Roman"/>
                <w:b w:val="false"/>
                <w:i w:val="false"/>
                <w:color w:val="000000"/>
                <w:sz w:val="20"/>
              </w:rPr>
              <w:t>
</w:t>
            </w:r>
            <w:r>
              <w:rPr>
                <w:rFonts w:ascii="Times New Roman"/>
                <w:b w:val="false"/>
                <w:i w:val="false"/>
                <w:color w:val="000000"/>
                <w:sz w:val="20"/>
              </w:rPr>
              <w:t>На конец года</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Кәріздік сорғы станцияларының белгіленген қуаттылығы</w:t>
            </w:r>
            <w:r>
              <w:br/>
            </w:r>
            <w:r>
              <w:rPr>
                <w:rFonts w:ascii="Times New Roman"/>
                <w:b w:val="false"/>
                <w:i w:val="false"/>
                <w:color w:val="000000"/>
                <w:sz w:val="20"/>
              </w:rPr>
              <w:t>
</w:t>
            </w:r>
            <w:r>
              <w:rPr>
                <w:rFonts w:ascii="Times New Roman"/>
                <w:b w:val="false"/>
                <w:i w:val="false"/>
                <w:color w:val="000000"/>
                <w:sz w:val="20"/>
              </w:rPr>
              <w:t>Установочная мощность канализационных насосных станций</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тәулігіне мың текше м</w:t>
            </w:r>
            <w:r>
              <w:br/>
            </w:r>
            <w:r>
              <w:rPr>
                <w:rFonts w:ascii="Times New Roman"/>
                <w:b w:val="false"/>
                <w:i w:val="false"/>
                <w:color w:val="000000"/>
                <w:sz w:val="20"/>
              </w:rPr>
              <w:t>
</w:t>
            </w:r>
            <w:r>
              <w:rPr>
                <w:rFonts w:ascii="Times New Roman"/>
                <w:b w:val="false"/>
                <w:i w:val="false"/>
                <w:color w:val="000000"/>
                <w:sz w:val="20"/>
              </w:rPr>
              <w:t>тыс. куб. м в сутки</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Тазарту имараттарының белгіленген өткізу қабілеттілігі</w:t>
            </w:r>
            <w:r>
              <w:br/>
            </w:r>
            <w:r>
              <w:rPr>
                <w:rFonts w:ascii="Times New Roman"/>
                <w:b w:val="false"/>
                <w:i w:val="false"/>
                <w:color w:val="000000"/>
                <w:sz w:val="20"/>
              </w:rPr>
              <w:t>
</w:t>
            </w:r>
            <w:r>
              <w:rPr>
                <w:rFonts w:ascii="Times New Roman"/>
                <w:b w:val="false"/>
                <w:i w:val="false"/>
                <w:color w:val="000000"/>
                <w:sz w:val="20"/>
              </w:rPr>
              <w:t>Установленная пропускная способность очистных сооружений</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тәулігіне мың текше м</w:t>
            </w:r>
            <w:r>
              <w:br/>
            </w:r>
            <w:r>
              <w:rPr>
                <w:rFonts w:ascii="Times New Roman"/>
                <w:b w:val="false"/>
                <w:i w:val="false"/>
                <w:color w:val="000000"/>
                <w:sz w:val="20"/>
              </w:rPr>
              <w:t>
</w:t>
            </w:r>
            <w:r>
              <w:rPr>
                <w:rFonts w:ascii="Times New Roman"/>
                <w:b w:val="false"/>
                <w:i w:val="false"/>
                <w:color w:val="000000"/>
                <w:sz w:val="20"/>
              </w:rPr>
              <w:t>тыс. куб. м в сутки</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Механикалық тазарту имараттарының белгіленген өткізу қабілеттілігі</w:t>
            </w:r>
            <w:r>
              <w:br/>
            </w:r>
            <w:r>
              <w:rPr>
                <w:rFonts w:ascii="Times New Roman"/>
                <w:b w:val="false"/>
                <w:i w:val="false"/>
                <w:color w:val="000000"/>
                <w:sz w:val="20"/>
              </w:rPr>
              <w:t>
</w:t>
            </w:r>
            <w:r>
              <w:rPr>
                <w:rFonts w:ascii="Times New Roman"/>
                <w:b w:val="false"/>
                <w:i w:val="false"/>
                <w:color w:val="000000"/>
                <w:sz w:val="20"/>
              </w:rPr>
              <w:t>Установленная пропускная способность сооружений механической очистки</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тәулігіне мың текше м</w:t>
            </w:r>
            <w:r>
              <w:br/>
            </w:r>
            <w:r>
              <w:rPr>
                <w:rFonts w:ascii="Times New Roman"/>
                <w:b w:val="false"/>
                <w:i w:val="false"/>
                <w:color w:val="000000"/>
                <w:sz w:val="20"/>
              </w:rPr>
              <w:t>
</w:t>
            </w:r>
            <w:r>
              <w:rPr>
                <w:rFonts w:ascii="Times New Roman"/>
                <w:b w:val="false"/>
                <w:i w:val="false"/>
                <w:color w:val="000000"/>
                <w:sz w:val="20"/>
              </w:rPr>
              <w:t>тыс. куб. м в сутки</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Биологиялық тазарту имараттарының белгіленген өткізу қабілеттілігі</w:t>
            </w:r>
            <w:r>
              <w:br/>
            </w:r>
            <w:r>
              <w:rPr>
                <w:rFonts w:ascii="Times New Roman"/>
                <w:b w:val="false"/>
                <w:i w:val="false"/>
                <w:color w:val="000000"/>
                <w:sz w:val="20"/>
              </w:rPr>
              <w:t>
</w:t>
            </w:r>
            <w:r>
              <w:rPr>
                <w:rFonts w:ascii="Times New Roman"/>
                <w:b w:val="false"/>
                <w:i w:val="false"/>
                <w:color w:val="000000"/>
                <w:sz w:val="20"/>
              </w:rPr>
              <w:t>Установленная пропускная способность сооружений биологической очистки</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тәулігіне мың текше м</w:t>
            </w:r>
            <w:r>
              <w:br/>
            </w:r>
            <w:r>
              <w:rPr>
                <w:rFonts w:ascii="Times New Roman"/>
                <w:b w:val="false"/>
                <w:i w:val="false"/>
                <w:color w:val="000000"/>
                <w:sz w:val="20"/>
              </w:rPr>
              <w:t>
</w:t>
            </w:r>
            <w:r>
              <w:rPr>
                <w:rFonts w:ascii="Times New Roman"/>
                <w:b w:val="false"/>
                <w:i w:val="false"/>
                <w:color w:val="000000"/>
                <w:sz w:val="20"/>
              </w:rPr>
              <w:t>тыс. куб. м в сутки</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Кәріздік сорғы станцияларының саны</w:t>
            </w:r>
            <w:r>
              <w:br/>
            </w:r>
            <w:r>
              <w:rPr>
                <w:rFonts w:ascii="Times New Roman"/>
                <w:b w:val="false"/>
                <w:i w:val="false"/>
                <w:color w:val="000000"/>
                <w:sz w:val="20"/>
              </w:rPr>
              <w:t>
</w:t>
            </w:r>
            <w:r>
              <w:rPr>
                <w:rFonts w:ascii="Times New Roman"/>
                <w:b w:val="false"/>
                <w:i w:val="false"/>
                <w:color w:val="000000"/>
                <w:sz w:val="20"/>
              </w:rPr>
              <w:t>Число канализационных насосных станций</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 тазарту имараттарының саны</w:t>
            </w:r>
            <w:r>
              <w:br/>
            </w:r>
            <w:r>
              <w:rPr>
                <w:rFonts w:ascii="Times New Roman"/>
                <w:b w:val="false"/>
                <w:i w:val="false"/>
                <w:color w:val="000000"/>
                <w:sz w:val="20"/>
              </w:rPr>
              <w:t>
</w:t>
            </w:r>
            <w:r>
              <w:rPr>
                <w:rFonts w:ascii="Times New Roman"/>
                <w:b w:val="false"/>
                <w:i w:val="false"/>
                <w:color w:val="000000"/>
                <w:sz w:val="20"/>
              </w:rPr>
              <w:t>Число канализационных очистных сооружений</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3" w:id="52"/>
    <w:p>
      <w:pPr>
        <w:spacing w:after="0"/>
        <w:ind w:left="0"/>
        <w:jc w:val="both"/>
      </w:pPr>
      <w:r>
        <w:rPr>
          <w:rFonts w:ascii="Times New Roman"/>
          <w:b w:val="false"/>
          <w:i w:val="false"/>
          <w:color w:val="000000"/>
          <w:sz w:val="28"/>
        </w:rPr>
        <w:t>
</w:t>
      </w:r>
      <w:r>
        <w:rPr>
          <w:rFonts w:ascii="Times New Roman"/>
          <w:b/>
          <w:i w:val="false"/>
          <w:color w:val="000000"/>
          <w:sz w:val="28"/>
        </w:rPr>
        <w:t>10. Кәріз имараттары жұмысының негізгі көрсеткіштерін көрсетіңіз, мың текше метрмен</w:t>
      </w:r>
      <w:r>
        <w:br/>
      </w:r>
      <w:r>
        <w:rPr>
          <w:rFonts w:ascii="Times New Roman"/>
          <w:b w:val="false"/>
          <w:i w:val="false"/>
          <w:color w:val="000000"/>
          <w:sz w:val="28"/>
        </w:rPr>
        <w:t>
Укажите основные показатели работы канализационных сооружений, в тысячах кубических метров</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4"/>
        <w:gridCol w:w="9172"/>
        <w:gridCol w:w="3004"/>
      </w:tblGrid>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жылдағы</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Жіберілген ақаба суы - барлығы</w:t>
            </w:r>
            <w:r>
              <w:br/>
            </w:r>
            <w:r>
              <w:rPr>
                <w:rFonts w:ascii="Times New Roman"/>
                <w:b w:val="false"/>
                <w:i w:val="false"/>
                <w:color w:val="000000"/>
                <w:sz w:val="20"/>
              </w:rPr>
              <w:t>
</w:t>
            </w:r>
            <w:r>
              <w:rPr>
                <w:rFonts w:ascii="Times New Roman"/>
                <w:b w:val="false"/>
                <w:i w:val="false"/>
                <w:color w:val="000000"/>
                <w:sz w:val="20"/>
              </w:rPr>
              <w:t>Пропущено сточных вод - всего</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баска кәріздерден немесе жеке кәріздер желісінен қабылданған ақаба сүдың көлемі</w:t>
            </w:r>
            <w:r>
              <w:br/>
            </w:r>
            <w:r>
              <w:rPr>
                <w:rFonts w:ascii="Times New Roman"/>
                <w:b w:val="false"/>
                <w:i w:val="false"/>
                <w:color w:val="000000"/>
                <w:sz w:val="20"/>
              </w:rPr>
              <w:t>
</w:t>
            </w:r>
            <w:r>
              <w:rPr>
                <w:rFonts w:ascii="Times New Roman"/>
                <w:b w:val="false"/>
                <w:i w:val="false"/>
                <w:color w:val="000000"/>
                <w:sz w:val="20"/>
              </w:rPr>
              <w:t>из них объем сточных вод, принятых от других канализаций или отдельных канализационных сетей</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Тазарту имараттары арқылы өткізілген ақаба суы - барлығы</w:t>
            </w:r>
            <w:r>
              <w:br/>
            </w:r>
            <w:r>
              <w:rPr>
                <w:rFonts w:ascii="Times New Roman"/>
                <w:b w:val="false"/>
                <w:i w:val="false"/>
                <w:color w:val="000000"/>
                <w:sz w:val="20"/>
              </w:rPr>
              <w:t>
</w:t>
            </w:r>
            <w:r>
              <w:rPr>
                <w:rFonts w:ascii="Times New Roman"/>
                <w:b w:val="false"/>
                <w:i w:val="false"/>
                <w:color w:val="000000"/>
                <w:sz w:val="20"/>
              </w:rPr>
              <w:t>Пропущено сточных вод через очистные сооружения - всего</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толық биологиялық (физикалық-химиялық) тазартуға</w:t>
            </w:r>
            <w:r>
              <w:br/>
            </w:r>
            <w:r>
              <w:rPr>
                <w:rFonts w:ascii="Times New Roman"/>
                <w:b w:val="false"/>
                <w:i w:val="false"/>
                <w:color w:val="000000"/>
                <w:sz w:val="20"/>
              </w:rPr>
              <w:t>
</w:t>
            </w:r>
            <w:r>
              <w:rPr>
                <w:rFonts w:ascii="Times New Roman"/>
                <w:b w:val="false"/>
                <w:i w:val="false"/>
                <w:color w:val="000000"/>
                <w:sz w:val="20"/>
              </w:rPr>
              <w:t>из них на полную биологическую очистку (физико-химическую)</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тазартумен</w:t>
            </w:r>
            <w:r>
              <w:br/>
            </w:r>
            <w:r>
              <w:rPr>
                <w:rFonts w:ascii="Times New Roman"/>
                <w:b w:val="false"/>
                <w:i w:val="false"/>
                <w:color w:val="000000"/>
                <w:sz w:val="20"/>
              </w:rPr>
              <w:t>
</w:t>
            </w:r>
            <w:r>
              <w:rPr>
                <w:rFonts w:ascii="Times New Roman"/>
                <w:b w:val="false"/>
                <w:i w:val="false"/>
                <w:color w:val="000000"/>
                <w:sz w:val="20"/>
              </w:rPr>
              <w:t>с доочисткой</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нормативке сай тазартылған</w:t>
            </w:r>
            <w:r>
              <w:br/>
            </w:r>
            <w:r>
              <w:rPr>
                <w:rFonts w:ascii="Times New Roman"/>
                <w:b w:val="false"/>
                <w:i w:val="false"/>
                <w:color w:val="000000"/>
                <w:sz w:val="20"/>
              </w:rPr>
              <w:t>
</w:t>
            </w:r>
            <w:r>
              <w:rPr>
                <w:rFonts w:ascii="Times New Roman"/>
                <w:b w:val="false"/>
                <w:i w:val="false"/>
                <w:color w:val="000000"/>
                <w:sz w:val="20"/>
              </w:rPr>
              <w:t>нормативно очищенной</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жеткіліксіз тазартылған</w:t>
            </w:r>
            <w:r>
              <w:br/>
            </w:r>
            <w:r>
              <w:rPr>
                <w:rFonts w:ascii="Times New Roman"/>
                <w:b w:val="false"/>
                <w:i w:val="false"/>
                <w:color w:val="000000"/>
                <w:sz w:val="20"/>
              </w:rPr>
              <w:t>
</w:t>
            </w:r>
            <w:r>
              <w:rPr>
                <w:rFonts w:ascii="Times New Roman"/>
                <w:b w:val="false"/>
                <w:i w:val="false"/>
                <w:color w:val="000000"/>
                <w:sz w:val="20"/>
              </w:rPr>
              <w:t>недостаточно очищенной</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кәріздерге немесе жеке кәріздер желісіне жіберілген ақаба су</w:t>
            </w:r>
            <w:r>
              <w:br/>
            </w:r>
            <w:r>
              <w:rPr>
                <w:rFonts w:ascii="Times New Roman"/>
                <w:b w:val="false"/>
                <w:i w:val="false"/>
                <w:color w:val="000000"/>
                <w:sz w:val="20"/>
              </w:rPr>
              <w:t>
</w:t>
            </w:r>
            <w:r>
              <w:rPr>
                <w:rFonts w:ascii="Times New Roman"/>
                <w:b w:val="false"/>
                <w:i w:val="false"/>
                <w:color w:val="000000"/>
                <w:sz w:val="20"/>
              </w:rPr>
              <w:t>Передано сточных вод другим канализациям или отдельным канализационным сетям</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4" w:id="53"/>
    <w:p>
      <w:pPr>
        <w:spacing w:after="0"/>
        <w:ind w:left="0"/>
        <w:jc w:val="both"/>
      </w:pPr>
      <w:r>
        <w:rPr>
          <w:rFonts w:ascii="Times New Roman"/>
          <w:b w:val="false"/>
          <w:i w:val="false"/>
          <w:color w:val="000000"/>
          <w:sz w:val="28"/>
        </w:rPr>
        <w:t>
</w:t>
      </w:r>
      <w:r>
        <w:rPr>
          <w:rFonts w:ascii="Times New Roman"/>
          <w:b/>
          <w:i w:val="false"/>
          <w:color w:val="000000"/>
          <w:sz w:val="28"/>
        </w:rPr>
        <w:t>11. Тұтынушылардың берешек сомасын көрсетіңіз, мың теңгемен</w:t>
      </w:r>
      <w:r>
        <w:br/>
      </w:r>
      <w:r>
        <w:rPr>
          <w:rFonts w:ascii="Times New Roman"/>
          <w:b w:val="false"/>
          <w:i w:val="false"/>
          <w:color w:val="000000"/>
          <w:sz w:val="28"/>
        </w:rPr>
        <w:t>
Укажите сумму задолженности потребителей, в тысячах тенге</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9"/>
        <w:gridCol w:w="4937"/>
        <w:gridCol w:w="1820"/>
        <w:gridCol w:w="2008"/>
        <w:gridCol w:w="2029"/>
        <w:gridCol w:w="1967"/>
      </w:tblGrid>
      <w:tr>
        <w:trPr>
          <w:trHeight w:val="30" w:hRule="atLeast"/>
        </w:trPr>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айдан 1 жылға дейін</w:t>
            </w:r>
            <w:r>
              <w:br/>
            </w:r>
            <w:r>
              <w:rPr>
                <w:rFonts w:ascii="Times New Roman"/>
                <w:b w:val="false"/>
                <w:i w:val="false"/>
                <w:color w:val="000000"/>
                <w:sz w:val="20"/>
              </w:rPr>
              <w:t>
</w:t>
            </w:r>
            <w:r>
              <w:rPr>
                <w:rFonts w:ascii="Times New Roman"/>
                <w:b w:val="false"/>
                <w:i w:val="false"/>
                <w:color w:val="000000"/>
                <w:sz w:val="20"/>
              </w:rPr>
              <w:t>от 2 месяцев до 1 года</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жылдан 3 жылға дейін</w:t>
            </w:r>
            <w:r>
              <w:br/>
            </w:r>
            <w:r>
              <w:rPr>
                <w:rFonts w:ascii="Times New Roman"/>
                <w:b w:val="false"/>
                <w:i w:val="false"/>
                <w:color w:val="000000"/>
                <w:sz w:val="20"/>
              </w:rPr>
              <w:t>
</w:t>
            </w:r>
            <w:r>
              <w:rPr>
                <w:rFonts w:ascii="Times New Roman"/>
                <w:b w:val="false"/>
                <w:i w:val="false"/>
                <w:color w:val="000000"/>
                <w:sz w:val="20"/>
              </w:rPr>
              <w:t>от 1 года до 3 лет</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жылдан асатын</w:t>
            </w:r>
            <w:r>
              <w:br/>
            </w:r>
            <w:r>
              <w:rPr>
                <w:rFonts w:ascii="Times New Roman"/>
                <w:b w:val="false"/>
                <w:i w:val="false"/>
                <w:color w:val="000000"/>
                <w:sz w:val="20"/>
              </w:rPr>
              <w:t>
</w:t>
            </w:r>
            <w:r>
              <w:rPr>
                <w:rFonts w:ascii="Times New Roman"/>
                <w:b w:val="false"/>
                <w:i w:val="false"/>
                <w:color w:val="000000"/>
                <w:sz w:val="20"/>
              </w:rPr>
              <w:t>превышающая 3 года</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Тұтынушылардың су үшін берешегі - барлығы</w:t>
            </w:r>
            <w:r>
              <w:br/>
            </w:r>
            <w:r>
              <w:rPr>
                <w:rFonts w:ascii="Times New Roman"/>
                <w:b w:val="false"/>
                <w:i w:val="false"/>
                <w:color w:val="000000"/>
                <w:sz w:val="20"/>
              </w:rPr>
              <w:t>
</w:t>
            </w:r>
            <w:r>
              <w:rPr>
                <w:rFonts w:ascii="Times New Roman"/>
                <w:b w:val="false"/>
                <w:i w:val="false"/>
                <w:color w:val="000000"/>
                <w:sz w:val="20"/>
              </w:rPr>
              <w:t>Задолженность потребителей за воду - всего</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w:t>
            </w:r>
            <w:r>
              <w:br/>
            </w:r>
            <w:r>
              <w:rPr>
                <w:rFonts w:ascii="Times New Roman"/>
                <w:b w:val="false"/>
                <w:i w:val="false"/>
                <w:color w:val="000000"/>
                <w:sz w:val="20"/>
              </w:rPr>
              <w:t>
</w:t>
            </w:r>
            <w:r>
              <w:rPr>
                <w:rFonts w:ascii="Times New Roman"/>
                <w:b w:val="false"/>
                <w:i w:val="false"/>
                <w:color w:val="000000"/>
                <w:sz w:val="20"/>
              </w:rPr>
              <w:t>предприятия</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 есебінен ұсталатын ұйымдар</w:t>
            </w:r>
            <w:r>
              <w:br/>
            </w:r>
            <w:r>
              <w:rPr>
                <w:rFonts w:ascii="Times New Roman"/>
                <w:b w:val="false"/>
                <w:i w:val="false"/>
                <w:color w:val="000000"/>
                <w:sz w:val="20"/>
              </w:rPr>
              <w:t>
</w:t>
            </w:r>
            <w:r>
              <w:rPr>
                <w:rFonts w:ascii="Times New Roman"/>
                <w:b w:val="false"/>
                <w:i w:val="false"/>
                <w:color w:val="000000"/>
                <w:sz w:val="20"/>
              </w:rPr>
              <w:t>организации, содержащиеся за счет республиканского бюджета</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 есебінен ұсталатын ұйымдар</w:t>
            </w:r>
            <w:r>
              <w:br/>
            </w:r>
            <w:r>
              <w:rPr>
                <w:rFonts w:ascii="Times New Roman"/>
                <w:b w:val="false"/>
                <w:i w:val="false"/>
                <w:color w:val="000000"/>
                <w:sz w:val="20"/>
              </w:rPr>
              <w:t>
</w:t>
            </w:r>
            <w:r>
              <w:rPr>
                <w:rFonts w:ascii="Times New Roman"/>
                <w:b w:val="false"/>
                <w:i w:val="false"/>
                <w:color w:val="000000"/>
                <w:sz w:val="20"/>
              </w:rPr>
              <w:t>организации, содержащиеся за счет местного бюджета</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тұтынушылардың</w:t>
            </w:r>
            <w:r>
              <w:br/>
            </w:r>
            <w:r>
              <w:rPr>
                <w:rFonts w:ascii="Times New Roman"/>
                <w:b w:val="false"/>
                <w:i w:val="false"/>
                <w:color w:val="000000"/>
                <w:sz w:val="20"/>
              </w:rPr>
              <w:t>
</w:t>
            </w:r>
            <w:r>
              <w:rPr>
                <w:rFonts w:ascii="Times New Roman"/>
                <w:b w:val="false"/>
                <w:i w:val="false"/>
                <w:color w:val="000000"/>
                <w:sz w:val="20"/>
              </w:rPr>
              <w:t>прочих потребителей</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Тұтынушылардың кәріз үшін берешегі - барлығы</w:t>
            </w:r>
            <w:r>
              <w:br/>
            </w:r>
            <w:r>
              <w:rPr>
                <w:rFonts w:ascii="Times New Roman"/>
                <w:b w:val="false"/>
                <w:i w:val="false"/>
                <w:color w:val="000000"/>
                <w:sz w:val="20"/>
              </w:rPr>
              <w:t>
</w:t>
            </w:r>
            <w:r>
              <w:rPr>
                <w:rFonts w:ascii="Times New Roman"/>
                <w:b w:val="false"/>
                <w:i w:val="false"/>
                <w:color w:val="000000"/>
                <w:sz w:val="20"/>
              </w:rPr>
              <w:t>Задолженность потребителей за канализацию - всего</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w:t>
            </w:r>
            <w:r>
              <w:br/>
            </w:r>
            <w:r>
              <w:rPr>
                <w:rFonts w:ascii="Times New Roman"/>
                <w:b w:val="false"/>
                <w:i w:val="false"/>
                <w:color w:val="000000"/>
                <w:sz w:val="20"/>
              </w:rPr>
              <w:t>
</w:t>
            </w:r>
            <w:r>
              <w:rPr>
                <w:rFonts w:ascii="Times New Roman"/>
                <w:b w:val="false"/>
                <w:i w:val="false"/>
                <w:color w:val="000000"/>
                <w:sz w:val="20"/>
              </w:rPr>
              <w:t>предприятия</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 есебінен ұсталатын ұйымдар</w:t>
            </w:r>
            <w:r>
              <w:br/>
            </w:r>
            <w:r>
              <w:rPr>
                <w:rFonts w:ascii="Times New Roman"/>
                <w:b w:val="false"/>
                <w:i w:val="false"/>
                <w:color w:val="000000"/>
                <w:sz w:val="20"/>
              </w:rPr>
              <w:t>
</w:t>
            </w:r>
            <w:r>
              <w:rPr>
                <w:rFonts w:ascii="Times New Roman"/>
                <w:b w:val="false"/>
                <w:i w:val="false"/>
                <w:color w:val="000000"/>
                <w:sz w:val="20"/>
              </w:rPr>
              <w:t>организации, содержащиеся за счет республиканского бюджета</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 есебінен ұсталатын ұйымдар</w:t>
            </w:r>
            <w:r>
              <w:br/>
            </w:r>
            <w:r>
              <w:rPr>
                <w:rFonts w:ascii="Times New Roman"/>
                <w:b w:val="false"/>
                <w:i w:val="false"/>
                <w:color w:val="000000"/>
                <w:sz w:val="20"/>
              </w:rPr>
              <w:t>
</w:t>
            </w:r>
            <w:r>
              <w:rPr>
                <w:rFonts w:ascii="Times New Roman"/>
                <w:b w:val="false"/>
                <w:i w:val="false"/>
                <w:color w:val="000000"/>
                <w:sz w:val="20"/>
              </w:rPr>
              <w:t>организации, содержащиеся за счет местного бюджета</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тұтынушылардың</w:t>
            </w:r>
            <w:r>
              <w:br/>
            </w:r>
            <w:r>
              <w:rPr>
                <w:rFonts w:ascii="Times New Roman"/>
                <w:b w:val="false"/>
                <w:i w:val="false"/>
                <w:color w:val="000000"/>
                <w:sz w:val="20"/>
              </w:rPr>
              <w:t>
</w:t>
            </w:r>
            <w:r>
              <w:rPr>
                <w:rFonts w:ascii="Times New Roman"/>
                <w:b w:val="false"/>
                <w:i w:val="false"/>
                <w:color w:val="000000"/>
                <w:sz w:val="20"/>
              </w:rPr>
              <w:t>прочих потребителей</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5" w:id="54"/>
    <w:p>
      <w:pPr>
        <w:spacing w:after="0"/>
        <w:ind w:left="0"/>
        <w:jc w:val="both"/>
      </w:pPr>
      <w:r>
        <w:rPr>
          <w:rFonts w:ascii="Times New Roman"/>
          <w:b w:val="false"/>
          <w:i w:val="false"/>
          <w:color w:val="000000"/>
          <w:sz w:val="28"/>
        </w:rPr>
        <w:t>
</w:t>
      </w:r>
      <w:r>
        <w:rPr>
          <w:rFonts w:ascii="Times New Roman"/>
          <w:b/>
          <w:i w:val="false"/>
          <w:color w:val="000000"/>
          <w:sz w:val="28"/>
        </w:rPr>
        <w:t>12. Орталықтандырылған және орталықтандырылмаған сумен жабдықталатын елді мекендердің аталуын көрсетіңіз</w:t>
      </w:r>
      <w:r>
        <w:br/>
      </w:r>
      <w:r>
        <w:rPr>
          <w:rFonts w:ascii="Times New Roman"/>
          <w:b w:val="false"/>
          <w:i w:val="false"/>
          <w:color w:val="000000"/>
          <w:sz w:val="28"/>
        </w:rPr>
        <w:t>
Укажите наименование населенных пунктов обеспечиваемые централизованным и децентрализованным водоснабжением</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5"/>
        <w:gridCol w:w="8094"/>
        <w:gridCol w:w="2060"/>
        <w:gridCol w:w="2061"/>
      </w:tblGrid>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 мекендердің атауы</w:t>
            </w:r>
            <w:r>
              <w:br/>
            </w:r>
            <w:r>
              <w:rPr>
                <w:rFonts w:ascii="Times New Roman"/>
                <w:b w:val="false"/>
                <w:i w:val="false"/>
                <w:color w:val="000000"/>
                <w:sz w:val="20"/>
              </w:rPr>
              <w:t>
</w:t>
            </w:r>
            <w:r>
              <w:rPr>
                <w:rFonts w:ascii="Times New Roman"/>
                <w:b w:val="false"/>
                <w:i w:val="false"/>
                <w:color w:val="000000"/>
                <w:sz w:val="20"/>
              </w:rPr>
              <w:t>Наименование населенных пунктов</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бойынша коды</w:t>
            </w:r>
            <w:r>
              <w:br/>
            </w:r>
            <w:r>
              <w:rPr>
                <w:rFonts w:ascii="Times New Roman"/>
                <w:b w:val="false"/>
                <w:i w:val="false"/>
                <w:color w:val="000000"/>
                <w:sz w:val="20"/>
              </w:rPr>
              <w:t>
</w:t>
            </w:r>
            <w:r>
              <w:rPr>
                <w:rFonts w:ascii="Times New Roman"/>
                <w:b w:val="false"/>
                <w:i w:val="false"/>
                <w:color w:val="000000"/>
                <w:sz w:val="20"/>
              </w:rPr>
              <w:t>Код по КАТО</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Адамдардың саны, адам</w:t>
            </w:r>
            <w:r>
              <w:br/>
            </w:r>
            <w:r>
              <w:rPr>
                <w:rFonts w:ascii="Times New Roman"/>
                <w:b w:val="false"/>
                <w:i w:val="false"/>
                <w:color w:val="000000"/>
                <w:sz w:val="20"/>
              </w:rPr>
              <w:t>
</w:t>
            </w:r>
            <w:r>
              <w:rPr>
                <w:rFonts w:ascii="Times New Roman"/>
                <w:b w:val="false"/>
                <w:i w:val="false"/>
                <w:color w:val="000000"/>
                <w:sz w:val="20"/>
              </w:rPr>
              <w:t>Количество людей, человек</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Орталықтандырылған сумен жабдықталатын</w:t>
            </w:r>
            <w:r>
              <w:br/>
            </w:r>
            <w:r>
              <w:rPr>
                <w:rFonts w:ascii="Times New Roman"/>
                <w:b w:val="false"/>
                <w:i w:val="false"/>
                <w:color w:val="000000"/>
                <w:sz w:val="20"/>
              </w:rPr>
              <w:t>
</w:t>
            </w:r>
            <w:r>
              <w:rPr>
                <w:rFonts w:ascii="Times New Roman"/>
                <w:b w:val="false"/>
                <w:i w:val="false"/>
                <w:color w:val="000000"/>
                <w:sz w:val="20"/>
              </w:rPr>
              <w:t>Обеспечиваемые централизованным водоснабжением</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Орталықтандырылмаған сумен жабдықталатын</w:t>
            </w:r>
            <w:r>
              <w:br/>
            </w:r>
            <w:r>
              <w:rPr>
                <w:rFonts w:ascii="Times New Roman"/>
                <w:b w:val="false"/>
                <w:i w:val="false"/>
                <w:color w:val="000000"/>
                <w:sz w:val="20"/>
              </w:rPr>
              <w:t>
</w:t>
            </w:r>
            <w:r>
              <w:rPr>
                <w:rFonts w:ascii="Times New Roman"/>
                <w:b w:val="false"/>
                <w:i w:val="false"/>
                <w:color w:val="000000"/>
                <w:sz w:val="20"/>
              </w:rPr>
              <w:t>Обеспечиваемые децентрализованным водоснабжением</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2-жолдан - су әкелумен</w:t>
            </w:r>
            <w:r>
              <w:br/>
            </w:r>
            <w:r>
              <w:rPr>
                <w:rFonts w:ascii="Times New Roman"/>
                <w:b w:val="false"/>
                <w:i w:val="false"/>
                <w:color w:val="000000"/>
                <w:sz w:val="20"/>
              </w:rPr>
              <w:t>
</w:t>
            </w:r>
            <w:r>
              <w:rPr>
                <w:rFonts w:ascii="Times New Roman"/>
                <w:b w:val="false"/>
                <w:i w:val="false"/>
                <w:color w:val="000000"/>
                <w:sz w:val="20"/>
              </w:rPr>
              <w:t>Из строки 2 - путем привоза воды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xml:space="preserve">
Наименование ________________________    Адрес </w:t>
      </w:r>
      <w:r>
        <w:rPr>
          <w:rFonts w:ascii="Times New Roman"/>
          <w:b/>
          <w:i w:val="false"/>
          <w:color w:val="000000"/>
          <w:sz w:val="28"/>
        </w:rPr>
        <w:t>____________________</w:t>
      </w:r>
      <w:r>
        <w:br/>
      </w:r>
      <w:r>
        <w:rPr>
          <w:rFonts w:ascii="Times New Roman"/>
          <w:b w:val="false"/>
          <w:i w:val="false"/>
          <w:color w:val="000000"/>
          <w:sz w:val="28"/>
        </w:rPr>
        <w:t>
_____________________________________          ______________________</w:t>
      </w:r>
    </w:p>
    <w:p>
      <w:pPr>
        <w:spacing w:after="0"/>
        <w:ind w:left="0"/>
        <w:jc w:val="both"/>
      </w:pPr>
      <w:r>
        <w:rPr>
          <w:rFonts w:ascii="Times New Roman"/>
          <w:b/>
          <w:i w:val="false"/>
          <w:color w:val="000000"/>
          <w:sz w:val="28"/>
        </w:rPr>
        <w:t>Телефоны _</w:t>
      </w:r>
      <w:r>
        <w:rPr>
          <w:rFonts w:ascii="Times New Roman"/>
          <w:b w:val="false"/>
          <w:i w:val="false"/>
          <w:color w:val="000000"/>
          <w:sz w:val="28"/>
        </w:rPr>
        <w:t>____________________________________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      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телефоны</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____________________________________ 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______________________________ 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10" w:id="5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министрлігінің</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28 қазандағы    </w:t>
      </w:r>
      <w:r>
        <w:br/>
      </w:r>
      <w:r>
        <w:rPr>
          <w:rFonts w:ascii="Times New Roman"/>
          <w:b w:val="false"/>
          <w:i w:val="false"/>
          <w:color w:val="000000"/>
          <w:sz w:val="28"/>
        </w:rPr>
        <w:t xml:space="preserve">
№ 28 бұйрығына         </w:t>
      </w:r>
      <w:r>
        <w:br/>
      </w:r>
      <w:r>
        <w:rPr>
          <w:rFonts w:ascii="Times New Roman"/>
          <w:b w:val="false"/>
          <w:i w:val="false"/>
          <w:color w:val="000000"/>
          <w:sz w:val="28"/>
        </w:rPr>
        <w:t xml:space="preserve">
8-қосымша           </w:t>
      </w:r>
    </w:p>
    <w:bookmarkEnd w:id="55"/>
    <w:bookmarkStart w:name="z228" w:id="56"/>
    <w:p>
      <w:pPr>
        <w:spacing w:after="0"/>
        <w:ind w:left="0"/>
        <w:jc w:val="left"/>
      </w:pPr>
      <w:r>
        <w:rPr>
          <w:rFonts w:ascii="Times New Roman"/>
          <w:b/>
          <w:i w:val="false"/>
          <w:color w:val="000000"/>
        </w:rPr>
        <w:t xml:space="preserve"> 
«Су құбыры, кәріз және олардың жеке желілерінің жұмыстары</w:t>
      </w:r>
      <w:r>
        <w:br/>
      </w:r>
      <w:r>
        <w:rPr>
          <w:rFonts w:ascii="Times New Roman"/>
          <w:b/>
          <w:i w:val="false"/>
          <w:color w:val="000000"/>
        </w:rPr>
        <w:t>
туралы есеп» (коды 0261104, индексі 1-СК, кезеңділігі жылдық)</w:t>
      </w:r>
      <w:r>
        <w:br/>
      </w:r>
      <w:r>
        <w:rPr>
          <w:rFonts w:ascii="Times New Roman"/>
          <w:b/>
          <w:i w:val="false"/>
          <w:color w:val="000000"/>
        </w:rPr>
        <w:t>
«жалпымемлекеттік статистикалық байқаудың статистикалық нысанын</w:t>
      </w:r>
      <w:r>
        <w:br/>
      </w:r>
      <w:r>
        <w:rPr>
          <w:rFonts w:ascii="Times New Roman"/>
          <w:b/>
          <w:i w:val="false"/>
          <w:color w:val="000000"/>
        </w:rPr>
        <w:t>
толтыру жөніндегі нұсқаулық</w:t>
      </w:r>
    </w:p>
    <w:bookmarkEnd w:id="56"/>
    <w:bookmarkStart w:name="z1" w:id="57"/>
    <w:p>
      <w:pPr>
        <w:spacing w:after="0"/>
        <w:ind w:left="0"/>
        <w:jc w:val="both"/>
      </w:pPr>
      <w:r>
        <w:rPr>
          <w:rFonts w:ascii="Times New Roman"/>
          <w:b w:val="false"/>
          <w:i w:val="false"/>
          <w:color w:val="000000"/>
          <w:sz w:val="28"/>
        </w:rPr>
        <w:t>
      1. Осы «Су құбыры, кәріз және олардың жеке желілерінің жұмыстары туралы есеп» (коды 0261104, индексі 1-СК, кезеңділігі жылдық) жадпымемлекеттік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«Су құбыры, кәріз және олардың жеке желілерінің жұмыстары туралы есеп» (коды 0261104, индексі 1-СК, кезеңділігі жылдық)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нысанды толтыру мақсатында келесі анықтамалар қолданылады.</w:t>
      </w:r>
      <w:r>
        <w:br/>
      </w:r>
      <w:r>
        <w:rPr>
          <w:rFonts w:ascii="Times New Roman"/>
          <w:b w:val="false"/>
          <w:i w:val="false"/>
          <w:color w:val="000000"/>
          <w:sz w:val="28"/>
        </w:rPr>
        <w:t>
</w:t>
      </w:r>
      <w:r>
        <w:rPr>
          <w:rFonts w:ascii="Times New Roman"/>
          <w:b w:val="false"/>
          <w:i w:val="false"/>
          <w:color w:val="000000"/>
          <w:sz w:val="28"/>
        </w:rPr>
        <w:t>
      1) аула ішіндегі желі - көшедегі су құбыры желісіне қосу үшін үй иелігіндегі аумақта салынған құбыр желісі, сондай-ақ үй иеліктерін көшедегі кәріздік желілерге қосуға арналған кәріздік құбырлар;</w:t>
      </w:r>
      <w:r>
        <w:br/>
      </w:r>
      <w:r>
        <w:rPr>
          <w:rFonts w:ascii="Times New Roman"/>
          <w:b w:val="false"/>
          <w:i w:val="false"/>
          <w:color w:val="000000"/>
          <w:sz w:val="28"/>
        </w:rPr>
        <w:t>
</w:t>
      </w:r>
      <w:r>
        <w:rPr>
          <w:rFonts w:ascii="Times New Roman"/>
          <w:b w:val="false"/>
          <w:i w:val="false"/>
          <w:color w:val="000000"/>
          <w:sz w:val="28"/>
        </w:rPr>
        <w:t>
      2) бас коллектор - өзінің кәріздік аумағында ақаба суларды жинайтын және оны тазарту имараттарына немесе су қоймаларына бұратын құбыр (немесе арна);</w:t>
      </w:r>
      <w:r>
        <w:br/>
      </w:r>
      <w:r>
        <w:rPr>
          <w:rFonts w:ascii="Times New Roman"/>
          <w:b w:val="false"/>
          <w:i w:val="false"/>
          <w:color w:val="000000"/>
          <w:sz w:val="28"/>
        </w:rPr>
        <w:t>
</w:t>
      </w:r>
      <w:r>
        <w:rPr>
          <w:rFonts w:ascii="Times New Roman"/>
          <w:b w:val="false"/>
          <w:i w:val="false"/>
          <w:color w:val="000000"/>
          <w:sz w:val="28"/>
        </w:rPr>
        <w:t>
      3) жеке су құбыры желісі - бұл су жинайтын және тазартатын имараттары жоқ су құбыры шаруашылығы; тек басқа ұйымдар, кәсіпорындардың су құбырынан келетін суды бөлетін көшедегі желі;</w:t>
      </w:r>
      <w:r>
        <w:br/>
      </w:r>
      <w:r>
        <w:rPr>
          <w:rFonts w:ascii="Times New Roman"/>
          <w:b w:val="false"/>
          <w:i w:val="false"/>
          <w:color w:val="000000"/>
          <w:sz w:val="28"/>
        </w:rPr>
        <w:t>
</w:t>
      </w:r>
      <w:r>
        <w:rPr>
          <w:rFonts w:ascii="Times New Roman"/>
          <w:b w:val="false"/>
          <w:i w:val="false"/>
          <w:color w:val="000000"/>
          <w:sz w:val="28"/>
        </w:rPr>
        <w:t>
      4) жалға беру (жалдау) - меншік иесінің жалға алушыға рента төлеу шартымен белгілі уақытқа пайдалану және айырықша иелік ету құқығын беретін, бірақ объектіге меншік құқығын бермейтін келісім;</w:t>
      </w:r>
      <w:r>
        <w:br/>
      </w:r>
      <w:r>
        <w:rPr>
          <w:rFonts w:ascii="Times New Roman"/>
          <w:b w:val="false"/>
          <w:i w:val="false"/>
          <w:color w:val="000000"/>
          <w:sz w:val="28"/>
        </w:rPr>
        <w:t>
</w:t>
      </w:r>
      <w:r>
        <w:rPr>
          <w:rFonts w:ascii="Times New Roman"/>
          <w:b w:val="false"/>
          <w:i w:val="false"/>
          <w:color w:val="000000"/>
          <w:sz w:val="28"/>
        </w:rPr>
        <w:t>
      5) желіге берілген су - бұл су көзінен алынғанына - I көтерілудегі сорғылармен көтерілгеніне, өз бетінше ағатын сумен келгеніне немесе өнеркәсіптік немесе басқа да су құбыры тарапынан алынғанына қарамастан, желіге нақты жіберілген су;</w:t>
      </w:r>
      <w:r>
        <w:br/>
      </w:r>
      <w:r>
        <w:rPr>
          <w:rFonts w:ascii="Times New Roman"/>
          <w:b w:val="false"/>
          <w:i w:val="false"/>
          <w:color w:val="000000"/>
          <w:sz w:val="28"/>
        </w:rPr>
        <w:t>
</w:t>
      </w:r>
      <w:r>
        <w:rPr>
          <w:rFonts w:ascii="Times New Roman"/>
          <w:b w:val="false"/>
          <w:i w:val="false"/>
          <w:color w:val="000000"/>
          <w:sz w:val="28"/>
        </w:rPr>
        <w:t>
      6) жеке кәріздік желі - өзінің ағытқышы жоқ, бірақ ақаба сұйықтықты басқа кәсіпорындардың кәріздік имараттарына жіберетін желі;</w:t>
      </w:r>
      <w:r>
        <w:br/>
      </w:r>
      <w:r>
        <w:rPr>
          <w:rFonts w:ascii="Times New Roman"/>
          <w:b w:val="false"/>
          <w:i w:val="false"/>
          <w:color w:val="000000"/>
          <w:sz w:val="28"/>
        </w:rPr>
        <w:t>
</w:t>
      </w:r>
      <w:r>
        <w:rPr>
          <w:rFonts w:ascii="Times New Roman"/>
          <w:b w:val="false"/>
          <w:i w:val="false"/>
          <w:color w:val="000000"/>
          <w:sz w:val="28"/>
        </w:rPr>
        <w:t>
      7) кәріз - ол құбырлар мен коллекторларды (арналардың) суды бұру желісі және өзінің ағытқышы бар, елді мекен аумағынан немесе оның бөлігінен ақаба суды шығаруға арналған имараттар жиынтығы;</w:t>
      </w:r>
      <w:r>
        <w:br/>
      </w:r>
      <w:r>
        <w:rPr>
          <w:rFonts w:ascii="Times New Roman"/>
          <w:b w:val="false"/>
          <w:i w:val="false"/>
          <w:color w:val="000000"/>
          <w:sz w:val="28"/>
        </w:rPr>
        <w:t>
</w:t>
      </w:r>
      <w:r>
        <w:rPr>
          <w:rFonts w:ascii="Times New Roman"/>
          <w:b w:val="false"/>
          <w:i w:val="false"/>
          <w:color w:val="000000"/>
          <w:sz w:val="28"/>
        </w:rPr>
        <w:t>
      8) концессия - концессия шарты бойынша мемлекеттік меншік объектілерін жақсарту және тиімді пайдалану мақсатында уақытша иеленуге және пайдалануға беру, сондай-ақ соңғысына иелену, пайдалану және билік ету құқығын ұсынумен концессионердің қаражаты есебінен немесе онсыз концессионердің қаражаты есебінен міндетті қаржыландырумен және мемлекетке бере отырып, жаңа объектілерді құруға (салуға) құқықтар беру;</w:t>
      </w:r>
      <w:r>
        <w:br/>
      </w:r>
      <w:r>
        <w:rPr>
          <w:rFonts w:ascii="Times New Roman"/>
          <w:b w:val="false"/>
          <w:i w:val="false"/>
          <w:color w:val="000000"/>
          <w:sz w:val="28"/>
        </w:rPr>
        <w:t>
</w:t>
      </w:r>
      <w:r>
        <w:rPr>
          <w:rFonts w:ascii="Times New Roman"/>
          <w:b w:val="false"/>
          <w:i w:val="false"/>
          <w:color w:val="000000"/>
          <w:sz w:val="28"/>
        </w:rPr>
        <w:t>
      9) кәріздер жүйесіндегі апат - бұл ақаба суды сыртқа шығарумен құбырлардың тесілуі;</w:t>
      </w:r>
      <w:r>
        <w:br/>
      </w:r>
      <w:r>
        <w:rPr>
          <w:rFonts w:ascii="Times New Roman"/>
          <w:b w:val="false"/>
          <w:i w:val="false"/>
          <w:color w:val="000000"/>
          <w:sz w:val="28"/>
        </w:rPr>
        <w:t>
</w:t>
      </w:r>
      <w:r>
        <w:rPr>
          <w:rFonts w:ascii="Times New Roman"/>
          <w:b w:val="false"/>
          <w:i w:val="false"/>
          <w:color w:val="000000"/>
          <w:sz w:val="28"/>
        </w:rPr>
        <w:t>
      10) көшедегі су құбырының желісі - бұл көшелердің, өту жолдары, тұйық көшелердің, жағалаулардың және соған ұқсастардың бойын бойлай жүргізілген құбыр желісі;</w:t>
      </w:r>
      <w:r>
        <w:br/>
      </w:r>
      <w:r>
        <w:rPr>
          <w:rFonts w:ascii="Times New Roman"/>
          <w:b w:val="false"/>
          <w:i w:val="false"/>
          <w:color w:val="000000"/>
          <w:sz w:val="28"/>
        </w:rPr>
        <w:t>
</w:t>
      </w:r>
      <w:r>
        <w:rPr>
          <w:rFonts w:ascii="Times New Roman"/>
          <w:b w:val="false"/>
          <w:i w:val="false"/>
          <w:color w:val="000000"/>
          <w:sz w:val="28"/>
        </w:rPr>
        <w:t>
      11) ішкі орам желісі - ішкі орамның өту жолдары бойымен жүргізілген құбыр желісі;</w:t>
      </w:r>
      <w:r>
        <w:br/>
      </w:r>
      <w:r>
        <w:rPr>
          <w:rFonts w:ascii="Times New Roman"/>
          <w:b w:val="false"/>
          <w:i w:val="false"/>
          <w:color w:val="000000"/>
          <w:sz w:val="28"/>
        </w:rPr>
        <w:t>
</w:t>
      </w:r>
      <w:r>
        <w:rPr>
          <w:rFonts w:ascii="Times New Roman"/>
          <w:b w:val="false"/>
          <w:i w:val="false"/>
          <w:color w:val="000000"/>
          <w:sz w:val="28"/>
        </w:rPr>
        <w:t>
      12) көшедегі кәріз желісі - құрама коллекторлар үзындығын қоса, бірақ бас коллекторларсыз, елді мекеннің көше бойларына, өту жолдарға, тұйық көшелерге, жағалауларға және басқа елді мекеннің өту жолдарына салынған құбыр желілері;</w:t>
      </w:r>
      <w:r>
        <w:br/>
      </w:r>
      <w:r>
        <w:rPr>
          <w:rFonts w:ascii="Times New Roman"/>
          <w:b w:val="false"/>
          <w:i w:val="false"/>
          <w:color w:val="000000"/>
          <w:sz w:val="28"/>
        </w:rPr>
        <w:t>
</w:t>
      </w:r>
      <w:r>
        <w:rPr>
          <w:rFonts w:ascii="Times New Roman"/>
          <w:b w:val="false"/>
          <w:i w:val="false"/>
          <w:color w:val="000000"/>
          <w:sz w:val="28"/>
        </w:rPr>
        <w:t>
      13) су құбыры - бұл халықты, коммуналдық, сауда, мәдени-тұрмыстық, өнеркәсіптік және басқа да кәсіпорындар мен ұйымдарды сумен қамтуға арналған, су жиналатын имараттың, суды тазартатын иимараттың және бөлу желілерінің жиынтығы;</w:t>
      </w:r>
      <w:r>
        <w:br/>
      </w:r>
      <w:r>
        <w:rPr>
          <w:rFonts w:ascii="Times New Roman"/>
          <w:b w:val="false"/>
          <w:i w:val="false"/>
          <w:color w:val="000000"/>
          <w:sz w:val="28"/>
        </w:rPr>
        <w:t>
</w:t>
      </w:r>
      <w:r>
        <w:rPr>
          <w:rFonts w:ascii="Times New Roman"/>
          <w:b w:val="false"/>
          <w:i w:val="false"/>
          <w:color w:val="000000"/>
          <w:sz w:val="28"/>
        </w:rPr>
        <w:t>
      14) сутартқыш - бұл су жиналған жерден (сумен қамту көзінен) көшедегі су тарату желісінің бірінші бөлгішіне дейін жүргізілген су құбыры;</w:t>
      </w:r>
      <w:r>
        <w:br/>
      </w:r>
      <w:r>
        <w:rPr>
          <w:rFonts w:ascii="Times New Roman"/>
          <w:b w:val="false"/>
          <w:i w:val="false"/>
          <w:color w:val="000000"/>
          <w:sz w:val="28"/>
        </w:rPr>
        <w:t>
</w:t>
      </w:r>
      <w:r>
        <w:rPr>
          <w:rFonts w:ascii="Times New Roman"/>
          <w:b w:val="false"/>
          <w:i w:val="false"/>
          <w:color w:val="000000"/>
          <w:sz w:val="28"/>
        </w:rPr>
        <w:t>
      15) халықты ауыз сумен қамту жүйесіндегі апат - елді мекенді немесе оның жеке ауданын, көп пәтерлі үйді сумен қамтуды 8 сағаттан артық ұзақтықпен толық немесе ішінара тоқтату болып табылады;</w:t>
      </w:r>
      <w:r>
        <w:br/>
      </w:r>
      <w:r>
        <w:rPr>
          <w:rFonts w:ascii="Times New Roman"/>
          <w:b w:val="false"/>
          <w:i w:val="false"/>
          <w:color w:val="000000"/>
          <w:sz w:val="28"/>
        </w:rPr>
        <w:t>
</w:t>
      </w:r>
      <w:r>
        <w:rPr>
          <w:rFonts w:ascii="Times New Roman"/>
          <w:b w:val="false"/>
          <w:i w:val="false"/>
          <w:color w:val="000000"/>
          <w:sz w:val="28"/>
        </w:rPr>
        <w:t>
      16) су құбырларының тазарту имараттары - суды қайта өңдейтін және оны әр түрлі қосындылардан тазартатын көп деңгейлі кешен;</w:t>
      </w:r>
      <w:r>
        <w:br/>
      </w:r>
      <w:r>
        <w:rPr>
          <w:rFonts w:ascii="Times New Roman"/>
          <w:b w:val="false"/>
          <w:i w:val="false"/>
          <w:color w:val="000000"/>
          <w:sz w:val="28"/>
        </w:rPr>
        <w:t>
</w:t>
      </w:r>
      <w:r>
        <w:rPr>
          <w:rFonts w:ascii="Times New Roman"/>
          <w:b w:val="false"/>
          <w:i w:val="false"/>
          <w:color w:val="000000"/>
          <w:sz w:val="28"/>
        </w:rPr>
        <w:t>
      17) кәрізді тазарту имараттары - елді мекенің немесе кәсіпорынның кәріз жүйесіндегі ақаба сулар құрамындағы ластауыштардан тазартуға арналған инженерлік имараттар кешені;</w:t>
      </w:r>
      <w:r>
        <w:br/>
      </w:r>
      <w:r>
        <w:rPr>
          <w:rFonts w:ascii="Times New Roman"/>
          <w:b w:val="false"/>
          <w:i w:val="false"/>
          <w:color w:val="000000"/>
          <w:sz w:val="28"/>
        </w:rPr>
        <w:t>
</w:t>
      </w:r>
      <w:r>
        <w:rPr>
          <w:rFonts w:ascii="Times New Roman"/>
          <w:b w:val="false"/>
          <w:i w:val="false"/>
          <w:color w:val="000000"/>
          <w:sz w:val="28"/>
        </w:rPr>
        <w:t>
      18) елді мекендердің орталықтандырылған сумен жабдықтауға қолжетімділігі - суды тұтыну орындарына жинау, сақтау, дайындау, жіберу және таратуға арналған инженерлік желілер мен имараттар кешенінің болуы;</w:t>
      </w:r>
      <w:r>
        <w:br/>
      </w:r>
      <w:r>
        <w:rPr>
          <w:rFonts w:ascii="Times New Roman"/>
          <w:b w:val="false"/>
          <w:i w:val="false"/>
          <w:color w:val="000000"/>
          <w:sz w:val="28"/>
        </w:rPr>
        <w:t>
</w:t>
      </w:r>
      <w:r>
        <w:rPr>
          <w:rFonts w:ascii="Times New Roman"/>
          <w:b w:val="false"/>
          <w:i w:val="false"/>
          <w:color w:val="000000"/>
          <w:sz w:val="28"/>
        </w:rPr>
        <w:t>
      19) елді мекендердің орталықтандырылған су бұруға қолжетімділігі - ақаба суды жинау, жеткізу, тазалау және бұруға арналған инженерлік желілер мен имараттар кешенінің болуы;</w:t>
      </w:r>
      <w:r>
        <w:br/>
      </w:r>
      <w:r>
        <w:rPr>
          <w:rFonts w:ascii="Times New Roman"/>
          <w:b w:val="false"/>
          <w:i w:val="false"/>
          <w:color w:val="000000"/>
          <w:sz w:val="28"/>
        </w:rPr>
        <w:t>
</w:t>
      </w:r>
      <w:r>
        <w:rPr>
          <w:rFonts w:ascii="Times New Roman"/>
          <w:b w:val="false"/>
          <w:i w:val="false"/>
          <w:color w:val="000000"/>
          <w:sz w:val="28"/>
        </w:rPr>
        <w:t>
      20) тұтынушы - меншігінде сумен жабдықтау және су бұру жүйелері бар немесе өзге заңдық негіздерде сумен жабдықтау және су бұру жүйелеріне қосылған және қызмет берушінің келісімшарт негізінде сумен жабдықтау және су бұру бойынша қызметтерді пайдаланатын жеке және заңды тұлға;</w:t>
      </w:r>
      <w:r>
        <w:br/>
      </w:r>
      <w:r>
        <w:rPr>
          <w:rFonts w:ascii="Times New Roman"/>
          <w:b w:val="false"/>
          <w:i w:val="false"/>
          <w:color w:val="000000"/>
          <w:sz w:val="28"/>
        </w:rPr>
        <w:t>
</w:t>
      </w:r>
      <w:r>
        <w:rPr>
          <w:rFonts w:ascii="Times New Roman"/>
          <w:b w:val="false"/>
          <w:i w:val="false"/>
          <w:color w:val="000000"/>
          <w:sz w:val="28"/>
        </w:rPr>
        <w:t>
      21) көрсетілген қызметті беруші - сумен жабдықтау және су бұру бойынша тұтынушыларға қызмет көрсету мақсатында сумен жабдықтау және су бұрудың толық технологиялық үдерісін жүзеге асыратын және елді мекеннің мен жабдықтау және су бұру жүйесін пайдаланатын, сонымен бірге тұтынушылардың сумен жабдықтау және су бұру жүйесінің жағдайына техникалық қадағалауды жүзеге асыратын, жалпы елді мекеннің сумен жабдықтау және су бұру жүйесін реттейтін және бақылайтын су шарушылығы ұйымы (сумен жабдықтау және су бұру кәсіпорны);</w:t>
      </w:r>
      <w:r>
        <w:br/>
      </w:r>
      <w:r>
        <w:rPr>
          <w:rFonts w:ascii="Times New Roman"/>
          <w:b w:val="false"/>
          <w:i w:val="false"/>
          <w:color w:val="000000"/>
          <w:sz w:val="28"/>
        </w:rPr>
        <w:t>
</w:t>
      </w:r>
      <w:r>
        <w:rPr>
          <w:rFonts w:ascii="Times New Roman"/>
          <w:b w:val="false"/>
          <w:i w:val="false"/>
          <w:color w:val="000000"/>
          <w:sz w:val="28"/>
        </w:rPr>
        <w:t>
      22) физикалық тозу - табиғи ескіру, дұрыс емес пайдалану, сыртқы ортаның әсері нәтижесінде объектінің пайдалану жарамдылығы белгілерін жартылай немесе толық жоғалтуына байланысты құнын жоғалту.</w:t>
      </w:r>
      <w:r>
        <w:br/>
      </w:r>
      <w:r>
        <w:rPr>
          <w:rFonts w:ascii="Times New Roman"/>
          <w:b w:val="false"/>
          <w:i w:val="false"/>
          <w:color w:val="000000"/>
          <w:sz w:val="28"/>
        </w:rPr>
        <w:t>
</w:t>
      </w:r>
      <w:r>
        <w:rPr>
          <w:rFonts w:ascii="Times New Roman"/>
          <w:b w:val="false"/>
          <w:i w:val="false"/>
          <w:color w:val="000000"/>
          <w:sz w:val="28"/>
        </w:rPr>
        <w:t>
      3. Егер елді мекендегі екі не одан көп су құбырлары бір кәсіпорынға біріктірілсе, онда елді мекен бойынша бір есеп тапсырылады.</w:t>
      </w:r>
      <w:r>
        <w:br/>
      </w:r>
      <w:r>
        <w:rPr>
          <w:rFonts w:ascii="Times New Roman"/>
          <w:b w:val="false"/>
          <w:i w:val="false"/>
          <w:color w:val="000000"/>
          <w:sz w:val="28"/>
        </w:rPr>
        <w:t>
</w:t>
      </w:r>
      <w:r>
        <w:rPr>
          <w:rFonts w:ascii="Times New Roman"/>
          <w:b w:val="false"/>
          <w:i w:val="false"/>
          <w:color w:val="000000"/>
          <w:sz w:val="28"/>
        </w:rPr>
        <w:t>
      Егер су құбырының кәсіпорны сумен бірнеше елді мекенді қамтамасыз ететін болса, онда ол әрбір елді мекен бойынша жеке есеп құрастырады және тұрған жеріндегі статистика органына тапсырады.</w:t>
      </w:r>
      <w:r>
        <w:br/>
      </w:r>
      <w:r>
        <w:rPr>
          <w:rFonts w:ascii="Times New Roman"/>
          <w:b w:val="false"/>
          <w:i w:val="false"/>
          <w:color w:val="000000"/>
          <w:sz w:val="28"/>
        </w:rPr>
        <w:t>
</w:t>
      </w:r>
      <w:r>
        <w:rPr>
          <w:rFonts w:ascii="Times New Roman"/>
          <w:b w:val="false"/>
          <w:i w:val="false"/>
          <w:color w:val="000000"/>
          <w:sz w:val="28"/>
        </w:rPr>
        <w:t>
      Су құбырларын немесе бөлек су құбыры желілерін бір кәсіпорыннан басқаға берген кезде статистикалық нысан басқаға бергенге дейінгі (кейінгі) нақты жұмыс істеген уақытына жеке толтырылады.</w:t>
      </w:r>
      <w:r>
        <w:br/>
      </w:r>
      <w:r>
        <w:rPr>
          <w:rFonts w:ascii="Times New Roman"/>
          <w:b w:val="false"/>
          <w:i w:val="false"/>
          <w:color w:val="000000"/>
          <w:sz w:val="28"/>
        </w:rPr>
        <w:t>
</w:t>
      </w:r>
      <w:r>
        <w:rPr>
          <w:rFonts w:ascii="Times New Roman"/>
          <w:b w:val="false"/>
          <w:i w:val="false"/>
          <w:color w:val="000000"/>
          <w:sz w:val="28"/>
        </w:rPr>
        <w:t>
      Егер елді мекенде екі немесе одан да көп бөлек шаруашылық-нәжістік немесе жалпы ағызатын кәріздер бір шаруашылыққа біріксе, онда елді мекен бойынша бір есеп жасалады.</w:t>
      </w:r>
      <w:r>
        <w:br/>
      </w:r>
      <w:r>
        <w:rPr>
          <w:rFonts w:ascii="Times New Roman"/>
          <w:b w:val="false"/>
          <w:i w:val="false"/>
          <w:color w:val="000000"/>
          <w:sz w:val="28"/>
        </w:rPr>
        <w:t>
</w:t>
      </w:r>
      <w:r>
        <w:rPr>
          <w:rFonts w:ascii="Times New Roman"/>
          <w:b w:val="false"/>
          <w:i w:val="false"/>
          <w:color w:val="000000"/>
          <w:sz w:val="28"/>
        </w:rPr>
        <w:t>
      Егер кәріздік шаруашылық кәріздік желісі есеп беруші кәсіпорынның теңгерімінде тұрған басқа елді мекендердің жеке кәріздік желісінен ақабаны алатын болса, онда ол әрбір елді мекеннің кәріздік шаруашылығына жеке есеп жасайды және барлық есептерді өзінің тұрған жеріндегі статистика органына ұсынады.</w:t>
      </w:r>
      <w:r>
        <w:br/>
      </w:r>
      <w:r>
        <w:rPr>
          <w:rFonts w:ascii="Times New Roman"/>
          <w:b w:val="false"/>
          <w:i w:val="false"/>
          <w:color w:val="000000"/>
          <w:sz w:val="28"/>
        </w:rPr>
        <w:t>
</w:t>
      </w:r>
      <w:r>
        <w:rPr>
          <w:rFonts w:ascii="Times New Roman"/>
          <w:b w:val="false"/>
          <w:i w:val="false"/>
          <w:color w:val="000000"/>
          <w:sz w:val="28"/>
        </w:rPr>
        <w:t>
      4. Мыналар есеп тапсырмайды:</w:t>
      </w:r>
      <w:r>
        <w:br/>
      </w:r>
      <w:r>
        <w:rPr>
          <w:rFonts w:ascii="Times New Roman"/>
          <w:b w:val="false"/>
          <w:i w:val="false"/>
          <w:color w:val="000000"/>
          <w:sz w:val="28"/>
        </w:rPr>
        <w:t>
</w:t>
      </w:r>
      <w:r>
        <w:rPr>
          <w:rFonts w:ascii="Times New Roman"/>
          <w:b w:val="false"/>
          <w:i w:val="false"/>
          <w:color w:val="000000"/>
          <w:sz w:val="28"/>
        </w:rPr>
        <w:t>
      1) өнеркәсіп кәсіпорындарынан, құрылыс, көлік және тағы басқа ұйымдардан тек қана техникалық ақаба суларды бұратын кәріз шаруашылығы кәсіпорны (ұйымдары);</w:t>
      </w:r>
      <w:r>
        <w:br/>
      </w:r>
      <w:r>
        <w:rPr>
          <w:rFonts w:ascii="Times New Roman"/>
          <w:b w:val="false"/>
          <w:i w:val="false"/>
          <w:color w:val="000000"/>
          <w:sz w:val="28"/>
        </w:rPr>
        <w:t>
</w:t>
      </w:r>
      <w:r>
        <w:rPr>
          <w:rFonts w:ascii="Times New Roman"/>
          <w:b w:val="false"/>
          <w:i w:val="false"/>
          <w:color w:val="000000"/>
          <w:sz w:val="28"/>
        </w:rPr>
        <w:t>
      2) тек қана атмосфералық ақаба суларды бұратын кәріз кәсіпорындары (нөсер кәріздері);</w:t>
      </w:r>
      <w:r>
        <w:br/>
      </w:r>
      <w:r>
        <w:rPr>
          <w:rFonts w:ascii="Times New Roman"/>
          <w:b w:val="false"/>
          <w:i w:val="false"/>
          <w:color w:val="000000"/>
          <w:sz w:val="28"/>
        </w:rPr>
        <w:t>
</w:t>
      </w:r>
      <w:r>
        <w:rPr>
          <w:rFonts w:ascii="Times New Roman"/>
          <w:b w:val="false"/>
          <w:i w:val="false"/>
          <w:color w:val="000000"/>
          <w:sz w:val="28"/>
        </w:rPr>
        <w:t>
      3) бір иеліктегі үйге қызмет көрсететін, ақаба суды одан тыс ағызбайтын қарапайым құрылғыдағы аула кәріздері есеп тапсырмайды;</w:t>
      </w:r>
      <w:r>
        <w:br/>
      </w:r>
      <w:r>
        <w:rPr>
          <w:rFonts w:ascii="Times New Roman"/>
          <w:b w:val="false"/>
          <w:i w:val="false"/>
          <w:color w:val="000000"/>
          <w:sz w:val="28"/>
        </w:rPr>
        <w:t>
</w:t>
      </w:r>
      <w:r>
        <w:rPr>
          <w:rFonts w:ascii="Times New Roman"/>
          <w:b w:val="false"/>
          <w:i w:val="false"/>
          <w:color w:val="000000"/>
          <w:sz w:val="28"/>
        </w:rPr>
        <w:t>
      4) бұратын құбырлары жоқ ақаба суды ағызуға арналған имарат кәріз деп саналмайды;</w:t>
      </w:r>
      <w:r>
        <w:br/>
      </w:r>
      <w:r>
        <w:rPr>
          <w:rFonts w:ascii="Times New Roman"/>
          <w:b w:val="false"/>
          <w:i w:val="false"/>
          <w:color w:val="000000"/>
          <w:sz w:val="28"/>
        </w:rPr>
        <w:t>
</w:t>
      </w:r>
      <w:r>
        <w:rPr>
          <w:rFonts w:ascii="Times New Roman"/>
          <w:b w:val="false"/>
          <w:i w:val="false"/>
          <w:color w:val="000000"/>
          <w:sz w:val="28"/>
        </w:rPr>
        <w:t>
      5) ұңғымалары бар және оны тек меншікті қажеттіліктер үшін пайдаланатын кәсіпорындар.</w:t>
      </w:r>
      <w:r>
        <w:br/>
      </w:r>
      <w:r>
        <w:rPr>
          <w:rFonts w:ascii="Times New Roman"/>
          <w:b w:val="false"/>
          <w:i w:val="false"/>
          <w:color w:val="000000"/>
          <w:sz w:val="28"/>
        </w:rPr>
        <w:t>
</w:t>
      </w:r>
      <w:r>
        <w:rPr>
          <w:rFonts w:ascii="Times New Roman"/>
          <w:b w:val="false"/>
          <w:i w:val="false"/>
          <w:color w:val="000000"/>
          <w:sz w:val="28"/>
        </w:rPr>
        <w:t>
      5. 1-бөлімде елді мекендердегі (облыс, қала, аудан, елді мекен) су құбырлары және (немесе) кәріз имараттары бар объектілердің нақты орналасқан орнын көрсету қажет. Әкімшілік-аумақтық объектілер жіктеуішінің кодтарын статистика органының қызметкерлері толтырады.</w:t>
      </w:r>
      <w:r>
        <w:br/>
      </w:r>
      <w:r>
        <w:rPr>
          <w:rFonts w:ascii="Times New Roman"/>
          <w:b w:val="false"/>
          <w:i w:val="false"/>
          <w:color w:val="000000"/>
          <w:sz w:val="28"/>
        </w:rPr>
        <w:t>
</w:t>
      </w:r>
      <w:r>
        <w:rPr>
          <w:rFonts w:ascii="Times New Roman"/>
          <w:b w:val="false"/>
          <w:i w:val="false"/>
          <w:color w:val="000000"/>
          <w:sz w:val="28"/>
        </w:rPr>
        <w:t>
      6. 2-бөлімнің 1-жолында су құбыры имараттарының саны, 2-жолда - есеп беруші кәсіпорынның теңгірімінде тұрған жеке су құбыры желілерінің саны көрсетіледі.</w:t>
      </w:r>
      <w:r>
        <w:br/>
      </w:r>
      <w:r>
        <w:rPr>
          <w:rFonts w:ascii="Times New Roman"/>
          <w:b w:val="false"/>
          <w:i w:val="false"/>
          <w:color w:val="000000"/>
          <w:sz w:val="28"/>
        </w:rPr>
        <w:t>
</w:t>
      </w:r>
      <w:r>
        <w:rPr>
          <w:rFonts w:ascii="Times New Roman"/>
          <w:b w:val="false"/>
          <w:i w:val="false"/>
          <w:color w:val="000000"/>
          <w:sz w:val="28"/>
        </w:rPr>
        <w:t>
      2.1-жолда жалға және концессияға берілген су құбырлары желілері көрсетіледі.</w:t>
      </w:r>
      <w:r>
        <w:br/>
      </w:r>
      <w:r>
        <w:rPr>
          <w:rFonts w:ascii="Times New Roman"/>
          <w:b w:val="false"/>
          <w:i w:val="false"/>
          <w:color w:val="000000"/>
          <w:sz w:val="28"/>
        </w:rPr>
        <w:t>
</w:t>
      </w:r>
      <w:r>
        <w:rPr>
          <w:rFonts w:ascii="Times New Roman"/>
          <w:b w:val="false"/>
          <w:i w:val="false"/>
          <w:color w:val="000000"/>
          <w:sz w:val="28"/>
        </w:rPr>
        <w:t>
      Жалға беру дегеніміз түрлі табиғи және мүлік объектілерін (жер, кәсіпорындар және тағы басқа), сондай-ақ бастапқы келісімдегі белгілі бір төлемге өзге мүлікті уақытша иелік етуге және пайдалануға ұсыну немесе қабылдау кіреді.</w:t>
      </w:r>
      <w:r>
        <w:br/>
      </w:r>
      <w:r>
        <w:rPr>
          <w:rFonts w:ascii="Times New Roman"/>
          <w:b w:val="false"/>
          <w:i w:val="false"/>
          <w:color w:val="000000"/>
          <w:sz w:val="28"/>
        </w:rPr>
        <w:t>
</w:t>
      </w:r>
      <w:r>
        <w:rPr>
          <w:rFonts w:ascii="Times New Roman"/>
          <w:b w:val="false"/>
          <w:i w:val="false"/>
          <w:color w:val="000000"/>
          <w:sz w:val="28"/>
        </w:rPr>
        <w:t>
      3-жолда жыл соңына су құбыры желісіне орнатылған көшедегі барлық жұмыс істеп тұрған су таратқыштар (будкалар, колонкалар, крандар) көрсетіледі.</w:t>
      </w:r>
      <w:r>
        <w:br/>
      </w:r>
      <w:r>
        <w:rPr>
          <w:rFonts w:ascii="Times New Roman"/>
          <w:b w:val="false"/>
          <w:i w:val="false"/>
          <w:color w:val="000000"/>
          <w:sz w:val="28"/>
        </w:rPr>
        <w:t>
</w:t>
      </w:r>
      <w:r>
        <w:rPr>
          <w:rFonts w:ascii="Times New Roman"/>
          <w:b w:val="false"/>
          <w:i w:val="false"/>
          <w:color w:val="000000"/>
          <w:sz w:val="28"/>
        </w:rPr>
        <w:t>
      4-жолда орталықтандырылған сумен жабдықтаудың барлық жүйесіндегі апаттардың саны көрсетіледі, 4.1-жолда желілердегі апаттардың саны бөліп көрсетіледі.</w:t>
      </w:r>
      <w:r>
        <w:br/>
      </w:r>
      <w:r>
        <w:rPr>
          <w:rFonts w:ascii="Times New Roman"/>
          <w:b w:val="false"/>
          <w:i w:val="false"/>
          <w:color w:val="000000"/>
          <w:sz w:val="28"/>
        </w:rPr>
        <w:t>
</w:t>
      </w:r>
      <w:r>
        <w:rPr>
          <w:rFonts w:ascii="Times New Roman"/>
          <w:b w:val="false"/>
          <w:i w:val="false"/>
          <w:color w:val="000000"/>
          <w:sz w:val="28"/>
        </w:rPr>
        <w:t>
      5-жолда көппәтерлі тұрғын үйлерде орнатылған үйге ортақ есепке алу құралдарының саны көрсетіледі.</w:t>
      </w:r>
      <w:r>
        <w:br/>
      </w:r>
      <w:r>
        <w:rPr>
          <w:rFonts w:ascii="Times New Roman"/>
          <w:b w:val="false"/>
          <w:i w:val="false"/>
          <w:color w:val="000000"/>
          <w:sz w:val="28"/>
        </w:rPr>
        <w:t>
</w:t>
      </w:r>
      <w:r>
        <w:rPr>
          <w:rFonts w:ascii="Times New Roman"/>
          <w:b w:val="false"/>
          <w:i w:val="false"/>
          <w:color w:val="000000"/>
          <w:sz w:val="28"/>
        </w:rPr>
        <w:t>
      6-жолда суды тұтынатын адамдардың жалпы саны көрсетіледі.</w:t>
      </w:r>
      <w:r>
        <w:br/>
      </w:r>
      <w:r>
        <w:rPr>
          <w:rFonts w:ascii="Times New Roman"/>
          <w:b w:val="false"/>
          <w:i w:val="false"/>
          <w:color w:val="000000"/>
          <w:sz w:val="28"/>
        </w:rPr>
        <w:t>
</w:t>
      </w:r>
      <w:r>
        <w:rPr>
          <w:rFonts w:ascii="Times New Roman"/>
          <w:b w:val="false"/>
          <w:i w:val="false"/>
          <w:color w:val="000000"/>
          <w:sz w:val="28"/>
        </w:rPr>
        <w:t>
      6.1-жолда жеке суды есепке алу құралдарымен қамтылған адамдар саны көрсетіледі.</w:t>
      </w:r>
      <w:r>
        <w:br/>
      </w:r>
      <w:r>
        <w:rPr>
          <w:rFonts w:ascii="Times New Roman"/>
          <w:b w:val="false"/>
          <w:i w:val="false"/>
          <w:color w:val="000000"/>
          <w:sz w:val="28"/>
        </w:rPr>
        <w:t>
</w:t>
      </w:r>
      <w:r>
        <w:rPr>
          <w:rFonts w:ascii="Times New Roman"/>
          <w:b w:val="false"/>
          <w:i w:val="false"/>
          <w:color w:val="000000"/>
          <w:sz w:val="28"/>
        </w:rPr>
        <w:t>
      7. 3-бөлімнің 1-жолында кәріз имараттарының саны, 2-жолда - есеп беруші кәсіпорынның теңгерімінде тұрған жеке кәріз желілерінің саны көрсетіледі.</w:t>
      </w:r>
      <w:r>
        <w:br/>
      </w:r>
      <w:r>
        <w:rPr>
          <w:rFonts w:ascii="Times New Roman"/>
          <w:b w:val="false"/>
          <w:i w:val="false"/>
          <w:color w:val="000000"/>
          <w:sz w:val="28"/>
        </w:rPr>
        <w:t>
</w:t>
      </w:r>
      <w:r>
        <w:rPr>
          <w:rFonts w:ascii="Times New Roman"/>
          <w:b w:val="false"/>
          <w:i w:val="false"/>
          <w:color w:val="000000"/>
          <w:sz w:val="28"/>
        </w:rPr>
        <w:t>
      2.1-жолда жалға және концессияға берілген кәріз желілері көрсетіледі.</w:t>
      </w:r>
      <w:r>
        <w:br/>
      </w:r>
      <w:r>
        <w:rPr>
          <w:rFonts w:ascii="Times New Roman"/>
          <w:b w:val="false"/>
          <w:i w:val="false"/>
          <w:color w:val="000000"/>
          <w:sz w:val="28"/>
        </w:rPr>
        <w:t>
</w:t>
      </w:r>
      <w:r>
        <w:rPr>
          <w:rFonts w:ascii="Times New Roman"/>
          <w:b w:val="false"/>
          <w:i w:val="false"/>
          <w:color w:val="000000"/>
          <w:sz w:val="28"/>
        </w:rPr>
        <w:t>
      3-жолда орталықтандырылған кәріздің барлық жүйесіндегі апаттардың саны, одан 3.1-жолда желілердегі апаттардың саны бөліп көрсетіледі.</w:t>
      </w:r>
      <w:r>
        <w:br/>
      </w:r>
      <w:r>
        <w:rPr>
          <w:rFonts w:ascii="Times New Roman"/>
          <w:b w:val="false"/>
          <w:i w:val="false"/>
          <w:color w:val="000000"/>
          <w:sz w:val="28"/>
        </w:rPr>
        <w:t>
</w:t>
      </w:r>
      <w:r>
        <w:rPr>
          <w:rFonts w:ascii="Times New Roman"/>
          <w:b w:val="false"/>
          <w:i w:val="false"/>
          <w:color w:val="000000"/>
          <w:sz w:val="28"/>
        </w:rPr>
        <w:t>
      8. 4-бөлімнің 1.1, 1.2, 1.3-жолдарында жыл соңына сутартқыштардың, көшедегі су құбырлары, орам ішіндегі және аула ішіндегі желілердің ұзындығы көрсетіледі.</w:t>
      </w:r>
      <w:r>
        <w:br/>
      </w:r>
      <w:r>
        <w:rPr>
          <w:rFonts w:ascii="Times New Roman"/>
          <w:b w:val="false"/>
          <w:i w:val="false"/>
          <w:color w:val="000000"/>
          <w:sz w:val="28"/>
        </w:rPr>
        <w:t>
</w:t>
      </w:r>
      <w:r>
        <w:rPr>
          <w:rFonts w:ascii="Times New Roman"/>
          <w:b w:val="false"/>
          <w:i w:val="false"/>
          <w:color w:val="000000"/>
          <w:sz w:val="28"/>
        </w:rPr>
        <w:t>
      1.1.1, 1.2.1, 1.3.1-жолдарда сутартқыштар, көшедегі су құбырларының, ішкі орамдық және ішкі аулалық желілердің ауыстыруды қажет ететіндері көрсетіледі.</w:t>
      </w:r>
      <w:r>
        <w:br/>
      </w:r>
      <w:r>
        <w:rPr>
          <w:rFonts w:ascii="Times New Roman"/>
          <w:b w:val="false"/>
          <w:i w:val="false"/>
          <w:color w:val="000000"/>
          <w:sz w:val="28"/>
        </w:rPr>
        <w:t>
</w:t>
      </w:r>
      <w:r>
        <w:rPr>
          <w:rFonts w:ascii="Times New Roman"/>
          <w:b w:val="false"/>
          <w:i w:val="false"/>
          <w:color w:val="000000"/>
          <w:sz w:val="28"/>
        </w:rPr>
        <w:t>
      Сутартқыштың ұзындығы бір тінге салынған құбырлардың ұзындығымен анықталады. Егер сутартқыш екі не одан көп құбыр желілерінен тұрса, онда әр құбыр желісінің ұзындығын бөлек санау қажет.</w:t>
      </w:r>
      <w:r>
        <w:br/>
      </w:r>
      <w:r>
        <w:rPr>
          <w:rFonts w:ascii="Times New Roman"/>
          <w:b w:val="false"/>
          <w:i w:val="false"/>
          <w:color w:val="000000"/>
          <w:sz w:val="28"/>
        </w:rPr>
        <w:t>
</w:t>
      </w:r>
      <w:r>
        <w:rPr>
          <w:rFonts w:ascii="Times New Roman"/>
          <w:b w:val="false"/>
          <w:i w:val="false"/>
          <w:color w:val="000000"/>
          <w:sz w:val="28"/>
        </w:rPr>
        <w:t>
      2-жолда ауыстырылған су құбырларының ұзындығы көрсетіледі. Ауыстырылған желілердің жалпы санынан 2.1-жолы бойынша ауыстырылған сутартқыштар, 2.2-жолы бойынша көшедегі су құбырлары, 2.3-жолы бойынша орам ішіндегі және аула ішіндегі желілердің алмастырылғаны бөлініп көрсетіледі.</w:t>
      </w:r>
      <w:r>
        <w:br/>
      </w:r>
      <w:r>
        <w:rPr>
          <w:rFonts w:ascii="Times New Roman"/>
          <w:b w:val="false"/>
          <w:i w:val="false"/>
          <w:color w:val="000000"/>
          <w:sz w:val="28"/>
        </w:rPr>
        <w:t>
</w:t>
      </w:r>
      <w:r>
        <w:rPr>
          <w:rFonts w:ascii="Times New Roman"/>
          <w:b w:val="false"/>
          <w:i w:val="false"/>
          <w:color w:val="000000"/>
          <w:sz w:val="28"/>
        </w:rPr>
        <w:t>
      3-жолда барлық қаржыландыру көздерінен жөнделген су құбырлары желілерінің ұзындығы көрсетіледі.</w:t>
      </w:r>
      <w:r>
        <w:br/>
      </w:r>
      <w:r>
        <w:rPr>
          <w:rFonts w:ascii="Times New Roman"/>
          <w:b w:val="false"/>
          <w:i w:val="false"/>
          <w:color w:val="000000"/>
          <w:sz w:val="28"/>
        </w:rPr>
        <w:t>
</w:t>
      </w:r>
      <w:r>
        <w:rPr>
          <w:rFonts w:ascii="Times New Roman"/>
          <w:b w:val="false"/>
          <w:i w:val="false"/>
          <w:color w:val="000000"/>
          <w:sz w:val="28"/>
        </w:rPr>
        <w:t>
      4-жолда желілердің тозу деңгейі пайызбен көрсетіледі.</w:t>
      </w:r>
      <w:r>
        <w:br/>
      </w:r>
      <w:r>
        <w:rPr>
          <w:rFonts w:ascii="Times New Roman"/>
          <w:b w:val="false"/>
          <w:i w:val="false"/>
          <w:color w:val="000000"/>
          <w:sz w:val="28"/>
        </w:rPr>
        <w:t>
</w:t>
      </w:r>
      <w:r>
        <w:rPr>
          <w:rFonts w:ascii="Times New Roman"/>
          <w:b w:val="false"/>
          <w:i w:val="false"/>
          <w:color w:val="000000"/>
          <w:sz w:val="28"/>
        </w:rPr>
        <w:t>
      9.5-бөлімнің 1.1, 1.2, 1.3-жолдарында жыл соңына бас коллекторлардың, көшедегі кәріз желілерінің, ішкі орамдық және ішкі аулалық желілердің ұзындығы көрсетіледі.</w:t>
      </w:r>
      <w:r>
        <w:br/>
      </w:r>
      <w:r>
        <w:rPr>
          <w:rFonts w:ascii="Times New Roman"/>
          <w:b w:val="false"/>
          <w:i w:val="false"/>
          <w:color w:val="000000"/>
          <w:sz w:val="28"/>
        </w:rPr>
        <w:t>
</w:t>
      </w:r>
      <w:r>
        <w:rPr>
          <w:rFonts w:ascii="Times New Roman"/>
          <w:b w:val="false"/>
          <w:i w:val="false"/>
          <w:color w:val="000000"/>
          <w:sz w:val="28"/>
        </w:rPr>
        <w:t>
      1.1.1, 1.2.1, 1.3.1-жолдарда бас коллекторлардың, көшедегі кәріз желілерінің, ішкі орамдық және ішкі аулалық желілердің ауыстыруды қажет ететіндері көрсетіледі.</w:t>
      </w:r>
      <w:r>
        <w:br/>
      </w:r>
      <w:r>
        <w:rPr>
          <w:rFonts w:ascii="Times New Roman"/>
          <w:b w:val="false"/>
          <w:i w:val="false"/>
          <w:color w:val="000000"/>
          <w:sz w:val="28"/>
        </w:rPr>
        <w:t>
</w:t>
      </w:r>
      <w:r>
        <w:rPr>
          <w:rFonts w:ascii="Times New Roman"/>
          <w:b w:val="false"/>
          <w:i w:val="false"/>
          <w:color w:val="000000"/>
          <w:sz w:val="28"/>
        </w:rPr>
        <w:t>
      2-жолда ауыстырылған кәріздердің ұзындығы көрсетіледі. Ауыстырылған желілердің жалпы санынан 2.1-жолы бойынша ауыстырылған бас коллекторлар, 2.2-жолы бойынша көшедегі кәріздері, 2.4-жолы бойынша ішкі орамдық және ішкі аулалық желілердің алмастырылғаны бөлініп көрсетіледі.</w:t>
      </w:r>
      <w:r>
        <w:br/>
      </w:r>
      <w:r>
        <w:rPr>
          <w:rFonts w:ascii="Times New Roman"/>
          <w:b w:val="false"/>
          <w:i w:val="false"/>
          <w:color w:val="000000"/>
          <w:sz w:val="28"/>
        </w:rPr>
        <w:t>
</w:t>
      </w:r>
      <w:r>
        <w:rPr>
          <w:rFonts w:ascii="Times New Roman"/>
          <w:b w:val="false"/>
          <w:i w:val="false"/>
          <w:color w:val="000000"/>
          <w:sz w:val="28"/>
        </w:rPr>
        <w:t>
      3-жолда барлық қаржыландыру көздерінен жөнделген кәріз желілерінің ұзындығы көрсетіледі.</w:t>
      </w:r>
      <w:r>
        <w:br/>
      </w:r>
      <w:r>
        <w:rPr>
          <w:rFonts w:ascii="Times New Roman"/>
          <w:b w:val="false"/>
          <w:i w:val="false"/>
          <w:color w:val="000000"/>
          <w:sz w:val="28"/>
        </w:rPr>
        <w:t>
</w:t>
      </w:r>
      <w:r>
        <w:rPr>
          <w:rFonts w:ascii="Times New Roman"/>
          <w:b w:val="false"/>
          <w:i w:val="false"/>
          <w:color w:val="000000"/>
          <w:sz w:val="28"/>
        </w:rPr>
        <w:t>
      4-жолда желілердің тозу деңгейі пайызбен көрсетіледі.</w:t>
      </w:r>
      <w:r>
        <w:br/>
      </w:r>
      <w:r>
        <w:rPr>
          <w:rFonts w:ascii="Times New Roman"/>
          <w:b w:val="false"/>
          <w:i w:val="false"/>
          <w:color w:val="000000"/>
          <w:sz w:val="28"/>
        </w:rPr>
        <w:t>
</w:t>
      </w:r>
      <w:r>
        <w:rPr>
          <w:rFonts w:ascii="Times New Roman"/>
          <w:b w:val="false"/>
          <w:i w:val="false"/>
          <w:color w:val="000000"/>
          <w:sz w:val="28"/>
        </w:rPr>
        <w:t>
      4.1 және 5.1 ішкі бөлімдерде елді мекендер бойынша су құбырлары мен кәріздік желілерінің ұзындығы көрсетіледі.</w:t>
      </w:r>
      <w:r>
        <w:br/>
      </w:r>
      <w:r>
        <w:rPr>
          <w:rFonts w:ascii="Times New Roman"/>
          <w:b w:val="false"/>
          <w:i w:val="false"/>
          <w:color w:val="000000"/>
          <w:sz w:val="28"/>
        </w:rPr>
        <w:t>
</w:t>
      </w:r>
      <w:r>
        <w:rPr>
          <w:rFonts w:ascii="Times New Roman"/>
          <w:b w:val="false"/>
          <w:i w:val="false"/>
          <w:color w:val="000000"/>
          <w:sz w:val="28"/>
        </w:rPr>
        <w:t>
      10. 6-бөлімнің 1-жолында кәсіпорында (ұйымда) бар барлық I көтерілудегі сорғы станцияларының белгіленген өндірістік қуаты көрсетіледі. Ол жыл соңына барлық орнатылған сорғылардың жұмыс істеп тұрғанына, болмаса әр түрлі себептермен (жөндеуде, жұмыс режимі) бос тұрғанына қарамастан өнімділігін қосумен анықталады. Резервтегі сорғылардың (вакуум сорғыларының, эжекторлардың) өнімділігі бұл көрсеткішке қосылмайды.</w:t>
      </w:r>
      <w:r>
        <w:br/>
      </w:r>
      <w:r>
        <w:rPr>
          <w:rFonts w:ascii="Times New Roman"/>
          <w:b w:val="false"/>
          <w:i w:val="false"/>
          <w:color w:val="000000"/>
          <w:sz w:val="28"/>
        </w:rPr>
        <w:t>
</w:t>
      </w:r>
      <w:r>
        <w:rPr>
          <w:rFonts w:ascii="Times New Roman"/>
          <w:b w:val="false"/>
          <w:i w:val="false"/>
          <w:color w:val="000000"/>
          <w:sz w:val="28"/>
        </w:rPr>
        <w:t>
      2, 3-жолдарда II және III көтерілудегі сорғы станцияларының есепті жыл соңына барлық орнатылған сорғылардың жұмыс істеп тұрғанына, болмаса әр түрлі себептермен (жөндеуде, жұмыс режимі) бос тұрғанына қарамастан өнімділігін косумен анықталатын белгіленген өндірістік қуаты көрсетіледі. Әрбір сорғының өнімділігі дайындаушы зауыттың техникалық паспортында көрсетілген деректері бойынша есептеледі. Резервтегі сорғылардың, өрт сорғыларының (арнайы құрылғы ретінде) және қосалқы сорғылардың (вакуум сорғыларының, эжекторлардың) өнімділігі бұл көрсеткішке қосылмайды.</w:t>
      </w:r>
      <w:r>
        <w:br/>
      </w:r>
      <w:r>
        <w:rPr>
          <w:rFonts w:ascii="Times New Roman"/>
          <w:b w:val="false"/>
          <w:i w:val="false"/>
          <w:color w:val="000000"/>
          <w:sz w:val="28"/>
        </w:rPr>
        <w:t>
</w:t>
      </w:r>
      <w:r>
        <w:rPr>
          <w:rFonts w:ascii="Times New Roman"/>
          <w:b w:val="false"/>
          <w:i w:val="false"/>
          <w:color w:val="000000"/>
          <w:sz w:val="28"/>
        </w:rPr>
        <w:t>
      4-жолда су құбырының тазарту имаратының белгіленген өндірістік қуаты көрсетіледі. Ол сүзгіленетін кеңістік ауданы және сүзгілеу жылдамдығы туралы деректер негізінде барлық қолда бар сүзгілер мен түйіскен жарық беретіндердің өткізу қабілетін қосу жолымен анықталады.</w:t>
      </w:r>
      <w:r>
        <w:br/>
      </w:r>
      <w:r>
        <w:rPr>
          <w:rFonts w:ascii="Times New Roman"/>
          <w:b w:val="false"/>
          <w:i w:val="false"/>
          <w:color w:val="000000"/>
          <w:sz w:val="28"/>
        </w:rPr>
        <w:t>
</w:t>
      </w:r>
      <w:r>
        <w:rPr>
          <w:rFonts w:ascii="Times New Roman"/>
          <w:b w:val="false"/>
          <w:i w:val="false"/>
          <w:color w:val="000000"/>
          <w:sz w:val="28"/>
        </w:rPr>
        <w:t>
      5-жолда су құбырларының белгіленген өндірістік қуаты көрсетіледі. Ол бір тәулікте желіге жіберілетін ең жоғары су көлемімен, су жіберуді шектейтін су құбырының негізгі имараттарының: ұңғымалардың немесе ашық су бас тоғанының, I көтерілудегі сорғы станцияларының, тазарту ғимараттарының, II көтерілудегі сорғы станцияларының, сутартқыштардың өнімділігіне сүйене отырып анықталады.</w:t>
      </w:r>
      <w:r>
        <w:br/>
      </w:r>
      <w:r>
        <w:rPr>
          <w:rFonts w:ascii="Times New Roman"/>
          <w:b w:val="false"/>
          <w:i w:val="false"/>
          <w:color w:val="000000"/>
          <w:sz w:val="28"/>
        </w:rPr>
        <w:t>
</w:t>
      </w:r>
      <w:r>
        <w:rPr>
          <w:rFonts w:ascii="Times New Roman"/>
          <w:b w:val="false"/>
          <w:i w:val="false"/>
          <w:color w:val="000000"/>
          <w:sz w:val="28"/>
        </w:rPr>
        <w:t>
      6, 7, 8-жолдарда бірінші, екінші және үшінші көтерілудегі сорғы станцияларының саны көрсетіледі.</w:t>
      </w:r>
      <w:r>
        <w:br/>
      </w:r>
      <w:r>
        <w:rPr>
          <w:rFonts w:ascii="Times New Roman"/>
          <w:b w:val="false"/>
          <w:i w:val="false"/>
          <w:color w:val="000000"/>
          <w:sz w:val="28"/>
        </w:rPr>
        <w:t>
</w:t>
      </w:r>
      <w:r>
        <w:rPr>
          <w:rFonts w:ascii="Times New Roman"/>
          <w:b w:val="false"/>
          <w:i w:val="false"/>
          <w:color w:val="000000"/>
          <w:sz w:val="28"/>
        </w:rPr>
        <w:t>
      9-жолда су кұбырларының тазарту имараттарының саны көрсетіледі.</w:t>
      </w:r>
      <w:r>
        <w:br/>
      </w:r>
      <w:r>
        <w:rPr>
          <w:rFonts w:ascii="Times New Roman"/>
          <w:b w:val="false"/>
          <w:i w:val="false"/>
          <w:color w:val="000000"/>
          <w:sz w:val="28"/>
        </w:rPr>
        <w:t>
</w:t>
      </w:r>
      <w:r>
        <w:rPr>
          <w:rFonts w:ascii="Times New Roman"/>
          <w:b w:val="false"/>
          <w:i w:val="false"/>
          <w:color w:val="000000"/>
          <w:sz w:val="28"/>
        </w:rPr>
        <w:t>
      11. 7-бөлімнің 1-жолында деректер су өлшеуіш көрсеткіштері негізінде, ал су өлшеуіш болмаған жағдайда, сорғы жұмысының уақыты бойынша және олардың бір сағаттағы белгіленген өнімділігі немесе басқа да ең дәл, есептеу тәсілімен (сорғы аумағында орналасқан резервуарлардың көлемі бойынша), сорғы станцияларының техникалық журналдарындағы күнделікті жазулары бойынша анықталады. Өздігінен ағатын су құбырлары мен бөлек су құбыры желілері бойынша бұл көрсеткіш толтырылмайды. Аралас су құбыры бойынша (су алу тәсілі бойынша) шаруашылықтағы бар 1-көтерілудегі сорғымен көтерілген судың тек көлемі ғана көрсетіледі.</w:t>
      </w:r>
      <w:r>
        <w:br/>
      </w:r>
      <w:r>
        <w:rPr>
          <w:rFonts w:ascii="Times New Roman"/>
          <w:b w:val="false"/>
          <w:i w:val="false"/>
          <w:color w:val="000000"/>
          <w:sz w:val="28"/>
        </w:rPr>
        <w:t>
</w:t>
      </w:r>
      <w:r>
        <w:rPr>
          <w:rFonts w:ascii="Times New Roman"/>
          <w:b w:val="false"/>
          <w:i w:val="false"/>
          <w:color w:val="000000"/>
          <w:sz w:val="28"/>
        </w:rPr>
        <w:t>
      2-жолдың көрсеткіштері су құбырының бөлу желісімен көшедегі жалғасатын жеріндегі су тартқышқа қондырылған су өлшеуіштің техникалық журналдағы күнделікті жазылған деректері бойынша анықталады. Су иірімінде су өлшеуіштер болмаған жағдайда желіге берілген судың көлемі су құбырының түріне байланысты анықталады:</w:t>
      </w:r>
      <w:r>
        <w:br/>
      </w:r>
      <w:r>
        <w:rPr>
          <w:rFonts w:ascii="Times New Roman"/>
          <w:b w:val="false"/>
          <w:i w:val="false"/>
          <w:color w:val="000000"/>
          <w:sz w:val="28"/>
        </w:rPr>
        <w:t>
</w:t>
      </w:r>
      <w:r>
        <w:rPr>
          <w:rFonts w:ascii="Times New Roman"/>
          <w:b w:val="false"/>
          <w:i w:val="false"/>
          <w:color w:val="000000"/>
          <w:sz w:val="28"/>
        </w:rPr>
        <w:t>
      1) тазарту имараттарымен жабдықталған механикалық су құбырларында - өз қажетіне жаратқан суды шегергендегі тазарту имараты арқылы өткізілген судың көлемі туралы деректер бойынша;</w:t>
      </w:r>
      <w:r>
        <w:br/>
      </w:r>
      <w:r>
        <w:rPr>
          <w:rFonts w:ascii="Times New Roman"/>
          <w:b w:val="false"/>
          <w:i w:val="false"/>
          <w:color w:val="000000"/>
          <w:sz w:val="28"/>
        </w:rPr>
        <w:t>
</w:t>
      </w:r>
      <w:r>
        <w:rPr>
          <w:rFonts w:ascii="Times New Roman"/>
          <w:b w:val="false"/>
          <w:i w:val="false"/>
          <w:color w:val="000000"/>
          <w:sz w:val="28"/>
        </w:rPr>
        <w:t>
      2) механикалық су құбырында тазарту имараты болмаған жағдайда, әдетте І-көтерілудегі сорғымен көтерілген судың көлемі желіге берілген судың көлеміне тең;</w:t>
      </w:r>
      <w:r>
        <w:br/>
      </w:r>
      <w:r>
        <w:rPr>
          <w:rFonts w:ascii="Times New Roman"/>
          <w:b w:val="false"/>
          <w:i w:val="false"/>
          <w:color w:val="000000"/>
          <w:sz w:val="28"/>
        </w:rPr>
        <w:t>
</w:t>
      </w:r>
      <w:r>
        <w:rPr>
          <w:rFonts w:ascii="Times New Roman"/>
          <w:b w:val="false"/>
          <w:i w:val="false"/>
          <w:color w:val="000000"/>
          <w:sz w:val="28"/>
        </w:rPr>
        <w:t>
      3) өздігінен ағатын су құбырларында - сумен жабдықтау көздерінен шығатын суға орнатылған су өлшеуіш бойынша немесе тұтынушылардың желісіне қондырылған (егер желіге берілген барлық су сол арқылы өтетін болса) бақылау суөлшеуіші бойынша немесе сутартқыш құбырлардың қиылысуы мен олардағы су ағысының жылдамдығы бойынша анықталады.</w:t>
      </w:r>
      <w:r>
        <w:br/>
      </w:r>
      <w:r>
        <w:rPr>
          <w:rFonts w:ascii="Times New Roman"/>
          <w:b w:val="false"/>
          <w:i w:val="false"/>
          <w:color w:val="000000"/>
          <w:sz w:val="28"/>
        </w:rPr>
        <w:t>
</w:t>
      </w:r>
      <w:r>
        <w:rPr>
          <w:rFonts w:ascii="Times New Roman"/>
          <w:b w:val="false"/>
          <w:i w:val="false"/>
          <w:color w:val="000000"/>
          <w:sz w:val="28"/>
        </w:rPr>
        <w:t>
      2.3-жолда басқа жақтан алынған су көрсетіледі. Бұл жолды әртүрлі ведомстволарға қарайтын өнеркәсіптік және басқа да су құбырларынан суды (сатып алатын) алатын кәсіпорындар толтырады. Басқа жақтан алынған су есепті жыл ішінде өлшеу құралдарының көрсеткіштері негізінде жазылған, жабдықтаушы шоттарының деректері бойынша анықталады.</w:t>
      </w:r>
      <w:r>
        <w:br/>
      </w:r>
      <w:r>
        <w:rPr>
          <w:rFonts w:ascii="Times New Roman"/>
          <w:b w:val="false"/>
          <w:i w:val="false"/>
          <w:color w:val="000000"/>
          <w:sz w:val="28"/>
        </w:rPr>
        <w:t>
</w:t>
      </w:r>
      <w:r>
        <w:rPr>
          <w:rFonts w:ascii="Times New Roman"/>
          <w:b w:val="false"/>
          <w:i w:val="false"/>
          <w:color w:val="000000"/>
          <w:sz w:val="28"/>
        </w:rPr>
        <w:t>
      3-жолдың деректері сол имараттарда орнатылған су өлшеуіш бойынша анықталады. Тазарту имаратында су өлшеуіш болмаған жағдайда жіберілген судың көлемі 1-көтерілудегі сорғымен нақты көтерілген судан (егер барлық су осы тазарту имаратынан өткен болса) өз қажетіне жұмсаған суды алып тастағандағы көлемі бойынша анықталады.</w:t>
      </w:r>
      <w:r>
        <w:br/>
      </w:r>
      <w:r>
        <w:rPr>
          <w:rFonts w:ascii="Times New Roman"/>
          <w:b w:val="false"/>
          <w:i w:val="false"/>
          <w:color w:val="000000"/>
          <w:sz w:val="28"/>
        </w:rPr>
        <w:t>
</w:t>
      </w:r>
      <w:r>
        <w:rPr>
          <w:rFonts w:ascii="Times New Roman"/>
          <w:b w:val="false"/>
          <w:i w:val="false"/>
          <w:color w:val="000000"/>
          <w:sz w:val="28"/>
        </w:rPr>
        <w:t>
      Әр түрлі су құбыры шаруашылықтарындағы су көздеріне байланысты тазарту имараттының құрамы әртүрлі болып келеді: тазарту имараттарының толық кешені, тек тұндырғыштар немесе сүзгіштер болады. Құрамына қарамастан тазарту имараттарынан өткізілген су ғана таза су болып саналады. Егер ол тек қана хлорландырудан өткен болса, онда ол су тазарту имаратынан өткен болып саналмайды. Су құбыры шаруашылығы (су өлшеуіші болмаған жағдайда) көтерген суынан басқа шеттен алынған (сатып алынған) суды тазартатын болса, онда судың нақты көлемін анықтау үшін 1-көтерудегі сорғы станциясымен нақты көтерілген судың көлемін және шеттен алынған судың көлеміне қосып және одан алынған көлемнен есепті жыл ішінде өз қажетіне пайдаланған су шығынын алып тастауы қажет.</w:t>
      </w:r>
      <w:r>
        <w:br/>
      </w:r>
      <w:r>
        <w:rPr>
          <w:rFonts w:ascii="Times New Roman"/>
          <w:b w:val="false"/>
          <w:i w:val="false"/>
          <w:color w:val="000000"/>
          <w:sz w:val="28"/>
        </w:rPr>
        <w:t>
</w:t>
      </w:r>
      <w:r>
        <w:rPr>
          <w:rFonts w:ascii="Times New Roman"/>
          <w:b w:val="false"/>
          <w:i w:val="false"/>
          <w:color w:val="000000"/>
          <w:sz w:val="28"/>
        </w:rPr>
        <w:t>
      4 - 4.4-жолдарда халыққа, кәсіпорындардың тұрғын үй-коммуналдық қажеттіліктеріне, өндірістік қажеттіліктерге, басқа су құбырларына, бөлек су құбырлары желілеріне жіберілген су көрсетіледі. Судың жіберілуі су өлшеуіштің көрсеткіші негізде жазылып, көрсетілген абоненттік шоттар бойынша анықталады, егер су өлшеуіш болмаған жағдайда, тұтынушылардың әртүрлі санаттары үшін жергілікті атқарушы-басқарушы органдары белгілеген су шығынының нормасы бойынша анықталады.</w:t>
      </w:r>
      <w:r>
        <w:br/>
      </w:r>
      <w:r>
        <w:rPr>
          <w:rFonts w:ascii="Times New Roman"/>
          <w:b w:val="false"/>
          <w:i w:val="false"/>
          <w:color w:val="000000"/>
          <w:sz w:val="28"/>
        </w:rPr>
        <w:t>
</w:t>
      </w:r>
      <w:r>
        <w:rPr>
          <w:rFonts w:ascii="Times New Roman"/>
          <w:b w:val="false"/>
          <w:i w:val="false"/>
          <w:color w:val="000000"/>
          <w:sz w:val="28"/>
        </w:rPr>
        <w:t>
      6-жол желіге берілген су көлемі, барлық тұтынушыларға жіберілген және жеке өндірістік қажеттіліктерге жұмсалған су көлемі арасындағы айырма ретінде анықталады. Судың ысырап болуы тұтынушыларға суды тасымалдау кезінде, су құбыры желісіндегі құбырлардың жарамсыздығынан, жапқыш арматуралар мен гидранттарды жалғастыру кезінде, сондай-ақ су желісіндегі апат салдарынан болады. Судың ескерілмеген шығындарына өрт сөндіру, өрт сөндіруді оқып-үйрену мақсатында суды пайдалану шығындары жатады.</w:t>
      </w:r>
      <w:r>
        <w:br/>
      </w:r>
      <w:r>
        <w:rPr>
          <w:rFonts w:ascii="Times New Roman"/>
          <w:b w:val="false"/>
          <w:i w:val="false"/>
          <w:color w:val="000000"/>
          <w:sz w:val="28"/>
        </w:rPr>
        <w:t>
</w:t>
      </w:r>
      <w:r>
        <w:rPr>
          <w:rFonts w:ascii="Times New Roman"/>
          <w:b w:val="false"/>
          <w:i w:val="false"/>
          <w:color w:val="000000"/>
          <w:sz w:val="28"/>
        </w:rPr>
        <w:t>
      7.1 ішкі бөлімде елді мекендер бойынша су жіберілуі және ысырабы көрсетіледі.</w:t>
      </w:r>
      <w:r>
        <w:br/>
      </w:r>
      <w:r>
        <w:rPr>
          <w:rFonts w:ascii="Times New Roman"/>
          <w:b w:val="false"/>
          <w:i w:val="false"/>
          <w:color w:val="000000"/>
          <w:sz w:val="28"/>
        </w:rPr>
        <w:t>
</w:t>
      </w:r>
      <w:r>
        <w:rPr>
          <w:rFonts w:ascii="Times New Roman"/>
          <w:b w:val="false"/>
          <w:i w:val="false"/>
          <w:color w:val="000000"/>
          <w:sz w:val="28"/>
        </w:rPr>
        <w:t>
      12. 8-бөлімде 1.1 - 1.18-жолдар бойынша Экономикалық қызмет түрлерінің жалпы жіктеуішіне сәйкес  экономикалық қызмет түрлері бойынша суды босату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13. 9-бөлімнің 1-жолында кәріздік сорғы станцияларының белгіленген қуаты көрсетіледі. Сорғы станцияларының қуаты сорғы жабдығынан нормативтік-техникалық құжаттамасына сәйкес анықталады.</w:t>
      </w:r>
      <w:r>
        <w:br/>
      </w:r>
      <w:r>
        <w:rPr>
          <w:rFonts w:ascii="Times New Roman"/>
          <w:b w:val="false"/>
          <w:i w:val="false"/>
          <w:color w:val="000000"/>
          <w:sz w:val="28"/>
        </w:rPr>
        <w:t>
</w:t>
      </w:r>
      <w:r>
        <w:rPr>
          <w:rFonts w:ascii="Times New Roman"/>
          <w:b w:val="false"/>
          <w:i w:val="false"/>
          <w:color w:val="000000"/>
          <w:sz w:val="28"/>
        </w:rPr>
        <w:t>
      2-жолда тазарту имараттарының белгіленген су өткізу қабілеті көрсетіледі. Ол тазарту имараттарының барлық кешені толық жұмыс істеген және ақаба сұйықтықты тазартуға қойылатын белгіленген талаптар сақталған жағдайда тазарту имараттары бір тәулікте өткізе алатын ақаба сұйықтық көлеміне тең.</w:t>
      </w:r>
      <w:r>
        <w:br/>
      </w:r>
      <w:r>
        <w:rPr>
          <w:rFonts w:ascii="Times New Roman"/>
          <w:b w:val="false"/>
          <w:i w:val="false"/>
          <w:color w:val="000000"/>
          <w:sz w:val="28"/>
        </w:rPr>
        <w:t>
</w:t>
      </w:r>
      <w:r>
        <w:rPr>
          <w:rFonts w:ascii="Times New Roman"/>
          <w:b w:val="false"/>
          <w:i w:val="false"/>
          <w:color w:val="000000"/>
          <w:sz w:val="28"/>
        </w:rPr>
        <w:t>
      3-жолда механикалық тазарту имараттарының белгіленген өткізу қабілеті, 4-жолда биологиялық тазарту имараттарының белгіленген өткізу қабілеті, 5-жолда кәріздік сорғы станцияларының саны, 6-жолда кәріздік тазарту имараттардың саны көрсетіледі.</w:t>
      </w:r>
      <w:r>
        <w:br/>
      </w:r>
      <w:r>
        <w:rPr>
          <w:rFonts w:ascii="Times New Roman"/>
          <w:b w:val="false"/>
          <w:i w:val="false"/>
          <w:color w:val="000000"/>
          <w:sz w:val="28"/>
        </w:rPr>
        <w:t>
</w:t>
      </w:r>
      <w:r>
        <w:rPr>
          <w:rFonts w:ascii="Times New Roman"/>
          <w:b w:val="false"/>
          <w:i w:val="false"/>
          <w:color w:val="000000"/>
          <w:sz w:val="28"/>
        </w:rPr>
        <w:t>
      14. 10-бөлімнің 1-жолында бір жыл ішінде кәрізбен өткізілген барлық ақаба су көрсетіледі. Есепті жылы кәріз арқылы өткізілген ақаба сулардың (өндірістік-техникалық, шаруашылық-нәжістік ақаба сулар, сондай-ақ коммуналдық кәсіпорындардың суларын қоса) нақты мөлшері абоненттерге ұсынылған шоттар бойынша анықталады.</w:t>
      </w:r>
      <w:r>
        <w:br/>
      </w:r>
      <w:r>
        <w:rPr>
          <w:rFonts w:ascii="Times New Roman"/>
          <w:b w:val="false"/>
          <w:i w:val="false"/>
          <w:color w:val="000000"/>
          <w:sz w:val="28"/>
        </w:rPr>
        <w:t>
</w:t>
      </w:r>
      <w:r>
        <w:rPr>
          <w:rFonts w:ascii="Times New Roman"/>
          <w:b w:val="false"/>
          <w:i w:val="false"/>
          <w:color w:val="000000"/>
          <w:sz w:val="28"/>
        </w:rPr>
        <w:t>
      Абоненттен шығарылған ақаба судың көлемі су құбырынан алынған су көлеміне тең қабылданады.</w:t>
      </w:r>
      <w:r>
        <w:br/>
      </w:r>
      <w:r>
        <w:rPr>
          <w:rFonts w:ascii="Times New Roman"/>
          <w:b w:val="false"/>
          <w:i w:val="false"/>
          <w:color w:val="000000"/>
          <w:sz w:val="28"/>
        </w:rPr>
        <w:t>
</w:t>
      </w:r>
      <w:r>
        <w:rPr>
          <w:rFonts w:ascii="Times New Roman"/>
          <w:b w:val="false"/>
          <w:i w:val="false"/>
          <w:color w:val="000000"/>
          <w:sz w:val="28"/>
        </w:rPr>
        <w:t>
      Егер абонентте сумен қамтамасыз етудің басқа көздері болса (меншікті бас тоған, басқа су құбыры), онда кәрізге жіберілетін ақаба су көлемі абонент алатын су есебінің деректері бойынша (өлшеу құралдарының, сорғы өнімділігі, технологиялық қажеттіліктерге жұмсалған су шығысына және тағы басқа) немесе ақабаның нақты көлемін өлшеу бойынша анықталады.</w:t>
      </w:r>
      <w:r>
        <w:br/>
      </w:r>
      <w:r>
        <w:rPr>
          <w:rFonts w:ascii="Times New Roman"/>
          <w:b w:val="false"/>
          <w:i w:val="false"/>
          <w:color w:val="000000"/>
          <w:sz w:val="28"/>
        </w:rPr>
        <w:t>
</w:t>
      </w:r>
      <w:r>
        <w:rPr>
          <w:rFonts w:ascii="Times New Roman"/>
          <w:b w:val="false"/>
          <w:i w:val="false"/>
          <w:color w:val="000000"/>
          <w:sz w:val="28"/>
        </w:rPr>
        <w:t>
      Ауыз су жартылай фабрикат болған жағдайда шығарылатын өнім құрамына кіреді және кәрізге жіберілмейді, кәрізге жіберілетін ағыстың көлемін анықтау барысында ол есептелмейді.</w:t>
      </w:r>
      <w:r>
        <w:br/>
      </w:r>
      <w:r>
        <w:rPr>
          <w:rFonts w:ascii="Times New Roman"/>
          <w:b w:val="false"/>
          <w:i w:val="false"/>
          <w:color w:val="000000"/>
          <w:sz w:val="28"/>
        </w:rPr>
        <w:t>
</w:t>
      </w:r>
      <w:r>
        <w:rPr>
          <w:rFonts w:ascii="Times New Roman"/>
          <w:b w:val="false"/>
          <w:i w:val="false"/>
          <w:color w:val="000000"/>
          <w:sz w:val="28"/>
        </w:rPr>
        <w:t>
      1.1-жолда жіберілген ақаба судың жалпы көлемінен басқа кәріздерден немесе жекелеген кәріздік желілерден қабылданған ақаба судың көлемі бөліп көрсетіледі.</w:t>
      </w:r>
      <w:r>
        <w:br/>
      </w:r>
      <w:r>
        <w:rPr>
          <w:rFonts w:ascii="Times New Roman"/>
          <w:b w:val="false"/>
          <w:i w:val="false"/>
          <w:color w:val="000000"/>
          <w:sz w:val="28"/>
        </w:rPr>
        <w:t>
</w:t>
      </w:r>
      <w:r>
        <w:rPr>
          <w:rFonts w:ascii="Times New Roman"/>
          <w:b w:val="false"/>
          <w:i w:val="false"/>
          <w:color w:val="000000"/>
          <w:sz w:val="28"/>
        </w:rPr>
        <w:t>
      2-жолда кәріздің тазарту имараттары арқылы өткізілген ақаба су көлемі көрсетіледі, олар осы имараттардағы өлшеу құралдарының көрсетуі бойынша анықталып, бір жылда абоненттен тазарту станциясына түскен ақаба сұйықтықтың жалпы көлемін құрайды.</w:t>
      </w:r>
      <w:r>
        <w:br/>
      </w:r>
      <w:r>
        <w:rPr>
          <w:rFonts w:ascii="Times New Roman"/>
          <w:b w:val="false"/>
          <w:i w:val="false"/>
          <w:color w:val="000000"/>
          <w:sz w:val="28"/>
        </w:rPr>
        <w:t>
</w:t>
      </w:r>
      <w:r>
        <w:rPr>
          <w:rFonts w:ascii="Times New Roman"/>
          <w:b w:val="false"/>
          <w:i w:val="false"/>
          <w:color w:val="000000"/>
          <w:sz w:val="28"/>
        </w:rPr>
        <w:t>
      Егер кәріздің тазарту имаратының кұрамында тұндырғылар болмаса және ақаба сұйықтықтың торы мен елек арқылы өрескел мөлдірленуі ғана жүргізілсе, онда бұл сұйықтық 2-жолға енгізілмейді. Тазартылған ақаба сулардың жалпы көлемінен толық биологиялық тазартуға (физикалық-химиялық (2.1-жол), одан 2.1.1-жолда - қайталап тазартуға берілген ақаба су бөліп көрсетіледі.</w:t>
      </w:r>
      <w:r>
        <w:br/>
      </w:r>
      <w:r>
        <w:rPr>
          <w:rFonts w:ascii="Times New Roman"/>
          <w:b w:val="false"/>
          <w:i w:val="false"/>
          <w:color w:val="000000"/>
          <w:sz w:val="28"/>
        </w:rPr>
        <w:t>
</w:t>
      </w:r>
      <w:r>
        <w:rPr>
          <w:rFonts w:ascii="Times New Roman"/>
          <w:b w:val="false"/>
          <w:i w:val="false"/>
          <w:color w:val="000000"/>
          <w:sz w:val="28"/>
        </w:rPr>
        <w:t>
      2.1.2-жолда нормативке сай тазартылған ақаба судың көлемі көрсетіледі.</w:t>
      </w:r>
      <w:r>
        <w:br/>
      </w:r>
      <w:r>
        <w:rPr>
          <w:rFonts w:ascii="Times New Roman"/>
          <w:b w:val="false"/>
          <w:i w:val="false"/>
          <w:color w:val="000000"/>
          <w:sz w:val="28"/>
        </w:rPr>
        <w:t>
</w:t>
      </w:r>
      <w:r>
        <w:rPr>
          <w:rFonts w:ascii="Times New Roman"/>
          <w:b w:val="false"/>
          <w:i w:val="false"/>
          <w:color w:val="000000"/>
          <w:sz w:val="28"/>
        </w:rPr>
        <w:t>
      2.1.3-жолда жеткіліксіз тазартылған ақаба судың көлемі көрсетіледі.</w:t>
      </w:r>
      <w:r>
        <w:br/>
      </w:r>
      <w:r>
        <w:rPr>
          <w:rFonts w:ascii="Times New Roman"/>
          <w:b w:val="false"/>
          <w:i w:val="false"/>
          <w:color w:val="000000"/>
          <w:sz w:val="28"/>
        </w:rPr>
        <w:t>
</w:t>
      </w:r>
      <w:r>
        <w:rPr>
          <w:rFonts w:ascii="Times New Roman"/>
          <w:b w:val="false"/>
          <w:i w:val="false"/>
          <w:color w:val="000000"/>
          <w:sz w:val="28"/>
        </w:rPr>
        <w:t>
      3-жолда басқа кәріздердің тазарту имараттарына өткізілген ақаба сулардың көлемі көрсетіледі.</w:t>
      </w:r>
      <w:r>
        <w:br/>
      </w:r>
      <w:r>
        <w:rPr>
          <w:rFonts w:ascii="Times New Roman"/>
          <w:b w:val="false"/>
          <w:i w:val="false"/>
          <w:color w:val="000000"/>
          <w:sz w:val="28"/>
        </w:rPr>
        <w:t>
</w:t>
      </w:r>
      <w:r>
        <w:rPr>
          <w:rFonts w:ascii="Times New Roman"/>
          <w:b w:val="false"/>
          <w:i w:val="false"/>
          <w:color w:val="000000"/>
          <w:sz w:val="28"/>
        </w:rPr>
        <w:t>
      Жекелеген кәріздік желілер жіберілген ақаба сулардың барлық көлемін, 3-жолдағы кәріздердің тазарту имараттарына жіберілгенді қоса, көрсетеді.</w:t>
      </w:r>
      <w:r>
        <w:br/>
      </w:r>
      <w:r>
        <w:rPr>
          <w:rFonts w:ascii="Times New Roman"/>
          <w:b w:val="false"/>
          <w:i w:val="false"/>
          <w:color w:val="000000"/>
          <w:sz w:val="28"/>
        </w:rPr>
        <w:t>
</w:t>
      </w:r>
      <w:r>
        <w:rPr>
          <w:rFonts w:ascii="Times New Roman"/>
          <w:b w:val="false"/>
          <w:i w:val="false"/>
          <w:color w:val="000000"/>
          <w:sz w:val="28"/>
        </w:rPr>
        <w:t>
      15. 11-бөлімнің 1-жолында есепті жылдан кейінгі жылдың 1 қаңтардағы жағдай бойынша босатылған су және кәріз үшін тұтынушылар берешегінің жалпы сомасы, соның ішінде халықтың, кәсіпорындардың, республикалық және жергілікті бюджет есебінен ұсталатын ұйымдардың және басқа да тұтынушылардың берешегі көрсетіледі.</w:t>
      </w:r>
      <w:r>
        <w:br/>
      </w:r>
      <w:r>
        <w:rPr>
          <w:rFonts w:ascii="Times New Roman"/>
          <w:b w:val="false"/>
          <w:i w:val="false"/>
          <w:color w:val="000000"/>
          <w:sz w:val="28"/>
        </w:rPr>
        <w:t>
</w:t>
      </w:r>
      <w:r>
        <w:rPr>
          <w:rFonts w:ascii="Times New Roman"/>
          <w:b w:val="false"/>
          <w:i w:val="false"/>
          <w:color w:val="000000"/>
          <w:sz w:val="28"/>
        </w:rPr>
        <w:t>
      1.1, 2.1-жолдары бойынша халықтың жіберілген су және кәріз үшін берешегін көрсету қажет.</w:t>
      </w:r>
      <w:r>
        <w:br/>
      </w:r>
      <w:r>
        <w:rPr>
          <w:rFonts w:ascii="Times New Roman"/>
          <w:b w:val="false"/>
          <w:i w:val="false"/>
          <w:color w:val="000000"/>
          <w:sz w:val="28"/>
        </w:rPr>
        <w:t>
</w:t>
      </w:r>
      <w:r>
        <w:rPr>
          <w:rFonts w:ascii="Times New Roman"/>
          <w:b w:val="false"/>
          <w:i w:val="false"/>
          <w:color w:val="000000"/>
          <w:sz w:val="28"/>
        </w:rPr>
        <w:t>
      1.2, 2.2-жолдары бойынша шаруашылық серіктестік, акционерлік қоғам, өндірістік кооператив нысанында құрылуы мүмкін коммерциялық ұйымдар болып табылатын заңды тұлғалардың жіберілген су және кәріз үшін берешегін көрсету қажет.</w:t>
      </w:r>
      <w:r>
        <w:br/>
      </w:r>
      <w:r>
        <w:rPr>
          <w:rFonts w:ascii="Times New Roman"/>
          <w:b w:val="false"/>
          <w:i w:val="false"/>
          <w:color w:val="000000"/>
          <w:sz w:val="28"/>
        </w:rPr>
        <w:t>
</w:t>
      </w:r>
      <w:r>
        <w:rPr>
          <w:rFonts w:ascii="Times New Roman"/>
          <w:b w:val="false"/>
          <w:i w:val="false"/>
          <w:color w:val="000000"/>
          <w:sz w:val="28"/>
        </w:rPr>
        <w:t>
      1.3, 2.3-жолдары бойынша республикалық бюджет есебінен ұсталатын ұйымдардың жіберілген су және кәріз үшін берешегін көрсету қажет.</w:t>
      </w:r>
      <w:r>
        <w:br/>
      </w:r>
      <w:r>
        <w:rPr>
          <w:rFonts w:ascii="Times New Roman"/>
          <w:b w:val="false"/>
          <w:i w:val="false"/>
          <w:color w:val="000000"/>
          <w:sz w:val="28"/>
        </w:rPr>
        <w:t>
</w:t>
      </w:r>
      <w:r>
        <w:rPr>
          <w:rFonts w:ascii="Times New Roman"/>
          <w:b w:val="false"/>
          <w:i w:val="false"/>
          <w:color w:val="000000"/>
          <w:sz w:val="28"/>
        </w:rPr>
        <w:t>
      1.4, 2.4-жолдары бойынша жергілікті бюджет есебінен ұсталатын ұйымдардың жіберілген су және кәріз үшін берешегін көрсету қажет.</w:t>
      </w:r>
      <w:r>
        <w:br/>
      </w:r>
      <w:r>
        <w:rPr>
          <w:rFonts w:ascii="Times New Roman"/>
          <w:b w:val="false"/>
          <w:i w:val="false"/>
          <w:color w:val="000000"/>
          <w:sz w:val="28"/>
        </w:rPr>
        <w:t>
</w:t>
      </w:r>
      <w:r>
        <w:rPr>
          <w:rFonts w:ascii="Times New Roman"/>
          <w:b w:val="false"/>
          <w:i w:val="false"/>
          <w:color w:val="000000"/>
          <w:sz w:val="28"/>
        </w:rPr>
        <w:t>
      1.5, 2.5-жолдары бойынша қоғамдық бірлестіктер, тұтыну кооперативтері, қоғамдық қорлар, діни бірлестіктер және өзге де нысанында құрылуы мүмкін коммерциялық емес ұйымдар болып табылатын заңды тұлғалардың, сондай-ақ жоғарыда аталған тұтынушылардың санатына кірмеген басқа да тұлғалардың жіберілген су және кәріз үшін берешегін көрсету қажет.</w:t>
      </w:r>
      <w:r>
        <w:br/>
      </w:r>
      <w:r>
        <w:rPr>
          <w:rFonts w:ascii="Times New Roman"/>
          <w:b w:val="false"/>
          <w:i w:val="false"/>
          <w:color w:val="000000"/>
          <w:sz w:val="28"/>
        </w:rPr>
        <w:t>
</w:t>
      </w:r>
      <w:r>
        <w:rPr>
          <w:rFonts w:ascii="Times New Roman"/>
          <w:b w:val="false"/>
          <w:i w:val="false"/>
          <w:color w:val="000000"/>
          <w:sz w:val="28"/>
        </w:rPr>
        <w:t>
      16. 12-бөлімде елді мекендердің атаулары ӘАОЖ-ға сәйкес көрсетіледі.</w:t>
      </w:r>
      <w:r>
        <w:br/>
      </w:r>
      <w:r>
        <w:rPr>
          <w:rFonts w:ascii="Times New Roman"/>
          <w:b w:val="false"/>
          <w:i w:val="false"/>
          <w:color w:val="000000"/>
          <w:sz w:val="28"/>
        </w:rPr>
        <w:t>
</w:t>
      </w:r>
      <w:r>
        <w:rPr>
          <w:rFonts w:ascii="Times New Roman"/>
          <w:b w:val="false"/>
          <w:i w:val="false"/>
          <w:color w:val="000000"/>
          <w:sz w:val="28"/>
        </w:rPr>
        <w:t>
      17. Осы нысанды тапсыру қағаз тасымалдағышта немесе электронды форматта жүзеге асырылады. Нысанды электронды форматта толтыру Қазақстан Республикасы Ұлттық экономика министрлігі Статистика комитеті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18. Арифметикалық-логикалық бақылау:</w:t>
      </w:r>
      <w:r>
        <w:br/>
      </w:r>
      <w:r>
        <w:rPr>
          <w:rFonts w:ascii="Times New Roman"/>
          <w:b w:val="false"/>
          <w:i w:val="false"/>
          <w:color w:val="000000"/>
          <w:sz w:val="28"/>
        </w:rPr>
        <w:t>
      4-бөлім «Су құбырлары желілерінің ұзындығы»:</w:t>
      </w:r>
      <w:r>
        <w:br/>
      </w:r>
      <w:r>
        <w:rPr>
          <w:rFonts w:ascii="Times New Roman"/>
          <w:b w:val="false"/>
          <w:i w:val="false"/>
          <w:color w:val="000000"/>
          <w:sz w:val="28"/>
        </w:rPr>
        <w:t xml:space="preserve">
1-жол = 1.1, 1.2, 1.3-жолдардың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2-жол = 2.1, 2.2, 2.3-жолдардың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3-жол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xml:space="preserve">3.1, 3.2, 3.3-жолдардың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5-бөлім «Кәріз желілерінің ұзындығы»:</w:t>
      </w:r>
      <w:r>
        <w:br/>
      </w:r>
      <w:r>
        <w:rPr>
          <w:rFonts w:ascii="Times New Roman"/>
          <w:b w:val="false"/>
          <w:i w:val="false"/>
          <w:color w:val="000000"/>
          <w:sz w:val="28"/>
        </w:rPr>
        <w:t xml:space="preserve">
1-жол= 1.1, 1.2, 1.3-жолдардың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2-жол = 2.1, 2.2, 2.3-жолдардың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3-жол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xml:space="preserve">3.1, 3.2, 3.3-жолдардың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7-бөлім «Су құбыры имараттары жұмысының негізгі көрсеткіштері»:</w:t>
      </w:r>
      <w:r>
        <w:br/>
      </w:r>
      <w:r>
        <w:rPr>
          <w:rFonts w:ascii="Times New Roman"/>
          <w:b w:val="false"/>
          <w:i w:val="false"/>
          <w:color w:val="000000"/>
          <w:sz w:val="28"/>
        </w:rPr>
        <w:t xml:space="preserve">
2-жол = 2.1, 2.2, 2.3-жолдардың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4-жол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xml:space="preserve">4.1, 4.2, 4.3, 4.4-жолдардың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6-жол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2-жолы - 4-жолы - 5-жолы бойынша жол берілетін бақылау;</w:t>
      </w:r>
      <w:r>
        <w:br/>
      </w:r>
      <w:r>
        <w:rPr>
          <w:rFonts w:ascii="Times New Roman"/>
          <w:b w:val="false"/>
          <w:i w:val="false"/>
          <w:color w:val="000000"/>
          <w:sz w:val="28"/>
        </w:rPr>
        <w:t>
      8-бөлім «Суды экономиканың түрлері бойынша шығару туралы мәліметтерді көрсетіңіз»:</w:t>
      </w:r>
      <w:r>
        <w:br/>
      </w:r>
      <w:r>
        <w:rPr>
          <w:rFonts w:ascii="Times New Roman"/>
          <w:b w:val="false"/>
          <w:i w:val="false"/>
          <w:color w:val="000000"/>
          <w:sz w:val="28"/>
        </w:rPr>
        <w:t xml:space="preserve">
1-жол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xml:space="preserve">1.1 - 1.8-жолдардың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10-бөлім «Кәріз имараттары жұмысының негізгі көрсеткіштері»:</w:t>
      </w:r>
      <w:r>
        <w:br/>
      </w:r>
      <w:r>
        <w:rPr>
          <w:rFonts w:ascii="Times New Roman"/>
          <w:b w:val="false"/>
          <w:i w:val="false"/>
          <w:color w:val="000000"/>
          <w:sz w:val="28"/>
        </w:rPr>
        <w:t xml:space="preserve">
1.1-жол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1-жолға;</w:t>
      </w:r>
      <w:r>
        <w:br/>
      </w:r>
      <w:r>
        <w:rPr>
          <w:rFonts w:ascii="Times New Roman"/>
          <w:b w:val="false"/>
          <w:i w:val="false"/>
          <w:color w:val="000000"/>
          <w:sz w:val="28"/>
        </w:rPr>
        <w:t xml:space="preserve">
2.1-жол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2-жолға;</w:t>
      </w:r>
      <w:r>
        <w:br/>
      </w:r>
      <w:r>
        <w:rPr>
          <w:rFonts w:ascii="Times New Roman"/>
          <w:b w:val="false"/>
          <w:i w:val="false"/>
          <w:color w:val="000000"/>
          <w:sz w:val="28"/>
        </w:rPr>
        <w:t xml:space="preserve">
2.1-жол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xml:space="preserve">2.1.1, 2.1.2, 2.1.3-жолдардың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11-бөлім «Жіберілген су және кәріз үшін тұтынушылардың берешек сомасын көрсетіңіз»:</w:t>
      </w:r>
      <w:r>
        <w:br/>
      </w:r>
      <w:r>
        <w:rPr>
          <w:rFonts w:ascii="Times New Roman"/>
          <w:b w:val="false"/>
          <w:i w:val="false"/>
          <w:color w:val="000000"/>
          <w:sz w:val="28"/>
        </w:rPr>
        <w:t xml:space="preserve">
1-жол = 1.1, 1.2, 1.3, 1.4, 1.5-жолдардың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2-жол = 2.1, 2.2, 2.3, 2.4, 2.5-жолдардың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1-баған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xml:space="preserve">2, 3, 4, бағандардың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әр жол үшін;</w:t>
      </w:r>
      <w:r>
        <w:br/>
      </w:r>
      <w:r>
        <w:rPr>
          <w:rFonts w:ascii="Times New Roman"/>
          <w:b w:val="false"/>
          <w:i w:val="false"/>
          <w:color w:val="000000"/>
          <w:sz w:val="28"/>
        </w:rPr>
        <w:t>
      Бөлімдер арасындағы бақылау:</w:t>
      </w:r>
      <w:r>
        <w:br/>
      </w:r>
      <w:r>
        <w:rPr>
          <w:rFonts w:ascii="Times New Roman"/>
          <w:b w:val="false"/>
          <w:i w:val="false"/>
          <w:color w:val="000000"/>
          <w:sz w:val="28"/>
        </w:rPr>
        <w:t>
7.1-бөліміндегі 2 бағандағы жолдар сомасы = 7-бөлімнің 4-жолына;</w:t>
      </w:r>
      <w:r>
        <w:br/>
      </w:r>
      <w:r>
        <w:rPr>
          <w:rFonts w:ascii="Times New Roman"/>
          <w:b w:val="false"/>
          <w:i w:val="false"/>
          <w:color w:val="000000"/>
          <w:sz w:val="28"/>
        </w:rPr>
        <w:t>
7.1-бөліміндегі 3 бағандағы жолдар сомасы = 7-бөлімнің 6-жолына;</w:t>
      </w:r>
      <w:r>
        <w:br/>
      </w:r>
      <w:r>
        <w:rPr>
          <w:rFonts w:ascii="Times New Roman"/>
          <w:b w:val="false"/>
          <w:i w:val="false"/>
          <w:color w:val="000000"/>
          <w:sz w:val="28"/>
        </w:rPr>
        <w:t xml:space="preserve">
8-бөлімнің 1-жолы 1-бағаны = 7-бөлімнің 4-жолы 1-бағанасына. </w:t>
      </w:r>
    </w:p>
    <w:bookmarkEnd w:id="57"/>
    <w:bookmarkStart w:name="z109" w:id="5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28 қазандағы    </w:t>
      </w:r>
      <w:r>
        <w:br/>
      </w:r>
      <w:r>
        <w:rPr>
          <w:rFonts w:ascii="Times New Roman"/>
          <w:b w:val="false"/>
          <w:i w:val="false"/>
          <w:color w:val="000000"/>
          <w:sz w:val="28"/>
        </w:rPr>
        <w:t xml:space="preserve">
№ 28 бұйрығына         </w:t>
      </w:r>
      <w:r>
        <w:br/>
      </w:r>
      <w:r>
        <w:rPr>
          <w:rFonts w:ascii="Times New Roman"/>
          <w:b w:val="false"/>
          <w:i w:val="false"/>
          <w:color w:val="000000"/>
          <w:sz w:val="28"/>
        </w:rPr>
        <w:t xml:space="preserve">
9-қосымша           </w:t>
      </w:r>
    </w:p>
    <w:bookmarkEnd w:id="58"/>
    <w:tbl>
      <w:tblPr>
        <w:tblW w:w="0" w:type="auto"/>
        <w:tblCellSpacing w:w="0" w:type="auto"/>
        <w:tblBorders>
          <w:top w:val="none"/>
          <w:left w:val="none"/>
          <w:bottom w:val="none"/>
          <w:right w:val="none"/>
          <w:insideH w:val="none"/>
          <w:insideV w:val="none"/>
        </w:tblBorders>
      </w:tblPr>
      <w:tblGrid>
        <w:gridCol w:w="2285"/>
        <w:gridCol w:w="1000"/>
        <w:gridCol w:w="142"/>
        <w:gridCol w:w="142"/>
        <w:gridCol w:w="4572"/>
        <w:gridCol w:w="142"/>
        <w:gridCol w:w="1429"/>
        <w:gridCol w:w="1429"/>
        <w:gridCol w:w="2859"/>
      </w:tblGrid>
      <w:tr>
        <w:trPr>
          <w:trHeight w:val="885" w:hRule="atLeast"/>
        </w:trPr>
        <w:tc>
          <w:tcPr>
            <w:tcW w:w="0" w:type="auto"/>
            <w:gridSpan w:val="2"/>
            <w:vMerge w:val="restart"/>
            <w:tcBorders/>
            <w:tcMar>
              <w:top w:w="15" w:type="dxa"/>
              <w:left w:w="15" w:type="dxa"/>
              <w:bottom w:w="15" w:type="dxa"/>
              <w:right w:w="15" w:type="dxa"/>
            </w:tcMar>
            <w:vAlign w:val="center"/>
          </w:tcPr>
          <w:p>
            <w:pPr>
              <w:spacing w:after="20"/>
              <w:ind w:left="20"/>
              <w:jc w:val="both"/>
            </w:pPr>
            <w:r>
              <w:drawing>
                <wp:inline distT="0" distB="0" distL="0" distR="0">
                  <wp:extent cx="12827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1282700" cy="901700"/>
                          </a:xfrm>
                          <a:prstGeom prst="rect">
                            <a:avLst/>
                          </a:prstGeom>
                        </pic:spPr>
                      </pic:pic>
                    </a:graphicData>
                  </a:graphic>
                </wp:inline>
              </w:drawing>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9 к приказу Председателя Комитета по статистике Министерства национальной экономики Республики Казахстан</w:t>
            </w:r>
            <w:r>
              <w:br/>
            </w:r>
            <w:r>
              <w:rPr>
                <w:rFonts w:ascii="Times New Roman"/>
                <w:b w:val="false"/>
                <w:i w:val="false"/>
                <w:color w:val="000000"/>
                <w:sz w:val="20"/>
              </w:rPr>
              <w:t>
</w:t>
            </w:r>
            <w:r>
              <w:rPr>
                <w:rFonts w:ascii="Times New Roman"/>
                <w:b w:val="false"/>
                <w:i w:val="false"/>
                <w:color w:val="000000"/>
                <w:sz w:val="20"/>
              </w:rPr>
              <w:t>от 28 октября</w:t>
            </w:r>
            <w:r>
              <w:br/>
            </w:r>
            <w:r>
              <w:rPr>
                <w:rFonts w:ascii="Times New Roman"/>
                <w:b w:val="false"/>
                <w:i w:val="false"/>
                <w:color w:val="000000"/>
                <w:sz w:val="20"/>
              </w:rPr>
              <w:t>
</w:t>
            </w:r>
            <w:r>
              <w:rPr>
                <w:rFonts w:ascii="Times New Roman"/>
                <w:b w:val="false"/>
                <w:i w:val="false"/>
                <w:color w:val="000000"/>
                <w:sz w:val="20"/>
              </w:rPr>
              <w:t>2014 года № 28</w:t>
            </w:r>
          </w:p>
        </w:tc>
      </w:tr>
      <w:tr>
        <w:trPr>
          <w:trHeight w:val="885" w:hRule="atLeast"/>
        </w:trPr>
        <w:tc>
          <w:tcPr>
            <w:tcW w:w="0" w:type="auto"/>
            <w:gridSpan w:val="2"/>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vMerge/>
            <w:tcBorders>
              <w:top w:val="nil"/>
            </w:tcBorders>
          </w:tcPr>
          <w:p/>
        </w:tc>
      </w:tr>
      <w:tr>
        <w:trPr>
          <w:trHeight w:val="6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698"/>
              <w:gridCol w:w="698"/>
              <w:gridCol w:w="698"/>
              <w:gridCol w:w="932"/>
              <w:gridCol w:w="1400"/>
            </w:tblGrid>
            <w:tr>
              <w:trPr>
                <w:trHeight w:val="705"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45" w:hRule="atLeast"/>
              </w:trPr>
              <w:tc>
                <w:tcPr>
                  <w:tcW w:w="133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69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9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3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45" w:hRule="atLeast"/>
              </w:trPr>
              <w:tc>
                <w:tcPr>
                  <w:tcW w:w="1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4"/>
            <w:vMerge/>
            <w:tcBorders>
              <w:top w:val="nil"/>
            </w:tcBorders>
          </w:tcPr>
          <w:p/>
        </w:tc>
      </w:tr>
      <w:tr>
        <w:trPr>
          <w:trHeight w:val="54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705"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3001104</w:t>
            </w:r>
            <w:r>
              <w:br/>
            </w:r>
            <w:r>
              <w:rPr>
                <w:rFonts w:ascii="Times New Roman"/>
                <w:b w:val="false"/>
                <w:i w:val="false"/>
                <w:color w:val="000000"/>
                <w:sz w:val="20"/>
              </w:rPr>
              <w:t>
</w:t>
            </w:r>
            <w:r>
              <w:rPr>
                <w:rFonts w:ascii="Times New Roman"/>
                <w:b w:val="false"/>
                <w:i w:val="false"/>
                <w:color w:val="000000"/>
                <w:sz w:val="20"/>
              </w:rPr>
              <w:t>Код статистической формы 3001104</w:t>
            </w:r>
          </w:p>
        </w:tc>
        <w:tc>
          <w:tcPr>
            <w:tcW w:w="457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Жаңартылатын энергия көздерін пайдалану объектілерін зерттеу сауалнамасы</w:t>
            </w:r>
            <w:r>
              <w:br/>
            </w:r>
            <w:r>
              <w:rPr>
                <w:rFonts w:ascii="Times New Roman"/>
                <w:b/>
                <w:i w:val="false"/>
                <w:color w:val="000000"/>
                <w:sz w:val="20"/>
              </w:rPr>
              <w:t>
Анкета обследования объектов по использованию возобновляемых источников энергии
</w:t>
            </w:r>
          </w:p>
        </w:tc>
      </w:tr>
      <w:tr>
        <w:trPr>
          <w:trHeight w:val="90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ВИЭ-001</w:t>
            </w:r>
          </w:p>
        </w:tc>
      </w:tr>
      <w:tr>
        <w:trPr>
          <w:trHeight w:val="49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680"/>
              <w:gridCol w:w="680"/>
              <w:gridCol w:w="686"/>
            </w:tblGrid>
            <w:tr>
              <w:trPr>
                <w:trHeight w:val="30" w:hRule="atLeast"/>
              </w:trPr>
              <w:tc>
                <w:tcPr>
                  <w:tcW w:w="6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8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705"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Жаңартылатын энергия көздерін пайдалану объектілері бар заңды тұлғалар және олардың құрылымдық бөлімшелері, сондай-ақ жеке кәсіпкерлер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подразделения, а также индивидуальные предприниматели, имеющие в наличии объекты по использованию возобновляемых источников энергии.</w:t>
            </w:r>
          </w:p>
        </w:tc>
      </w:tr>
      <w:tr>
        <w:trPr>
          <w:trHeight w:val="66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25 наурыз</w:t>
            </w:r>
            <w:r>
              <w:br/>
            </w:r>
            <w:r>
              <w:rPr>
                <w:rFonts w:ascii="Times New Roman"/>
                <w:b w:val="false"/>
                <w:i w:val="false"/>
                <w:color w:val="000000"/>
                <w:sz w:val="20"/>
              </w:rPr>
              <w:t>
</w:t>
            </w:r>
            <w:r>
              <w:rPr>
                <w:rFonts w:ascii="Times New Roman"/>
                <w:b w:val="false"/>
                <w:i w:val="false"/>
                <w:color w:val="000000"/>
                <w:sz w:val="20"/>
              </w:rPr>
              <w:t>Срок представления – 25 марта после отчетного периода</w:t>
            </w:r>
          </w:p>
        </w:tc>
      </w:tr>
      <w:tr>
        <w:trPr>
          <w:trHeight w:val="615" w:hRule="atLeast"/>
        </w:trPr>
        <w:tc>
          <w:tcPr>
            <w:tcW w:w="228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8"/>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228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i w:val="false"/>
                <w:color w:val="000000"/>
                <w:sz w:val="20"/>
              </w:rPr>
              <w:t>код ИИН</w:t>
            </w:r>
          </w:p>
        </w:tc>
        <w:tc>
          <w:tcPr>
            <w:tcW w:w="0" w:type="auto"/>
            <w:gridSpan w:val="8"/>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Жаңартылатын энергия көздерiн пайдалану объектiсiнің нақты орналасқан орнын көрсетіңіз (заңды тұлғаның және (немесе) оның құрылымдық және оқшауланған бөлімшесінің тіркелген жеріне қарамастан) – облыс, қала, аудан, елді мекен</w:t>
            </w:r>
            <w:r>
              <w:br/>
            </w:r>
            <w:r>
              <w:rPr>
                <w:rFonts w:ascii="Times New Roman"/>
                <w:b w:val="false"/>
                <w:i w:val="false"/>
                <w:color w:val="000000"/>
                <w:sz w:val="20"/>
              </w:rPr>
              <w:t>
Укажите фактическое местонахождение объекта по использованию возобновляемых источников энергии (независимо от места регистрации юридического лица и (или) его структурного и обособленного подразделения) – область, город, район, населенный пункт</w:t>
            </w:r>
          </w:p>
        </w:tc>
        <w:tc>
          <w:tcPr>
            <w:tcW w:w="70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3"/>
            </w:tblGrid>
            <w:tr>
              <w:trPr>
                <w:trHeight w:val="1770" w:hRule="atLeast"/>
              </w:trPr>
              <w:tc>
                <w:tcPr>
                  <w:tcW w:w="66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 коды Әкімшілік-аумақтық объектілер жіктеуішіне (ӘАОЖ) сәйкес (статистикалық нысанды қағаз тасығышта тапсыру кезінде статистика органының қызметкерлері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работниками органа статистики при сдаче статистической формы на бумажном носителе)</w:t>
            </w:r>
          </w:p>
        </w:tc>
        <w:tc>
          <w:tcPr>
            <w:tcW w:w="70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
              <w:gridCol w:w="360"/>
              <w:gridCol w:w="360"/>
              <w:gridCol w:w="360"/>
              <w:gridCol w:w="360"/>
              <w:gridCol w:w="360"/>
              <w:gridCol w:w="360"/>
              <w:gridCol w:w="360"/>
              <w:gridCol w:w="360"/>
              <w:gridCol w:w="366"/>
            </w:tblGrid>
            <w:tr>
              <w:trPr>
                <w:trHeight w:val="420" w:hRule="atLeast"/>
              </w:trPr>
              <w:tc>
                <w:tcPr>
                  <w:tcW w:w="3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66" w:id="59"/>
    <w:p>
      <w:pPr>
        <w:spacing w:after="0"/>
        <w:ind w:left="0"/>
        <w:jc w:val="both"/>
      </w:pPr>
      <w:r>
        <w:rPr>
          <w:rFonts w:ascii="Times New Roman"/>
          <w:b w:val="false"/>
          <w:i w:val="false"/>
          <w:color w:val="000000"/>
          <w:sz w:val="28"/>
        </w:rPr>
        <w:t>
</w:t>
      </w:r>
      <w:r>
        <w:rPr>
          <w:rFonts w:ascii="Times New Roman"/>
          <w:b/>
          <w:i w:val="false"/>
          <w:color w:val="000000"/>
          <w:sz w:val="28"/>
        </w:rPr>
        <w:t>2. Жылу және (немесе) электр энергиясын өндіру туралы деректерді көрсетіңіз</w:t>
      </w:r>
      <w:r>
        <w:br/>
      </w:r>
      <w:r>
        <w:rPr>
          <w:rFonts w:ascii="Times New Roman"/>
          <w:b w:val="false"/>
          <w:i w:val="false"/>
          <w:color w:val="000000"/>
          <w:sz w:val="28"/>
        </w:rPr>
        <w:t>
Укажите данные о выработке тепловой и (или) электрической энергии</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8336"/>
        <w:gridCol w:w="3968"/>
      </w:tblGrid>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Энергия көзі</w:t>
            </w:r>
            <w:r>
              <w:br/>
            </w:r>
            <w:r>
              <w:rPr>
                <w:rFonts w:ascii="Times New Roman"/>
                <w:b w:val="false"/>
                <w:i w:val="false"/>
                <w:color w:val="000000"/>
                <w:sz w:val="20"/>
              </w:rPr>
              <w:t>
</w:t>
            </w:r>
            <w:r>
              <w:rPr>
                <w:rFonts w:ascii="Times New Roman"/>
                <w:b w:val="false"/>
                <w:i w:val="false"/>
                <w:color w:val="000000"/>
                <w:sz w:val="20"/>
              </w:rPr>
              <w:t>Источник энергии</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жылдағы</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Жаңартылатын энергия көздерімен өндірілген электр энергиясы, барлығы, мың кВт сағ</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Выработано электрической энергии возобновляемыми источниками энергии, всего, в тысячах кВт ч</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Шағын гидроэлектр станциялары өндірген электр энергиясы, мың кВт сағ</w:t>
            </w:r>
            <w:r>
              <w:br/>
            </w:r>
            <w:r>
              <w:rPr>
                <w:rFonts w:ascii="Times New Roman"/>
                <w:b w:val="false"/>
                <w:i w:val="false"/>
                <w:color w:val="000000"/>
                <w:sz w:val="20"/>
              </w:rPr>
              <w:t>
</w:t>
            </w:r>
            <w:r>
              <w:rPr>
                <w:rFonts w:ascii="Times New Roman"/>
                <w:b w:val="false"/>
                <w:i w:val="false"/>
                <w:color w:val="000000"/>
                <w:sz w:val="20"/>
              </w:rPr>
              <w:t>Электроэнергия, произведенная малыми гидроэлектростанциями, в тысячах кВт ч</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Жел электр станциялары өндірген жел электр энергиясы, мың кВт сағ</w:t>
            </w:r>
            <w:r>
              <w:br/>
            </w:r>
            <w:r>
              <w:rPr>
                <w:rFonts w:ascii="Times New Roman"/>
                <w:b w:val="false"/>
                <w:i w:val="false"/>
                <w:color w:val="000000"/>
                <w:sz w:val="20"/>
              </w:rPr>
              <w:t>
</w:t>
            </w:r>
            <w:r>
              <w:rPr>
                <w:rFonts w:ascii="Times New Roman"/>
                <w:b w:val="false"/>
                <w:i w:val="false"/>
                <w:color w:val="000000"/>
                <w:sz w:val="20"/>
              </w:rPr>
              <w:t>Электроэнергия ветровая, произведенная ветровыми электростанциями, в тысячах кВт ч</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 электр станциялары өндірген күн электр энергиясы, мың кВт сағ</w:t>
            </w:r>
            <w:r>
              <w:br/>
            </w:r>
            <w:r>
              <w:rPr>
                <w:rFonts w:ascii="Times New Roman"/>
                <w:b w:val="false"/>
                <w:i w:val="false"/>
                <w:color w:val="000000"/>
                <w:sz w:val="20"/>
              </w:rPr>
              <w:t>
</w:t>
            </w:r>
            <w:r>
              <w:rPr>
                <w:rFonts w:ascii="Times New Roman"/>
                <w:b w:val="false"/>
                <w:i w:val="false"/>
                <w:color w:val="000000"/>
                <w:sz w:val="20"/>
              </w:rPr>
              <w:t>Электроэнергия солнечная, произведенная солнечными электростанциями, в тысячах кВт ч</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Биогаз қондырғыларында өндірілген биогаз электр энергиясы, мың кВт сағ</w:t>
            </w:r>
            <w:r>
              <w:br/>
            </w:r>
            <w:r>
              <w:rPr>
                <w:rFonts w:ascii="Times New Roman"/>
                <w:b w:val="false"/>
                <w:i w:val="false"/>
                <w:color w:val="000000"/>
                <w:sz w:val="20"/>
              </w:rPr>
              <w:t>
</w:t>
            </w:r>
            <w:r>
              <w:rPr>
                <w:rFonts w:ascii="Times New Roman"/>
                <w:b w:val="false"/>
                <w:i w:val="false"/>
                <w:color w:val="000000"/>
                <w:sz w:val="20"/>
              </w:rPr>
              <w:t>Электроэнергия от биогаза, произведенная биогазовыми установками, в тысячах кВт ч</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Жаңартылатын энергия көздерімен өндірілген жылу энергиясы, барлығы, мың Гкал</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Выработано тепловой энергии возобновляемыми источниками энергии, всего, в тысячах Гкал</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Геотермальдық энергия көздерінен алынған жылу энергиясы, мың Гкал</w:t>
            </w:r>
            <w:r>
              <w:br/>
            </w:r>
            <w:r>
              <w:rPr>
                <w:rFonts w:ascii="Times New Roman"/>
                <w:b w:val="false"/>
                <w:i w:val="false"/>
                <w:color w:val="000000"/>
                <w:sz w:val="20"/>
              </w:rPr>
              <w:t>
</w:t>
            </w:r>
            <w:r>
              <w:rPr>
                <w:rFonts w:ascii="Times New Roman"/>
                <w:b w:val="false"/>
                <w:i w:val="false"/>
                <w:color w:val="000000"/>
                <w:sz w:val="20"/>
              </w:rPr>
              <w:t>Теплоэнергия, полученная от геотермальных источников, в тысячах Гкал</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 сәулесінен алынған жылу энергиясы, мың Гкал</w:t>
            </w:r>
            <w:r>
              <w:br/>
            </w:r>
            <w:r>
              <w:rPr>
                <w:rFonts w:ascii="Times New Roman"/>
                <w:b w:val="false"/>
                <w:i w:val="false"/>
                <w:color w:val="000000"/>
                <w:sz w:val="20"/>
              </w:rPr>
              <w:t>
</w:t>
            </w:r>
            <w:r>
              <w:rPr>
                <w:rFonts w:ascii="Times New Roman"/>
                <w:b w:val="false"/>
                <w:i w:val="false"/>
                <w:color w:val="000000"/>
                <w:sz w:val="20"/>
              </w:rPr>
              <w:t>Теплоэнергия, полученная от солнечных излучений, в тысячах Гкал</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Биомассаны пайдалану есебінен өндірілген жылу энергиясы, мың Гкал</w:t>
            </w:r>
            <w:r>
              <w:br/>
            </w:r>
            <w:r>
              <w:rPr>
                <w:rFonts w:ascii="Times New Roman"/>
                <w:b w:val="false"/>
                <w:i w:val="false"/>
                <w:color w:val="000000"/>
                <w:sz w:val="20"/>
              </w:rPr>
              <w:t>
</w:t>
            </w:r>
            <w:r>
              <w:rPr>
                <w:rFonts w:ascii="Times New Roman"/>
                <w:b w:val="false"/>
                <w:i w:val="false"/>
                <w:color w:val="000000"/>
                <w:sz w:val="20"/>
              </w:rPr>
              <w:t>Теплоэнергия, произведенная за счет использования биомассы, в тысячах Гкал</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Биогазды пайдалану есебінен өндірілген жылу энергиясы, мың Гкал</w:t>
            </w:r>
            <w:r>
              <w:br/>
            </w:r>
            <w:r>
              <w:rPr>
                <w:rFonts w:ascii="Times New Roman"/>
                <w:b w:val="false"/>
                <w:i w:val="false"/>
                <w:color w:val="000000"/>
                <w:sz w:val="20"/>
              </w:rPr>
              <w:t>
</w:t>
            </w:r>
            <w:r>
              <w:rPr>
                <w:rFonts w:ascii="Times New Roman"/>
                <w:b w:val="false"/>
                <w:i w:val="false"/>
                <w:color w:val="000000"/>
                <w:sz w:val="20"/>
              </w:rPr>
              <w:t>Теплоэнергия, произведенная за счет использования биогаза, в тысячах Гкал</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кВт са</w:t>
      </w:r>
      <w:r>
        <w:rPr>
          <w:rFonts w:ascii="Times New Roman"/>
          <w:b/>
          <w:i w:val="false"/>
          <w:color w:val="000000"/>
          <w:sz w:val="28"/>
        </w:rPr>
        <w:t>ғ</w:t>
      </w:r>
      <w:r>
        <w:rPr>
          <w:rFonts w:ascii="Times New Roman"/>
          <w:b/>
          <w:i w:val="false"/>
          <w:color w:val="000000"/>
          <w:sz w:val="28"/>
        </w:rPr>
        <w:t xml:space="preserve"> – м</w:t>
      </w:r>
      <w:r>
        <w:rPr>
          <w:rFonts w:ascii="Times New Roman"/>
          <w:b/>
          <w:i w:val="false"/>
          <w:color w:val="000000"/>
          <w:sz w:val="28"/>
        </w:rPr>
        <w:t>ұ</w:t>
      </w:r>
      <w:r>
        <w:rPr>
          <w:rFonts w:ascii="Times New Roman"/>
          <w:b/>
          <w:i w:val="false"/>
          <w:color w:val="000000"/>
          <w:sz w:val="28"/>
        </w:rPr>
        <w:t>нда ж</w:t>
      </w:r>
      <w:r>
        <w:rPr>
          <w:rFonts w:ascii="Times New Roman"/>
          <w:b/>
          <w:i w:val="false"/>
          <w:color w:val="000000"/>
          <w:sz w:val="28"/>
        </w:rPr>
        <w:t>ә</w:t>
      </w:r>
      <w:r>
        <w:rPr>
          <w:rFonts w:ascii="Times New Roman"/>
          <w:b/>
          <w:i w:val="false"/>
          <w:color w:val="000000"/>
          <w:sz w:val="28"/>
        </w:rPr>
        <w:t>не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рі киловатт-са</w:t>
      </w:r>
      <w:r>
        <w:rPr>
          <w:rFonts w:ascii="Times New Roman"/>
          <w:b/>
          <w:i w:val="false"/>
          <w:color w:val="000000"/>
          <w:sz w:val="28"/>
        </w:rPr>
        <w:t>ғ</w:t>
      </w:r>
      <w:r>
        <w:rPr>
          <w:rFonts w:ascii="Times New Roman"/>
          <w:b/>
          <w:i w:val="false"/>
          <w:color w:val="000000"/>
          <w:sz w:val="28"/>
        </w:rPr>
        <w:t>ат</w:t>
      </w:r>
      <w:r>
        <w:br/>
      </w:r>
      <w:r>
        <w:rPr>
          <w:rFonts w:ascii="Times New Roman"/>
          <w:b w:val="false"/>
          <w:i w:val="false"/>
          <w:color w:val="000000"/>
          <w:sz w:val="28"/>
        </w:rPr>
        <w:t>
</w:t>
      </w:r>
      <w:r>
        <w:rPr>
          <w:rFonts w:ascii="Times New Roman"/>
          <w:b w:val="false"/>
          <w:i w:val="false"/>
          <w:color w:val="000000"/>
          <w:sz w:val="28"/>
        </w:rPr>
        <w:t>кВт ч – здесь и далее киловатт-час</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Гкал – м</w:t>
      </w:r>
      <w:r>
        <w:rPr>
          <w:rFonts w:ascii="Times New Roman"/>
          <w:b/>
          <w:i w:val="false"/>
          <w:color w:val="000000"/>
          <w:sz w:val="28"/>
        </w:rPr>
        <w:t>ұ</w:t>
      </w:r>
      <w:r>
        <w:rPr>
          <w:rFonts w:ascii="Times New Roman"/>
          <w:b/>
          <w:i w:val="false"/>
          <w:color w:val="000000"/>
          <w:sz w:val="28"/>
        </w:rPr>
        <w:t>нда ж</w:t>
      </w:r>
      <w:r>
        <w:rPr>
          <w:rFonts w:ascii="Times New Roman"/>
          <w:b/>
          <w:i w:val="false"/>
          <w:color w:val="000000"/>
          <w:sz w:val="28"/>
        </w:rPr>
        <w:t>ә</w:t>
      </w:r>
      <w:r>
        <w:rPr>
          <w:rFonts w:ascii="Times New Roman"/>
          <w:b/>
          <w:i w:val="false"/>
          <w:color w:val="000000"/>
          <w:sz w:val="28"/>
        </w:rPr>
        <w:t>не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рі гигакалория</w:t>
      </w:r>
      <w:r>
        <w:br/>
      </w:r>
      <w:r>
        <w:rPr>
          <w:rFonts w:ascii="Times New Roman"/>
          <w:b w:val="false"/>
          <w:i w:val="false"/>
          <w:color w:val="000000"/>
          <w:sz w:val="28"/>
        </w:rPr>
        <w:t>
</w:t>
      </w:r>
      <w:r>
        <w:rPr>
          <w:rFonts w:ascii="Times New Roman"/>
          <w:b w:val="false"/>
          <w:i w:val="false"/>
          <w:color w:val="000000"/>
          <w:sz w:val="28"/>
        </w:rPr>
        <w:t>Гкал – здесь и далее гигакалория</w:t>
      </w:r>
    </w:p>
    <w:bookmarkStart w:name="z267" w:id="60"/>
    <w:p>
      <w:pPr>
        <w:spacing w:after="0"/>
        <w:ind w:left="0"/>
        <w:jc w:val="both"/>
      </w:pPr>
      <w:r>
        <w:rPr>
          <w:rFonts w:ascii="Times New Roman"/>
          <w:b w:val="false"/>
          <w:i w:val="false"/>
          <w:color w:val="000000"/>
          <w:sz w:val="28"/>
        </w:rPr>
        <w:t>
</w:t>
      </w:r>
      <w:r>
        <w:rPr>
          <w:rFonts w:ascii="Times New Roman"/>
          <w:b/>
          <w:i w:val="false"/>
          <w:color w:val="000000"/>
          <w:sz w:val="28"/>
        </w:rPr>
        <w:t>3. Жылу және (немесе) электр энергиясын тұтыну және жіберу туралы деректерді көрсетіңіз</w:t>
      </w:r>
      <w:r>
        <w:br/>
      </w:r>
      <w:r>
        <w:rPr>
          <w:rFonts w:ascii="Times New Roman"/>
          <w:b w:val="false"/>
          <w:i w:val="false"/>
          <w:color w:val="000000"/>
          <w:sz w:val="28"/>
        </w:rPr>
        <w:t>
Укажите данные о потреблении и отпуске тепловой и (или) электрической энергии</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8"/>
        <w:gridCol w:w="7775"/>
        <w:gridCol w:w="2428"/>
        <w:gridCol w:w="2429"/>
      </w:tblGrid>
      <w:tr>
        <w:trPr>
          <w:trHeight w:val="100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энергиясы, мың кВт сағ</w:t>
            </w:r>
            <w:r>
              <w:br/>
            </w:r>
            <w:r>
              <w:rPr>
                <w:rFonts w:ascii="Times New Roman"/>
                <w:b w:val="false"/>
                <w:i w:val="false"/>
                <w:color w:val="000000"/>
                <w:sz w:val="20"/>
              </w:rPr>
              <w:t>
</w:t>
            </w:r>
            <w:r>
              <w:rPr>
                <w:rFonts w:ascii="Times New Roman"/>
                <w:b w:val="false"/>
                <w:i w:val="false"/>
                <w:color w:val="000000"/>
                <w:sz w:val="20"/>
              </w:rPr>
              <w:t>Электрическая энергия, в тысячах кВт ч</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энергиясы, мың Гкал</w:t>
            </w:r>
            <w:r>
              <w:br/>
            </w:r>
            <w:r>
              <w:rPr>
                <w:rFonts w:ascii="Times New Roman"/>
                <w:b w:val="false"/>
                <w:i w:val="false"/>
                <w:color w:val="000000"/>
                <w:sz w:val="20"/>
              </w:rPr>
              <w:t>
</w:t>
            </w:r>
            <w:r>
              <w:rPr>
                <w:rFonts w:ascii="Times New Roman"/>
                <w:b w:val="false"/>
                <w:i w:val="false"/>
                <w:color w:val="000000"/>
                <w:sz w:val="20"/>
              </w:rPr>
              <w:t>Тепловая энергия, в тысячах Гкал</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 ішінде тұтынылғаны</w:t>
            </w:r>
            <w:r>
              <w:br/>
            </w:r>
            <w:r>
              <w:rPr>
                <w:rFonts w:ascii="Times New Roman"/>
                <w:b w:val="false"/>
                <w:i w:val="false"/>
                <w:color w:val="000000"/>
                <w:sz w:val="20"/>
              </w:rPr>
              <w:t>
</w:t>
            </w:r>
            <w:r>
              <w:rPr>
                <w:rFonts w:ascii="Times New Roman"/>
                <w:b w:val="false"/>
                <w:i w:val="false"/>
                <w:color w:val="000000"/>
                <w:sz w:val="20"/>
              </w:rPr>
              <w:t>Потреблено внутри предприятия</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Халыққа жіберілгені</w:t>
            </w:r>
            <w:r>
              <w:br/>
            </w:r>
            <w:r>
              <w:rPr>
                <w:rFonts w:ascii="Times New Roman"/>
                <w:b w:val="false"/>
                <w:i w:val="false"/>
                <w:color w:val="000000"/>
                <w:sz w:val="20"/>
              </w:rPr>
              <w:t>
</w:t>
            </w:r>
            <w:r>
              <w:rPr>
                <w:rFonts w:ascii="Times New Roman"/>
                <w:b w:val="false"/>
                <w:i w:val="false"/>
                <w:color w:val="000000"/>
                <w:sz w:val="20"/>
              </w:rPr>
              <w:t>Отпущено населению</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жердегі</w:t>
            </w:r>
            <w:r>
              <w:br/>
            </w:r>
            <w:r>
              <w:rPr>
                <w:rFonts w:ascii="Times New Roman"/>
                <w:b w:val="false"/>
                <w:i w:val="false"/>
                <w:color w:val="000000"/>
                <w:sz w:val="20"/>
              </w:rPr>
              <w:t>
</w:t>
            </w:r>
            <w:r>
              <w:rPr>
                <w:rFonts w:ascii="Times New Roman"/>
                <w:b w:val="false"/>
                <w:i w:val="false"/>
                <w:color w:val="000000"/>
                <w:sz w:val="20"/>
              </w:rPr>
              <w:t>сельской местности</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 жердегі</w:t>
            </w:r>
            <w:r>
              <w:br/>
            </w:r>
            <w:r>
              <w:rPr>
                <w:rFonts w:ascii="Times New Roman"/>
                <w:b w:val="false"/>
                <w:i w:val="false"/>
                <w:color w:val="000000"/>
                <w:sz w:val="20"/>
              </w:rPr>
              <w:t>
</w:t>
            </w:r>
            <w:r>
              <w:rPr>
                <w:rFonts w:ascii="Times New Roman"/>
                <w:b w:val="false"/>
                <w:i w:val="false"/>
                <w:color w:val="000000"/>
                <w:sz w:val="20"/>
              </w:rPr>
              <w:t>городской местности</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8" w:id="61"/>
    <w:p>
      <w:pPr>
        <w:spacing w:after="0"/>
        <w:ind w:left="0"/>
        <w:jc w:val="both"/>
      </w:pPr>
      <w:r>
        <w:rPr>
          <w:rFonts w:ascii="Times New Roman"/>
          <w:b w:val="false"/>
          <w:i w:val="false"/>
          <w:color w:val="000000"/>
          <w:sz w:val="28"/>
        </w:rPr>
        <w:t>
</w:t>
      </w:r>
      <w:r>
        <w:rPr>
          <w:rFonts w:ascii="Times New Roman"/>
          <w:b/>
          <w:i w:val="false"/>
          <w:color w:val="000000"/>
          <w:sz w:val="28"/>
        </w:rPr>
        <w:t>4. Жылу және (немесе) электр энергиясын жіберу туралы деректерді көрсетіңіз</w:t>
      </w:r>
      <w:r>
        <w:br/>
      </w:r>
      <w:r>
        <w:rPr>
          <w:rFonts w:ascii="Times New Roman"/>
          <w:b w:val="false"/>
          <w:i w:val="false"/>
          <w:color w:val="000000"/>
          <w:sz w:val="28"/>
        </w:rPr>
        <w:t>
Укажите данные об отпуске тепловой и (или) электрической энергии</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8"/>
        <w:gridCol w:w="6946"/>
        <w:gridCol w:w="1801"/>
        <w:gridCol w:w="1865"/>
        <w:gridCol w:w="1910"/>
      </w:tblGrid>
      <w:tr>
        <w:trPr>
          <w:trHeight w:val="1005"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w:t>
            </w:r>
            <w:r>
              <w:rPr>
                <w:rFonts w:ascii="Times New Roman"/>
                <w:b w:val="false"/>
                <w:i w:val="false"/>
                <w:color w:val="000000"/>
                <w:vertAlign w:val="superscript"/>
              </w:rPr>
              <w:t>3</w:t>
            </w:r>
            <w:r>
              <w:rPr>
                <w:rFonts w:ascii="Times New Roman"/>
                <w:b/>
                <w:i w:val="false"/>
                <w:color w:val="000000"/>
                <w:sz w:val="20"/>
              </w:rPr>
              <w:t xml:space="preserve"> бойынша коды</w:t>
            </w:r>
            <w:r>
              <w:br/>
            </w:r>
            <w:r>
              <w:rPr>
                <w:rFonts w:ascii="Times New Roman"/>
                <w:b w:val="false"/>
                <w:i w:val="false"/>
                <w:color w:val="000000"/>
                <w:sz w:val="20"/>
              </w:rPr>
              <w:t>
</w:t>
            </w:r>
            <w:r>
              <w:rPr>
                <w:rFonts w:ascii="Times New Roman"/>
                <w:b w:val="false"/>
                <w:i w:val="false"/>
                <w:color w:val="000000"/>
                <w:sz w:val="20"/>
              </w:rPr>
              <w:t>Код по ОКЭД</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энергиясы, мың кВт сағ</w:t>
            </w:r>
            <w:r>
              <w:br/>
            </w:r>
            <w:r>
              <w:rPr>
                <w:rFonts w:ascii="Times New Roman"/>
                <w:b w:val="false"/>
                <w:i w:val="false"/>
                <w:color w:val="000000"/>
                <w:sz w:val="20"/>
              </w:rPr>
              <w:t>
</w:t>
            </w:r>
            <w:r>
              <w:rPr>
                <w:rFonts w:ascii="Times New Roman"/>
                <w:b w:val="false"/>
                <w:i w:val="false"/>
                <w:color w:val="000000"/>
                <w:sz w:val="20"/>
              </w:rPr>
              <w:t>Электрическая энергия, в тысячах кВт ч</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энергиясы, мың Гкал</w:t>
            </w:r>
            <w:r>
              <w:br/>
            </w:r>
            <w:r>
              <w:rPr>
                <w:rFonts w:ascii="Times New Roman"/>
                <w:b w:val="false"/>
                <w:i w:val="false"/>
                <w:color w:val="000000"/>
                <w:sz w:val="20"/>
              </w:rPr>
              <w:t>
</w:t>
            </w:r>
            <w:r>
              <w:rPr>
                <w:rFonts w:ascii="Times New Roman"/>
                <w:b w:val="false"/>
                <w:i w:val="false"/>
                <w:color w:val="000000"/>
                <w:sz w:val="20"/>
              </w:rPr>
              <w:t>Тепловая энергия, в тысячах Гкал</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Жіберілгені, барлығы</w:t>
            </w:r>
            <w:r>
              <w:br/>
            </w:r>
            <w:r>
              <w:rPr>
                <w:rFonts w:ascii="Times New Roman"/>
                <w:b w:val="false"/>
                <w:i w:val="false"/>
                <w:color w:val="000000"/>
                <w:sz w:val="20"/>
              </w:rPr>
              <w:t>
</w:t>
            </w:r>
            <w:r>
              <w:rPr>
                <w:rFonts w:ascii="Times New Roman"/>
                <w:b w:val="false"/>
                <w:i w:val="false"/>
                <w:color w:val="000000"/>
                <w:sz w:val="20"/>
              </w:rPr>
              <w:t>Отпущено, всего</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экономикалық қызмет түрлері бойынша:</w:t>
            </w:r>
            <w:r>
              <w:br/>
            </w:r>
            <w:r>
              <w:rPr>
                <w:rFonts w:ascii="Times New Roman"/>
                <w:b w:val="false"/>
                <w:i w:val="false"/>
                <w:color w:val="000000"/>
                <w:sz w:val="20"/>
              </w:rPr>
              <w:t>
</w:t>
            </w:r>
            <w:r>
              <w:rPr>
                <w:rFonts w:ascii="Times New Roman"/>
                <w:b w:val="false"/>
                <w:i w:val="false"/>
                <w:color w:val="000000"/>
                <w:sz w:val="20"/>
              </w:rPr>
              <w:t>из них по видам экономической деятельности:</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орман және балық шаруашылығы</w:t>
            </w:r>
            <w:r>
              <w:br/>
            </w:r>
            <w:r>
              <w:rPr>
                <w:rFonts w:ascii="Times New Roman"/>
                <w:b w:val="false"/>
                <w:i w:val="false"/>
                <w:color w:val="000000"/>
                <w:sz w:val="20"/>
              </w:rPr>
              <w:t>
</w:t>
            </w:r>
            <w:r>
              <w:rPr>
                <w:rFonts w:ascii="Times New Roman"/>
                <w:b w:val="false"/>
                <w:i w:val="false"/>
                <w:color w:val="000000"/>
                <w:sz w:val="20"/>
              </w:rPr>
              <w:t>Сельское, лесное и рыбное хозяйство</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өндіру өнеркәсібі және карьерлерді қазу</w:t>
            </w:r>
            <w:r>
              <w:br/>
            </w:r>
            <w:r>
              <w:rPr>
                <w:rFonts w:ascii="Times New Roman"/>
                <w:b w:val="false"/>
                <w:i w:val="false"/>
                <w:color w:val="000000"/>
                <w:sz w:val="20"/>
              </w:rPr>
              <w:t>
</w:t>
            </w:r>
            <w:r>
              <w:rPr>
                <w:rFonts w:ascii="Times New Roman"/>
                <w:b w:val="false"/>
                <w:i w:val="false"/>
                <w:color w:val="000000"/>
                <w:sz w:val="20"/>
              </w:rPr>
              <w:t>Горнодобывающая промышленность и разработка карьеров</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Өңдеу өнеркәсібі</w:t>
            </w:r>
            <w:r>
              <w:br/>
            </w:r>
            <w:r>
              <w:rPr>
                <w:rFonts w:ascii="Times New Roman"/>
                <w:b w:val="false"/>
                <w:i w:val="false"/>
                <w:color w:val="000000"/>
                <w:sz w:val="20"/>
              </w:rPr>
              <w:t>
</w:t>
            </w:r>
            <w:r>
              <w:rPr>
                <w:rFonts w:ascii="Times New Roman"/>
                <w:b w:val="false"/>
                <w:i w:val="false"/>
                <w:color w:val="000000"/>
                <w:sz w:val="20"/>
              </w:rPr>
              <w:t>Обрабатывающая промышленность</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Электрмен жабдықтау; газ, бу беру және ауа баптау</w:t>
            </w:r>
            <w:r>
              <w:br/>
            </w:r>
            <w:r>
              <w:rPr>
                <w:rFonts w:ascii="Times New Roman"/>
                <w:b w:val="false"/>
                <w:i w:val="false"/>
                <w:color w:val="000000"/>
                <w:sz w:val="20"/>
              </w:rPr>
              <w:t>
</w:t>
            </w:r>
            <w:r>
              <w:rPr>
                <w:rFonts w:ascii="Times New Roman"/>
                <w:b w:val="false"/>
                <w:i w:val="false"/>
                <w:color w:val="000000"/>
                <w:sz w:val="20"/>
              </w:rPr>
              <w:t>Электроснабжение, подача газа, пара и воздушное кондиционирование</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 кәріз жүйесі, қалдықтардың жиналуын және таратылуын бақылау</w:t>
            </w:r>
            <w:r>
              <w:br/>
            </w:r>
            <w:r>
              <w:rPr>
                <w:rFonts w:ascii="Times New Roman"/>
                <w:b w:val="false"/>
                <w:i w:val="false"/>
                <w:color w:val="000000"/>
                <w:sz w:val="20"/>
              </w:rPr>
              <w:t>
</w:t>
            </w:r>
            <w:r>
              <w:rPr>
                <w:rFonts w:ascii="Times New Roman"/>
                <w:b w:val="false"/>
                <w:i w:val="false"/>
                <w:color w:val="000000"/>
                <w:sz w:val="20"/>
              </w:rPr>
              <w:t>Водоснабжение; канализационная система, контроль над сбором и распределением отходов</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w:t>
            </w:r>
            <w:r>
              <w:br/>
            </w:r>
            <w:r>
              <w:rPr>
                <w:rFonts w:ascii="Times New Roman"/>
                <w:b w:val="false"/>
                <w:i w:val="false"/>
                <w:color w:val="000000"/>
                <w:sz w:val="20"/>
              </w:rPr>
              <w:t>
</w:t>
            </w:r>
            <w:r>
              <w:rPr>
                <w:rFonts w:ascii="Times New Roman"/>
                <w:b w:val="false"/>
                <w:i w:val="false"/>
                <w:color w:val="000000"/>
                <w:sz w:val="20"/>
              </w:rPr>
              <w:t>Строительство</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Көтерме және бөлшек сауда; автомобильдерді және мотоциклдерді жөндеу</w:t>
            </w:r>
            <w:r>
              <w:br/>
            </w:r>
            <w:r>
              <w:rPr>
                <w:rFonts w:ascii="Times New Roman"/>
                <w:b w:val="false"/>
                <w:i w:val="false"/>
                <w:color w:val="000000"/>
                <w:sz w:val="20"/>
              </w:rPr>
              <w:t>
</w:t>
            </w:r>
            <w:r>
              <w:rPr>
                <w:rFonts w:ascii="Times New Roman"/>
                <w:b w:val="false"/>
                <w:i w:val="false"/>
                <w:color w:val="000000"/>
                <w:sz w:val="20"/>
              </w:rPr>
              <w:t>Оптовая и розничная торговля; ремонт автомобилей и мотоциклов</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жинақтау</w:t>
            </w:r>
            <w:r>
              <w:br/>
            </w:r>
            <w:r>
              <w:rPr>
                <w:rFonts w:ascii="Times New Roman"/>
                <w:b w:val="false"/>
                <w:i w:val="false"/>
                <w:color w:val="000000"/>
                <w:sz w:val="20"/>
              </w:rPr>
              <w:t>
</w:t>
            </w:r>
            <w:r>
              <w:rPr>
                <w:rFonts w:ascii="Times New Roman"/>
                <w:b w:val="false"/>
                <w:i w:val="false"/>
                <w:color w:val="000000"/>
                <w:sz w:val="20"/>
              </w:rPr>
              <w:t>Транспорт и складирование</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Тұру және тамақтану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проживанию и питанию</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 және байланыс</w:t>
            </w:r>
            <w:r>
              <w:br/>
            </w:r>
            <w:r>
              <w:rPr>
                <w:rFonts w:ascii="Times New Roman"/>
                <w:b w:val="false"/>
                <w:i w:val="false"/>
                <w:color w:val="000000"/>
                <w:sz w:val="20"/>
              </w:rPr>
              <w:t>
</w:t>
            </w:r>
            <w:r>
              <w:rPr>
                <w:rFonts w:ascii="Times New Roman"/>
                <w:b w:val="false"/>
                <w:i w:val="false"/>
                <w:color w:val="000000"/>
                <w:sz w:val="20"/>
              </w:rPr>
              <w:t>Информация и связь</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және сақтандыру қызметі</w:t>
            </w:r>
            <w:r>
              <w:br/>
            </w:r>
            <w:r>
              <w:rPr>
                <w:rFonts w:ascii="Times New Roman"/>
                <w:b w:val="false"/>
                <w:i w:val="false"/>
                <w:color w:val="000000"/>
                <w:sz w:val="20"/>
              </w:rPr>
              <w:t>
</w:t>
            </w:r>
            <w:r>
              <w:rPr>
                <w:rFonts w:ascii="Times New Roman"/>
                <w:b w:val="false"/>
                <w:i w:val="false"/>
                <w:color w:val="000000"/>
                <w:sz w:val="20"/>
              </w:rPr>
              <w:t>Финансовая и страховая деятельность</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Жылжымайтын мүлікпен жасалатын операциялар</w:t>
            </w:r>
            <w:r>
              <w:br/>
            </w:r>
            <w:r>
              <w:rPr>
                <w:rFonts w:ascii="Times New Roman"/>
                <w:b w:val="false"/>
                <w:i w:val="false"/>
                <w:color w:val="000000"/>
                <w:sz w:val="20"/>
              </w:rPr>
              <w:t>
</w:t>
            </w:r>
            <w:r>
              <w:rPr>
                <w:rFonts w:ascii="Times New Roman"/>
                <w:b w:val="false"/>
                <w:i w:val="false"/>
                <w:color w:val="000000"/>
                <w:sz w:val="20"/>
              </w:rPr>
              <w:t>Операции с недвижимым имуществом</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ғылыми және техникалық қызмет</w:t>
            </w:r>
            <w:r>
              <w:br/>
            </w:r>
            <w:r>
              <w:rPr>
                <w:rFonts w:ascii="Times New Roman"/>
                <w:b w:val="false"/>
                <w:i w:val="false"/>
                <w:color w:val="000000"/>
                <w:sz w:val="20"/>
              </w:rPr>
              <w:t>
</w:t>
            </w:r>
            <w:r>
              <w:rPr>
                <w:rFonts w:ascii="Times New Roman"/>
                <w:b w:val="false"/>
                <w:i w:val="false"/>
                <w:color w:val="000000"/>
                <w:sz w:val="20"/>
              </w:rPr>
              <w:t>Профессиональная, научная и техническая деятельность</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 және қосалқы қызмет көрсету саласындағы қызмет</w:t>
            </w:r>
            <w:r>
              <w:br/>
            </w:r>
            <w:r>
              <w:rPr>
                <w:rFonts w:ascii="Times New Roman"/>
                <w:b w:val="false"/>
                <w:i w:val="false"/>
                <w:color w:val="000000"/>
                <w:sz w:val="20"/>
              </w:rPr>
              <w:t>
</w:t>
            </w:r>
            <w:r>
              <w:rPr>
                <w:rFonts w:ascii="Times New Roman"/>
                <w:b w:val="false"/>
                <w:i w:val="false"/>
                <w:color w:val="000000"/>
                <w:sz w:val="20"/>
              </w:rPr>
              <w:t>Деятельность в области административного и вспомогательного обслуживания</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 және қорғаныс; міндетті әлеуметтік қамтамасыз ету</w:t>
            </w:r>
            <w:r>
              <w:br/>
            </w:r>
            <w:r>
              <w:rPr>
                <w:rFonts w:ascii="Times New Roman"/>
                <w:b w:val="false"/>
                <w:i w:val="false"/>
                <w:color w:val="000000"/>
                <w:sz w:val="20"/>
              </w:rPr>
              <w:t>
</w:t>
            </w:r>
            <w:r>
              <w:rPr>
                <w:rFonts w:ascii="Times New Roman"/>
                <w:b w:val="false"/>
                <w:i w:val="false"/>
                <w:color w:val="000000"/>
                <w:sz w:val="20"/>
              </w:rPr>
              <w:t>Государственное управление и оборона; обязательное социальное обеспечение</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r>
              <w:br/>
            </w:r>
            <w:r>
              <w:rPr>
                <w:rFonts w:ascii="Times New Roman"/>
                <w:b w:val="false"/>
                <w:i w:val="false"/>
                <w:color w:val="000000"/>
                <w:sz w:val="20"/>
              </w:rPr>
              <w:t>
</w:t>
            </w:r>
            <w:r>
              <w:rPr>
                <w:rFonts w:ascii="Times New Roman"/>
                <w:b w:val="false"/>
                <w:i w:val="false"/>
                <w:color w:val="000000"/>
                <w:sz w:val="20"/>
              </w:rPr>
              <w:t>Образование</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және әлеуметтік қызметтер</w:t>
            </w:r>
            <w:r>
              <w:br/>
            </w:r>
            <w:r>
              <w:rPr>
                <w:rFonts w:ascii="Times New Roman"/>
                <w:b w:val="false"/>
                <w:i w:val="false"/>
                <w:color w:val="000000"/>
                <w:sz w:val="20"/>
              </w:rPr>
              <w:t>
</w:t>
            </w:r>
            <w:r>
              <w:rPr>
                <w:rFonts w:ascii="Times New Roman"/>
                <w:b w:val="false"/>
                <w:i w:val="false"/>
                <w:color w:val="000000"/>
                <w:sz w:val="20"/>
              </w:rPr>
              <w:t>Здравоохранение и социальные услуги</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 ойын-сауық және демалыс</w:t>
            </w:r>
            <w:r>
              <w:br/>
            </w:r>
            <w:r>
              <w:rPr>
                <w:rFonts w:ascii="Times New Roman"/>
                <w:b w:val="false"/>
                <w:i w:val="false"/>
                <w:color w:val="000000"/>
                <w:sz w:val="20"/>
              </w:rPr>
              <w:t>
</w:t>
            </w:r>
            <w:r>
              <w:rPr>
                <w:rFonts w:ascii="Times New Roman"/>
                <w:b w:val="false"/>
                <w:i w:val="false"/>
                <w:color w:val="000000"/>
                <w:sz w:val="20"/>
              </w:rPr>
              <w:t>Искусство, развлечения и отдых</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__________________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Э</w:t>
      </w:r>
      <w:r>
        <w:rPr>
          <w:rFonts w:ascii="Times New Roman"/>
          <w:b/>
          <w:i w:val="false"/>
          <w:color w:val="000000"/>
          <w:sz w:val="28"/>
        </w:rPr>
        <w:t>Қ</w:t>
      </w:r>
      <w:r>
        <w:rPr>
          <w:rFonts w:ascii="Times New Roman"/>
          <w:b/>
          <w:i w:val="false"/>
          <w:color w:val="000000"/>
          <w:sz w:val="28"/>
        </w:rPr>
        <w:t>ЖЖ – м</w:t>
      </w:r>
      <w:r>
        <w:rPr>
          <w:rFonts w:ascii="Times New Roman"/>
          <w:b/>
          <w:i w:val="false"/>
          <w:color w:val="000000"/>
          <w:sz w:val="28"/>
        </w:rPr>
        <w:t>ұ</w:t>
      </w:r>
      <w:r>
        <w:rPr>
          <w:rFonts w:ascii="Times New Roman"/>
          <w:b/>
          <w:i w:val="false"/>
          <w:color w:val="000000"/>
          <w:sz w:val="28"/>
        </w:rPr>
        <w:t>нда ж</w:t>
      </w:r>
      <w:r>
        <w:rPr>
          <w:rFonts w:ascii="Times New Roman"/>
          <w:b/>
          <w:i w:val="false"/>
          <w:color w:val="000000"/>
          <w:sz w:val="28"/>
        </w:rPr>
        <w:t>ә</w:t>
      </w:r>
      <w:r>
        <w:rPr>
          <w:rFonts w:ascii="Times New Roman"/>
          <w:b/>
          <w:i w:val="false"/>
          <w:color w:val="000000"/>
          <w:sz w:val="28"/>
        </w:rPr>
        <w:t>не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рі «Экономикалы</w:t>
      </w:r>
      <w:r>
        <w:rPr>
          <w:rFonts w:ascii="Times New Roman"/>
          <w:b/>
          <w:i w:val="false"/>
          <w:color w:val="000000"/>
          <w:sz w:val="28"/>
        </w:rPr>
        <w:t>қ</w:t>
      </w:r>
      <w:r>
        <w:rPr>
          <w:rFonts w:ascii="Times New Roman"/>
          <w:b w:val="false"/>
          <w:i w:val="false"/>
          <w:color w:val="000000"/>
          <w:sz w:val="28"/>
        </w:rPr>
        <w:t> </w:t>
      </w:r>
      <w:r>
        <w:rPr>
          <w:rFonts w:ascii="Times New Roman"/>
          <w:b/>
          <w:i w:val="false"/>
          <w:color w:val="000000"/>
          <w:sz w:val="28"/>
        </w:rPr>
        <w:t>қ</w:t>
      </w:r>
      <w:r>
        <w:rPr>
          <w:rFonts w:ascii="Times New Roman"/>
          <w:b/>
          <w:i w:val="false"/>
          <w:color w:val="000000"/>
          <w:sz w:val="28"/>
        </w:rPr>
        <w:t>ызмет т</w:t>
      </w:r>
      <w:r>
        <w:rPr>
          <w:rFonts w:ascii="Times New Roman"/>
          <w:b/>
          <w:i w:val="false"/>
          <w:color w:val="000000"/>
          <w:sz w:val="28"/>
        </w:rPr>
        <w:t>ү</w:t>
      </w:r>
      <w:r>
        <w:rPr>
          <w:rFonts w:ascii="Times New Roman"/>
          <w:b/>
          <w:i w:val="false"/>
          <w:color w:val="000000"/>
          <w:sz w:val="28"/>
        </w:rPr>
        <w:t>рлеріні</w:t>
      </w:r>
      <w:r>
        <w:rPr>
          <w:rFonts w:ascii="Times New Roman"/>
          <w:b/>
          <w:i w:val="false"/>
          <w:color w:val="000000"/>
          <w:sz w:val="28"/>
        </w:rPr>
        <w:t>ң</w:t>
      </w:r>
      <w:r>
        <w:rPr>
          <w:rFonts w:ascii="Times New Roman"/>
          <w:b/>
          <w:i w:val="false"/>
          <w:color w:val="000000"/>
          <w:sz w:val="28"/>
        </w:rPr>
        <w:t xml:space="preserve"> жалпы жіктеуіші»</w:t>
      </w:r>
    </w:p>
    <w:p>
      <w:pPr>
        <w:spacing w:after="0"/>
        <w:ind w:left="0"/>
        <w:jc w:val="both"/>
      </w:pPr>
      <w:r>
        <w:rPr>
          <w:rFonts w:ascii="Times New Roman"/>
          <w:b w:val="false"/>
          <w:i w:val="false"/>
          <w:color w:val="000000"/>
          <w:sz w:val="28"/>
        </w:rPr>
        <w:t>ОКЭД – здесь и далее «Общий классификатор видов экономической деятельности»</w:t>
      </w:r>
    </w:p>
    <w:bookmarkStart w:name="z269" w:id="62"/>
    <w:p>
      <w:pPr>
        <w:spacing w:after="0"/>
        <w:ind w:left="0"/>
        <w:jc w:val="both"/>
      </w:pPr>
      <w:r>
        <w:rPr>
          <w:rFonts w:ascii="Times New Roman"/>
          <w:b w:val="false"/>
          <w:i w:val="false"/>
          <w:color w:val="000000"/>
          <w:sz w:val="28"/>
        </w:rPr>
        <w:t>
</w:t>
      </w:r>
      <w:r>
        <w:rPr>
          <w:rFonts w:ascii="Times New Roman"/>
          <w:b/>
          <w:i w:val="false"/>
          <w:color w:val="000000"/>
          <w:sz w:val="28"/>
        </w:rPr>
        <w:t>5. Электр және жылу энергиясының шығыны туралы деректерді көрсетіңіз</w:t>
      </w:r>
      <w:r>
        <w:br/>
      </w:r>
      <w:r>
        <w:rPr>
          <w:rFonts w:ascii="Times New Roman"/>
          <w:b w:val="false"/>
          <w:i w:val="false"/>
          <w:color w:val="000000"/>
          <w:sz w:val="28"/>
        </w:rPr>
        <w:t>
Укажите данные о потерях электрической и тепловой энергии</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1"/>
        <w:gridCol w:w="8961"/>
        <w:gridCol w:w="3258"/>
      </w:tblGrid>
      <w:tr>
        <w:trPr>
          <w:trHeight w:val="30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энергиясының шығыны, мың кВт сағ</w:t>
            </w:r>
            <w:r>
              <w:br/>
            </w:r>
            <w:r>
              <w:rPr>
                <w:rFonts w:ascii="Times New Roman"/>
                <w:b w:val="false"/>
                <w:i w:val="false"/>
                <w:color w:val="000000"/>
                <w:sz w:val="20"/>
              </w:rPr>
              <w:t>
</w:t>
            </w:r>
            <w:r>
              <w:rPr>
                <w:rFonts w:ascii="Times New Roman"/>
                <w:b w:val="false"/>
                <w:i w:val="false"/>
                <w:color w:val="000000"/>
                <w:sz w:val="20"/>
              </w:rPr>
              <w:t>Потери электроэнергии, в тысячах кВт ч</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энергиясының шығыны, мың Гкал</w:t>
            </w:r>
            <w:r>
              <w:br/>
            </w:r>
            <w:r>
              <w:rPr>
                <w:rFonts w:ascii="Times New Roman"/>
                <w:b w:val="false"/>
                <w:i w:val="false"/>
                <w:color w:val="000000"/>
                <w:sz w:val="20"/>
              </w:rPr>
              <w:t>
</w:t>
            </w:r>
            <w:r>
              <w:rPr>
                <w:rFonts w:ascii="Times New Roman"/>
                <w:b w:val="false"/>
                <w:i w:val="false"/>
                <w:color w:val="000000"/>
                <w:sz w:val="20"/>
              </w:rPr>
              <w:t>Потери тепловой энергии, в тысячах Гкал</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xml:space="preserve">
Наименование ________________________    Адрес </w:t>
      </w:r>
      <w:r>
        <w:rPr>
          <w:rFonts w:ascii="Times New Roman"/>
          <w:b/>
          <w:i w:val="false"/>
          <w:color w:val="000000"/>
          <w:sz w:val="28"/>
        </w:rPr>
        <w:t>____________________</w:t>
      </w:r>
      <w:r>
        <w:br/>
      </w:r>
      <w:r>
        <w:rPr>
          <w:rFonts w:ascii="Times New Roman"/>
          <w:b w:val="false"/>
          <w:i w:val="false"/>
          <w:color w:val="000000"/>
          <w:sz w:val="28"/>
        </w:rPr>
        <w:t>
_____________________________________          ______________________</w:t>
      </w:r>
    </w:p>
    <w:p>
      <w:pPr>
        <w:spacing w:after="0"/>
        <w:ind w:left="0"/>
        <w:jc w:val="both"/>
      </w:pPr>
      <w:r>
        <w:rPr>
          <w:rFonts w:ascii="Times New Roman"/>
          <w:b/>
          <w:i w:val="false"/>
          <w:color w:val="000000"/>
          <w:sz w:val="28"/>
        </w:rPr>
        <w:t>Телефоны _</w:t>
      </w:r>
      <w:r>
        <w:rPr>
          <w:rFonts w:ascii="Times New Roman"/>
          <w:b w:val="false"/>
          <w:i w:val="false"/>
          <w:color w:val="000000"/>
          <w:sz w:val="28"/>
        </w:rPr>
        <w:t>____________________________________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      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телефоны</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____________________________________ 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______________________________ 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110" w:id="6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министрлігінің</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28 қазандағы  </w:t>
      </w:r>
      <w:r>
        <w:br/>
      </w:r>
      <w:r>
        <w:rPr>
          <w:rFonts w:ascii="Times New Roman"/>
          <w:b w:val="false"/>
          <w:i w:val="false"/>
          <w:color w:val="000000"/>
          <w:sz w:val="28"/>
        </w:rPr>
        <w:t xml:space="preserve">
№ 28 бұйрығына        </w:t>
      </w:r>
      <w:r>
        <w:br/>
      </w:r>
      <w:r>
        <w:rPr>
          <w:rFonts w:ascii="Times New Roman"/>
          <w:b w:val="false"/>
          <w:i w:val="false"/>
          <w:color w:val="000000"/>
          <w:sz w:val="28"/>
        </w:rPr>
        <w:t xml:space="preserve">
10-қосымша          </w:t>
      </w:r>
    </w:p>
    <w:bookmarkEnd w:id="63"/>
    <w:bookmarkStart w:name="z111" w:id="64"/>
    <w:p>
      <w:pPr>
        <w:spacing w:after="0"/>
        <w:ind w:left="0"/>
        <w:jc w:val="left"/>
      </w:pPr>
      <w:r>
        <w:rPr>
          <w:rFonts w:ascii="Times New Roman"/>
          <w:b/>
          <w:i w:val="false"/>
          <w:color w:val="000000"/>
        </w:rPr>
        <w:t xml:space="preserve"> 
«Жаңартылатын энергия көздерін пайдалану</w:t>
      </w:r>
      <w:r>
        <w:br/>
      </w:r>
      <w:r>
        <w:rPr>
          <w:rFonts w:ascii="Times New Roman"/>
          <w:b/>
          <w:i w:val="false"/>
          <w:color w:val="000000"/>
        </w:rPr>
        <w:t>
объектілерін зерттеу сауалнамасы»</w:t>
      </w:r>
      <w:r>
        <w:br/>
      </w:r>
      <w:r>
        <w:rPr>
          <w:rFonts w:ascii="Times New Roman"/>
          <w:b/>
          <w:i w:val="false"/>
          <w:color w:val="000000"/>
        </w:rPr>
        <w:t>
(коды 3001104, индексі ЖЭК-001, кезеңділігі жылдық)</w:t>
      </w:r>
      <w:r>
        <w:br/>
      </w:r>
      <w:r>
        <w:rPr>
          <w:rFonts w:ascii="Times New Roman"/>
          <w:b/>
          <w:i w:val="false"/>
          <w:color w:val="000000"/>
        </w:rPr>
        <w:t>
жалпымемлекеттік статистикалық байқауының статистикалық</w:t>
      </w:r>
      <w:r>
        <w:br/>
      </w:r>
      <w:r>
        <w:rPr>
          <w:rFonts w:ascii="Times New Roman"/>
          <w:b/>
          <w:i w:val="false"/>
          <w:color w:val="000000"/>
        </w:rPr>
        <w:t>
нысанын толтыру жөніндегі нұсқаулық</w:t>
      </w:r>
    </w:p>
    <w:bookmarkEnd w:id="64"/>
    <w:bookmarkStart w:name="z112" w:id="65"/>
    <w:p>
      <w:pPr>
        <w:spacing w:after="0"/>
        <w:ind w:left="0"/>
        <w:jc w:val="both"/>
      </w:pPr>
      <w:r>
        <w:rPr>
          <w:rFonts w:ascii="Times New Roman"/>
          <w:b w:val="false"/>
          <w:i w:val="false"/>
          <w:color w:val="000000"/>
          <w:sz w:val="28"/>
        </w:rPr>
        <w:t>
      1. Осы «Жаңартылатын энергия көздерін пайдалану объектілері бар кәсіпорындарды зерттеу сауалнамасы» (коды 3001104, индексі ЖЭК-001, кезеңділігі жылдық) жалпымемлекеттік статистикалық байқауының статистикалық нысанын толтыру жөніндегі нұсқаулық «Мемлекеттік статистика туралы» Қазақстан Республикасының 2010 жылғы 19 наурыздағы Заңы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«Жаңартылатын энергия көздерін пайдалану объектілері бар кәсіпорындарды зерттеу сауалнамасы» жалпымемлекеттік статистикалық байқауының статистикалық нысанын (коды 3001104, индексі ЖЭК-001, кезеңділігі жылдық) толтыруды нақтылайды.</w:t>
      </w:r>
      <w:r>
        <w:br/>
      </w:r>
      <w:r>
        <w:rPr>
          <w:rFonts w:ascii="Times New Roman"/>
          <w:b w:val="false"/>
          <w:i w:val="false"/>
          <w:color w:val="000000"/>
          <w:sz w:val="28"/>
        </w:rPr>
        <w:t>
</w:t>
      </w:r>
      <w:r>
        <w:rPr>
          <w:rFonts w:ascii="Times New Roman"/>
          <w:b w:val="false"/>
          <w:i w:val="false"/>
          <w:color w:val="000000"/>
          <w:sz w:val="28"/>
        </w:rPr>
        <w:t>
      2. Статистикалық нысанды толтыру мақсатында келесі анықтамалар қолданылады:</w:t>
      </w:r>
      <w:r>
        <w:br/>
      </w:r>
      <w:r>
        <w:rPr>
          <w:rFonts w:ascii="Times New Roman"/>
          <w:b w:val="false"/>
          <w:i w:val="false"/>
          <w:color w:val="000000"/>
          <w:sz w:val="28"/>
        </w:rPr>
        <w:t>
</w:t>
      </w:r>
      <w:r>
        <w:rPr>
          <w:rFonts w:ascii="Times New Roman"/>
          <w:b w:val="false"/>
          <w:i w:val="false"/>
          <w:color w:val="000000"/>
          <w:sz w:val="28"/>
        </w:rPr>
        <w:t>
      1) жаңартылатын энергия көздерi – табиғи жаратылыс процестерi есебiнен үздiксiз жаңартылатын энергия көздерi, олар мынадай түрлерді қамтиды: күн сәулесiнiң энергиясы, жел энергиясы, гидродинамикалық су энергиясы; геотермальдық энергия: топырақтың, жерасты суларының, өзендердiң, су айдындарының жылуы, сондай-ақ бастапқы энергия ресурстарының антропогендiк көздерi: биомасса, биогаз және электр және (немесе) жылу энергиясын өндiру үшiн пайдаланылатын органикалық қалдықтардан алынатын өзге де отын;</w:t>
      </w:r>
      <w:r>
        <w:br/>
      </w:r>
      <w:r>
        <w:rPr>
          <w:rFonts w:ascii="Times New Roman"/>
          <w:b w:val="false"/>
          <w:i w:val="false"/>
          <w:color w:val="000000"/>
          <w:sz w:val="28"/>
        </w:rPr>
        <w:t>
</w:t>
      </w:r>
      <w:r>
        <w:rPr>
          <w:rFonts w:ascii="Times New Roman"/>
          <w:b w:val="false"/>
          <w:i w:val="false"/>
          <w:color w:val="000000"/>
          <w:sz w:val="28"/>
        </w:rPr>
        <w:t>
      2) жаңартылатын энергия көздерiн пайдалану объектiсi – жаңартылатын энергия көздерiн пайдалана отырып, электр және (немесе) жылу энергиясын өндіруге арналған техникалық құрылғылар және жаңартылатын энергия көздерін пайдалану объектісін игеру үшін технологиялық тұрғыдан қажетті және жаңартылатын энергия көздерін пайдалану объектісі меншік иесінің балансындағы, олармен өзара байланысты құрылыстар мен инфрақұрылым;</w:t>
      </w:r>
      <w:r>
        <w:br/>
      </w:r>
      <w:r>
        <w:rPr>
          <w:rFonts w:ascii="Times New Roman"/>
          <w:b w:val="false"/>
          <w:i w:val="false"/>
          <w:color w:val="000000"/>
          <w:sz w:val="28"/>
        </w:rPr>
        <w:t>
</w:t>
      </w:r>
      <w:r>
        <w:rPr>
          <w:rFonts w:ascii="Times New Roman"/>
          <w:b w:val="false"/>
          <w:i w:val="false"/>
          <w:color w:val="000000"/>
          <w:sz w:val="28"/>
        </w:rPr>
        <w:t>
      3) шағын гидроэлектр станциялары – энергияның жаңартылатын көздерін пайдаланумен өндірілген электр энергиясын есептік-қаржы орталығымен орталықтандырылған сатып алу қағидаларына сәйкес энергияның жаңартылатын көздерін пайдалануды қолдау саласындағы уәкілетті органмен анықталатын реттеудің тәуліктік мерзімінен артықты қамтамасыз ететін, жиынтық қуаттылығы отыз бес мегаваттан артық емес, бір гидроторапта орналастырылған құрылғылары бар гидроэлектр станциялары;</w:t>
      </w:r>
      <w:r>
        <w:br/>
      </w:r>
      <w:r>
        <w:rPr>
          <w:rFonts w:ascii="Times New Roman"/>
          <w:b w:val="false"/>
          <w:i w:val="false"/>
          <w:color w:val="000000"/>
          <w:sz w:val="28"/>
        </w:rPr>
        <w:t>
</w:t>
      </w:r>
      <w:r>
        <w:rPr>
          <w:rFonts w:ascii="Times New Roman"/>
          <w:b w:val="false"/>
          <w:i w:val="false"/>
          <w:color w:val="000000"/>
          <w:sz w:val="28"/>
        </w:rPr>
        <w:t>
      4) жел энергиясы – электр энергиясын өндіру үшін жел қозғалтқыштарында пайдаланылатын желдің кинетикалық энергиясы;</w:t>
      </w:r>
      <w:r>
        <w:br/>
      </w:r>
      <w:r>
        <w:rPr>
          <w:rFonts w:ascii="Times New Roman"/>
          <w:b w:val="false"/>
          <w:i w:val="false"/>
          <w:color w:val="000000"/>
          <w:sz w:val="28"/>
        </w:rPr>
        <w:t>
</w:t>
      </w:r>
      <w:r>
        <w:rPr>
          <w:rFonts w:ascii="Times New Roman"/>
          <w:b w:val="false"/>
          <w:i w:val="false"/>
          <w:color w:val="000000"/>
          <w:sz w:val="28"/>
        </w:rPr>
        <w:t>
      5) күн энергиясы – тікелей күн сәулесінің астына қойылатын арнайы жартылай өткізгіштік күн пластиналық коллекторлардың көмегімен жылу және электр энергиясына өңделіп айналдырылған күн сәулесінің энергиясы;</w:t>
      </w:r>
      <w:r>
        <w:br/>
      </w:r>
      <w:r>
        <w:rPr>
          <w:rFonts w:ascii="Times New Roman"/>
          <w:b w:val="false"/>
          <w:i w:val="false"/>
          <w:color w:val="000000"/>
          <w:sz w:val="28"/>
        </w:rPr>
        <w:t>
</w:t>
      </w:r>
      <w:r>
        <w:rPr>
          <w:rFonts w:ascii="Times New Roman"/>
          <w:b w:val="false"/>
          <w:i w:val="false"/>
          <w:color w:val="000000"/>
          <w:sz w:val="28"/>
        </w:rPr>
        <w:t>
      6) геотермальдық энергия – жер қабатынан бөлінетін жылу, әдетте, қыздырылған су немесе бу түріндегі энергия;</w:t>
      </w:r>
      <w:r>
        <w:br/>
      </w:r>
      <w:r>
        <w:rPr>
          <w:rFonts w:ascii="Times New Roman"/>
          <w:b w:val="false"/>
          <w:i w:val="false"/>
          <w:color w:val="000000"/>
          <w:sz w:val="28"/>
        </w:rPr>
        <w:t>
</w:t>
      </w:r>
      <w:r>
        <w:rPr>
          <w:rFonts w:ascii="Times New Roman"/>
          <w:b w:val="false"/>
          <w:i w:val="false"/>
          <w:color w:val="000000"/>
          <w:sz w:val="28"/>
        </w:rPr>
        <w:t>
      7) биомасса – органикалық, қазба емес биологиялық туынды материалдар;</w:t>
      </w:r>
      <w:r>
        <w:br/>
      </w:r>
      <w:r>
        <w:rPr>
          <w:rFonts w:ascii="Times New Roman"/>
          <w:b w:val="false"/>
          <w:i w:val="false"/>
          <w:color w:val="000000"/>
          <w:sz w:val="28"/>
        </w:rPr>
        <w:t>
</w:t>
      </w:r>
      <w:r>
        <w:rPr>
          <w:rFonts w:ascii="Times New Roman"/>
          <w:b w:val="false"/>
          <w:i w:val="false"/>
          <w:color w:val="000000"/>
          <w:sz w:val="28"/>
        </w:rPr>
        <w:t>
      8) биогаз – биомассаны ашыту нәтижесінде алынатын метан, көміртегінің және (немесе) сутегінің монооксиді.</w:t>
      </w:r>
      <w:r>
        <w:br/>
      </w:r>
      <w:r>
        <w:rPr>
          <w:rFonts w:ascii="Times New Roman"/>
          <w:b w:val="false"/>
          <w:i w:val="false"/>
          <w:color w:val="000000"/>
          <w:sz w:val="28"/>
        </w:rPr>
        <w:t>
</w:t>
      </w:r>
      <w:r>
        <w:rPr>
          <w:rFonts w:ascii="Times New Roman"/>
          <w:b w:val="false"/>
          <w:i w:val="false"/>
          <w:color w:val="000000"/>
          <w:sz w:val="28"/>
        </w:rPr>
        <w:t>
      3. 2-бөлімде жаңартылатын энергия көздерін пайдалану бойынша объекті өндірген жылу және (немесе) электр энергиясының көлемдері туралы деректер келтіріледі.</w:t>
      </w:r>
      <w:r>
        <w:br/>
      </w:r>
      <w:r>
        <w:rPr>
          <w:rFonts w:ascii="Times New Roman"/>
          <w:b w:val="false"/>
          <w:i w:val="false"/>
          <w:color w:val="000000"/>
          <w:sz w:val="28"/>
        </w:rPr>
        <w:t>
</w:t>
      </w:r>
      <w:r>
        <w:rPr>
          <w:rFonts w:ascii="Times New Roman"/>
          <w:b w:val="false"/>
          <w:i w:val="false"/>
          <w:color w:val="000000"/>
          <w:sz w:val="28"/>
        </w:rPr>
        <w:t>
      4. 3-бөлімде жылу және (немесе) электр энергиясын тұтыну және жіберу туралы деректер келтіріледі. «Кәсіпорынның ішінде тұтынылғаны» көрсеткіші жаңартылатын энергия көздерін пайдалану бойынша объектінің өндірістік және шаруашылық қажеттіліктеріне жылу және электр энергиясын тұтынудан тұрады. 2.1, 2.2-жолдарында пәтерлер мен үйлерді жарықтандыруға және (немесе) жылытуға жіберілген жылу және (немесе) электр энергиясының көлемі көрсетіледі.</w:t>
      </w:r>
      <w:r>
        <w:br/>
      </w:r>
      <w:r>
        <w:rPr>
          <w:rFonts w:ascii="Times New Roman"/>
          <w:b w:val="false"/>
          <w:i w:val="false"/>
          <w:color w:val="000000"/>
          <w:sz w:val="28"/>
        </w:rPr>
        <w:t>
</w:t>
      </w:r>
      <w:r>
        <w:rPr>
          <w:rFonts w:ascii="Times New Roman"/>
          <w:b w:val="false"/>
          <w:i w:val="false"/>
          <w:color w:val="000000"/>
          <w:sz w:val="28"/>
        </w:rPr>
        <w:t>
      5. 4-бөлімде 1.1 – 1.19 жолдар бойынша экономиканың тиісті секторларында қызметті жүзеге асыратын кәсіпорындарға жылу және (немесе) электр энергиясын жіберу көрсетіледі.</w:t>
      </w:r>
      <w:r>
        <w:br/>
      </w:r>
      <w:r>
        <w:rPr>
          <w:rFonts w:ascii="Times New Roman"/>
          <w:b w:val="false"/>
          <w:i w:val="false"/>
          <w:color w:val="000000"/>
          <w:sz w:val="28"/>
        </w:rPr>
        <w:t>
</w:t>
      </w:r>
      <w:r>
        <w:rPr>
          <w:rFonts w:ascii="Times New Roman"/>
          <w:b w:val="false"/>
          <w:i w:val="false"/>
          <w:color w:val="000000"/>
          <w:sz w:val="28"/>
        </w:rPr>
        <w:t>
      6. 5-бөлімнің 1-жолы желілер арқылы энергияны беруге жұмсалған технологиялық шығындардан тұрады. Жылу энергиясының шығындары желіге берілген жылу көлемі мен шетке жіберілген жылу көлемі арасындағы айырмасы болып анықталады.</w:t>
      </w:r>
      <w:r>
        <w:br/>
      </w:r>
      <w:r>
        <w:rPr>
          <w:rFonts w:ascii="Times New Roman"/>
          <w:b w:val="false"/>
          <w:i w:val="false"/>
          <w:color w:val="000000"/>
          <w:sz w:val="28"/>
        </w:rPr>
        <w:t>
</w:t>
      </w:r>
      <w:r>
        <w:rPr>
          <w:rFonts w:ascii="Times New Roman"/>
          <w:b w:val="false"/>
          <w:i w:val="false"/>
          <w:color w:val="000000"/>
          <w:sz w:val="28"/>
        </w:rPr>
        <w:t>
      7.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8. Арифметикалық-логикалық бақылау:</w:t>
      </w:r>
      <w:r>
        <w:br/>
      </w:r>
      <w:r>
        <w:rPr>
          <w:rFonts w:ascii="Times New Roman"/>
          <w:b w:val="false"/>
          <w:i w:val="false"/>
          <w:color w:val="000000"/>
          <w:sz w:val="28"/>
        </w:rPr>
        <w:t>
      2-бөлім «Өндірілген жылу және (немесе) электр энергиясының көлемі»:</w:t>
      </w:r>
      <w:r>
        <w:br/>
      </w:r>
      <w:r>
        <w:rPr>
          <w:rFonts w:ascii="Times New Roman"/>
          <w:b w:val="false"/>
          <w:i w:val="false"/>
          <w:color w:val="000000"/>
          <w:sz w:val="28"/>
        </w:rPr>
        <w:t xml:space="preserve">
1-жол = 1.1, 1.2, 1.3, 1.4-жолдардың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2-жол = 2.1, 2.2, 2.3, 2.4-жолдардың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3-бөлім «Жылу және (немесе) электр энергиясын тұтыну және жіберу туралы деректер»:</w:t>
      </w:r>
      <w:r>
        <w:br/>
      </w:r>
      <w:r>
        <w:rPr>
          <w:rFonts w:ascii="Times New Roman"/>
          <w:b w:val="false"/>
          <w:i w:val="false"/>
          <w:color w:val="000000"/>
          <w:sz w:val="28"/>
        </w:rPr>
        <w:t xml:space="preserve">
      2-жол = 2.1, 2.2-жолдардың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4-бөлім «Жылу және (немесе) электр энергиясын жіберу туралы деректер»:</w:t>
      </w:r>
      <w:r>
        <w:br/>
      </w:r>
      <w:r>
        <w:rPr>
          <w:rFonts w:ascii="Times New Roman"/>
          <w:b w:val="false"/>
          <w:i w:val="false"/>
          <w:color w:val="000000"/>
          <w:sz w:val="28"/>
        </w:rPr>
        <w:t xml:space="preserve">
1-жол = 1.1 – 1.19-жолдардың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Бөлімдер арасындағы бақылау:</w:t>
      </w:r>
      <w:r>
        <w:br/>
      </w:r>
      <w:r>
        <w:rPr>
          <w:rFonts w:ascii="Times New Roman"/>
          <w:b w:val="false"/>
          <w:i w:val="false"/>
          <w:color w:val="000000"/>
          <w:sz w:val="28"/>
        </w:rPr>
        <w:t xml:space="preserve">
1-жол = 2-бөлімнің 1-жолы - 3-бөлімнің 1, 2-жолдарының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- 4-бөлімнің 1-жолы;</w:t>
      </w:r>
      <w:r>
        <w:br/>
      </w:r>
      <w:r>
        <w:rPr>
          <w:rFonts w:ascii="Times New Roman"/>
          <w:b w:val="false"/>
          <w:i w:val="false"/>
          <w:color w:val="000000"/>
          <w:sz w:val="28"/>
        </w:rPr>
        <w:t xml:space="preserve">
2-жол = 2-бөлімнің 2-жолы - 3-бөлімнің 1, 2-жолдарының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- 4-бөлімнің 1-жолы.</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header.xml" Type="http://schemas.openxmlformats.org/officeDocument/2006/relationships/header" Id="rId9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